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EB" w:rsidRDefault="008059EB" w:rsidP="008059EB">
      <w:pPr>
        <w:ind w:left="4956" w:firstLine="708"/>
        <w:jc w:val="both"/>
        <w:rPr>
          <w:b/>
        </w:rPr>
      </w:pPr>
      <w:r>
        <w:rPr>
          <w:b/>
        </w:rPr>
        <w:t>ЗАТВЕРДЖЕНО</w:t>
      </w:r>
    </w:p>
    <w:p w:rsidR="008059EB" w:rsidRDefault="00542684" w:rsidP="0002219D">
      <w:pPr>
        <w:ind w:left="4956" w:firstLine="708"/>
        <w:jc w:val="both"/>
        <w:rPr>
          <w:b/>
        </w:rPr>
      </w:pPr>
      <w:r>
        <w:rPr>
          <w:b/>
        </w:rPr>
        <w:t>н</w:t>
      </w:r>
      <w:r w:rsidR="0002219D">
        <w:rPr>
          <w:b/>
        </w:rPr>
        <w:t xml:space="preserve">аказ </w:t>
      </w:r>
      <w:r w:rsidR="008059EB">
        <w:rPr>
          <w:b/>
        </w:rPr>
        <w:t xml:space="preserve">голови </w:t>
      </w:r>
      <w:r w:rsidR="00242B4D">
        <w:rPr>
          <w:b/>
        </w:rPr>
        <w:t>Хмельницького</w:t>
      </w:r>
    </w:p>
    <w:p w:rsidR="008059EB" w:rsidRDefault="00242B4D" w:rsidP="008059EB">
      <w:pPr>
        <w:ind w:left="4956" w:firstLine="708"/>
        <w:rPr>
          <w:b/>
        </w:rPr>
      </w:pPr>
      <w:r>
        <w:rPr>
          <w:b/>
        </w:rPr>
        <w:t>апеляційного суду</w:t>
      </w:r>
    </w:p>
    <w:p w:rsidR="008059EB" w:rsidRDefault="00542684" w:rsidP="00F56292">
      <w:pPr>
        <w:ind w:left="4956" w:firstLine="708"/>
        <w:rPr>
          <w:b/>
        </w:rPr>
      </w:pPr>
      <w:r>
        <w:rPr>
          <w:b/>
        </w:rPr>
        <w:t xml:space="preserve">від </w:t>
      </w:r>
      <w:r w:rsidR="001C511A">
        <w:rPr>
          <w:b/>
        </w:rPr>
        <w:t xml:space="preserve">30.06.2020 </w:t>
      </w:r>
      <w:r w:rsidR="008059EB">
        <w:rPr>
          <w:b/>
        </w:rPr>
        <w:t>№</w:t>
      </w:r>
      <w:r w:rsidR="001C511A">
        <w:rPr>
          <w:b/>
        </w:rPr>
        <w:t>27/05-02/</w:t>
      </w:r>
    </w:p>
    <w:p w:rsidR="008059EB" w:rsidRDefault="008059EB" w:rsidP="00F56292">
      <w:pPr>
        <w:ind w:left="4956"/>
        <w:rPr>
          <w:b/>
        </w:rPr>
      </w:pPr>
    </w:p>
    <w:p w:rsidR="00361C01" w:rsidRDefault="00361C01" w:rsidP="007065C9">
      <w:pPr>
        <w:rPr>
          <w:b/>
        </w:rPr>
      </w:pPr>
    </w:p>
    <w:p w:rsidR="00361C01" w:rsidRDefault="00361C01" w:rsidP="00F56292">
      <w:pPr>
        <w:ind w:left="180"/>
        <w:jc w:val="center"/>
        <w:rPr>
          <w:b/>
        </w:rPr>
      </w:pPr>
    </w:p>
    <w:p w:rsidR="008059EB" w:rsidRDefault="008059EB" w:rsidP="00F56292">
      <w:pPr>
        <w:ind w:left="180"/>
        <w:jc w:val="center"/>
        <w:rPr>
          <w:b/>
        </w:rPr>
      </w:pPr>
      <w:r>
        <w:rPr>
          <w:b/>
        </w:rPr>
        <w:t>П Л А Н</w:t>
      </w:r>
    </w:p>
    <w:p w:rsidR="008059EB" w:rsidRDefault="008059EB" w:rsidP="00F56292">
      <w:pPr>
        <w:ind w:left="180"/>
        <w:jc w:val="center"/>
        <w:rPr>
          <w:b/>
        </w:rPr>
      </w:pPr>
      <w:r>
        <w:rPr>
          <w:b/>
        </w:rPr>
        <w:t xml:space="preserve">роботи </w:t>
      </w:r>
      <w:r w:rsidR="0002219D">
        <w:rPr>
          <w:b/>
        </w:rPr>
        <w:t>Хмельницького апеляційного суду</w:t>
      </w:r>
    </w:p>
    <w:p w:rsidR="008059EB" w:rsidRPr="0002219D" w:rsidRDefault="008059EB" w:rsidP="00F56292">
      <w:pPr>
        <w:ind w:left="180"/>
        <w:jc w:val="center"/>
        <w:rPr>
          <w:b/>
        </w:rPr>
      </w:pPr>
      <w:r w:rsidRPr="0002219D">
        <w:rPr>
          <w:b/>
        </w:rPr>
        <w:t>на І</w:t>
      </w:r>
      <w:r w:rsidR="001C511A">
        <w:rPr>
          <w:b/>
        </w:rPr>
        <w:t>І</w:t>
      </w:r>
      <w:r w:rsidRPr="0002219D">
        <w:rPr>
          <w:b/>
        </w:rPr>
        <w:t xml:space="preserve"> півріччя 20</w:t>
      </w:r>
      <w:r w:rsidR="00362758">
        <w:rPr>
          <w:b/>
        </w:rPr>
        <w:t>20</w:t>
      </w:r>
      <w:r w:rsidRPr="0002219D">
        <w:rPr>
          <w:b/>
        </w:rPr>
        <w:t xml:space="preserve"> року</w:t>
      </w:r>
    </w:p>
    <w:p w:rsidR="00361C01" w:rsidRPr="008F539D" w:rsidRDefault="00361C01" w:rsidP="00F56292">
      <w:pPr>
        <w:ind w:left="180"/>
        <w:jc w:val="center"/>
        <w:rPr>
          <w:sz w:val="28"/>
          <w:szCs w:val="28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98"/>
        <w:gridCol w:w="1441"/>
        <w:gridCol w:w="65"/>
        <w:gridCol w:w="30"/>
        <w:gridCol w:w="112"/>
        <w:gridCol w:w="142"/>
        <w:gridCol w:w="2260"/>
      </w:tblGrid>
      <w:tr w:rsidR="008059EB" w:rsidRPr="00FD5EB9" w:rsidTr="004467C5">
        <w:trPr>
          <w:trHeight w:val="147"/>
        </w:trPr>
        <w:tc>
          <w:tcPr>
            <w:tcW w:w="675" w:type="dxa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№</w:t>
            </w:r>
          </w:p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п/п</w:t>
            </w:r>
          </w:p>
        </w:tc>
        <w:tc>
          <w:tcPr>
            <w:tcW w:w="5298" w:type="dxa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Найменування заходів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Виконавці</w:t>
            </w:r>
          </w:p>
        </w:tc>
      </w:tr>
      <w:tr w:rsidR="008059EB" w:rsidRPr="00FD5EB9" w:rsidTr="004467C5">
        <w:trPr>
          <w:trHeight w:val="735"/>
        </w:trPr>
        <w:tc>
          <w:tcPr>
            <w:tcW w:w="675" w:type="dxa"/>
            <w:shd w:val="clear" w:color="auto" w:fill="auto"/>
          </w:tcPr>
          <w:p w:rsidR="008059EB" w:rsidRPr="008F539D" w:rsidRDefault="000B2C8D" w:rsidP="00F56292">
            <w:pPr>
              <w:jc w:val="center"/>
            </w:pPr>
            <w:r>
              <w:t>1</w:t>
            </w:r>
          </w:p>
        </w:tc>
        <w:tc>
          <w:tcPr>
            <w:tcW w:w="5298" w:type="dxa"/>
            <w:shd w:val="clear" w:color="auto" w:fill="auto"/>
          </w:tcPr>
          <w:p w:rsidR="008059EB" w:rsidRPr="00563CCA" w:rsidRDefault="009C76A3" w:rsidP="001C511A">
            <w:pPr>
              <w:jc w:val="both"/>
            </w:pPr>
            <w:r>
              <w:t>Здійснити а</w:t>
            </w:r>
            <w:r w:rsidR="008D461E">
              <w:t>наліз</w:t>
            </w:r>
            <w:r w:rsidR="008059EB" w:rsidRPr="00563CCA">
              <w:t xml:space="preserve"> стану здійснення судочинства   апеляційним судом та місцевими судами Хмельницької області за </w:t>
            </w:r>
            <w:r w:rsidR="001C511A">
              <w:t>І півріччя 2020</w:t>
            </w:r>
            <w:r w:rsidR="008059EB" w:rsidRPr="00563CCA">
              <w:t xml:space="preserve"> р</w:t>
            </w:r>
            <w:r w:rsidR="001C511A">
              <w:t>оку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059EB" w:rsidRPr="00563CCA" w:rsidRDefault="001C511A" w:rsidP="00F56292">
            <w:pPr>
              <w:jc w:val="center"/>
            </w:pPr>
            <w:r>
              <w:t>липень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8059EB" w:rsidRPr="00563CCA" w:rsidRDefault="00242B4D" w:rsidP="00F56292">
            <w:proofErr w:type="spellStart"/>
            <w:r>
              <w:t>Болотін</w:t>
            </w:r>
            <w:proofErr w:type="spellEnd"/>
            <w:r>
              <w:t xml:space="preserve"> С.М</w:t>
            </w:r>
            <w:r w:rsidR="008059EB" w:rsidRPr="00563CCA">
              <w:t xml:space="preserve">., </w:t>
            </w:r>
          </w:p>
          <w:p w:rsidR="008059EB" w:rsidRDefault="00242B4D" w:rsidP="00F56292">
            <w:proofErr w:type="spellStart"/>
            <w:r>
              <w:t>Спірідонова</w:t>
            </w:r>
            <w:proofErr w:type="spellEnd"/>
            <w:r>
              <w:t xml:space="preserve"> Т.В</w:t>
            </w:r>
            <w:r w:rsidR="008059EB" w:rsidRPr="00563CCA">
              <w:t>.,</w:t>
            </w:r>
          </w:p>
          <w:p w:rsidR="008059EB" w:rsidRPr="00563CCA" w:rsidRDefault="009D69BF" w:rsidP="00F56292">
            <w:r>
              <w:t>секретарі судових палат</w:t>
            </w:r>
            <w:r w:rsidR="008059EB" w:rsidRPr="00563CCA">
              <w:t>,</w:t>
            </w:r>
          </w:p>
          <w:p w:rsidR="008059EB" w:rsidRPr="00563CCA" w:rsidRDefault="009058DB" w:rsidP="00F56292">
            <w:proofErr w:type="spellStart"/>
            <w:r>
              <w:t>Гребелюк</w:t>
            </w:r>
            <w:proofErr w:type="spellEnd"/>
            <w:r>
              <w:t xml:space="preserve"> Т.Б.</w:t>
            </w:r>
          </w:p>
        </w:tc>
      </w:tr>
      <w:tr w:rsidR="00C94CA2" w:rsidRPr="00FD5EB9" w:rsidTr="004467C5">
        <w:trPr>
          <w:trHeight w:val="60"/>
        </w:trPr>
        <w:tc>
          <w:tcPr>
            <w:tcW w:w="675" w:type="dxa"/>
            <w:shd w:val="clear" w:color="auto" w:fill="auto"/>
          </w:tcPr>
          <w:p w:rsidR="00C94CA2" w:rsidRPr="008F539D" w:rsidRDefault="001C511A" w:rsidP="00BD4346">
            <w:pPr>
              <w:jc w:val="center"/>
            </w:pPr>
            <w:r>
              <w:t>2</w:t>
            </w:r>
          </w:p>
        </w:tc>
        <w:tc>
          <w:tcPr>
            <w:tcW w:w="5298" w:type="dxa"/>
            <w:shd w:val="clear" w:color="auto" w:fill="auto"/>
          </w:tcPr>
          <w:p w:rsidR="00C94CA2" w:rsidRPr="00563CCA" w:rsidRDefault="009C76A3" w:rsidP="00BD4346">
            <w:pPr>
              <w:jc w:val="both"/>
            </w:pPr>
            <w:r>
              <w:t>Здійснювати м</w:t>
            </w:r>
            <w:r w:rsidR="00C94CA2">
              <w:t>оніторинг тривалості судових проваджень, якості правосуддя та роботи суддів суду</w:t>
            </w:r>
          </w:p>
          <w:p w:rsidR="00C94CA2" w:rsidRPr="00563CCA" w:rsidRDefault="00C94CA2" w:rsidP="00BD4346">
            <w:pPr>
              <w:jc w:val="both"/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C94CA2" w:rsidRPr="00563CCA" w:rsidRDefault="00C94CA2" w:rsidP="00BD4346">
            <w:pPr>
              <w:jc w:val="center"/>
            </w:pPr>
            <w:r w:rsidRPr="00563CCA">
              <w:t>упродовж півріччя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C94CA2" w:rsidRDefault="00C94CA2" w:rsidP="00BD4346">
            <w:proofErr w:type="spellStart"/>
            <w:r>
              <w:t>Болотін</w:t>
            </w:r>
            <w:proofErr w:type="spellEnd"/>
            <w:r>
              <w:t xml:space="preserve"> С.М.,</w:t>
            </w:r>
          </w:p>
          <w:p w:rsidR="00C94CA2" w:rsidRDefault="00C94CA2" w:rsidP="00BD4346">
            <w:proofErr w:type="spellStart"/>
            <w:r>
              <w:t>Спірідонова</w:t>
            </w:r>
            <w:proofErr w:type="spellEnd"/>
            <w:r>
              <w:t xml:space="preserve"> Т.В.,</w:t>
            </w:r>
          </w:p>
          <w:p w:rsidR="00C94CA2" w:rsidRDefault="009D69BF" w:rsidP="00BD4346">
            <w:r>
              <w:t>секретарі судових палат</w:t>
            </w:r>
          </w:p>
          <w:p w:rsidR="00C94CA2" w:rsidRPr="00563CCA" w:rsidRDefault="00C94CA2" w:rsidP="00BD4346"/>
        </w:tc>
      </w:tr>
      <w:tr w:rsidR="00C94CA2" w:rsidRPr="00FD5EB9" w:rsidTr="004467C5">
        <w:trPr>
          <w:trHeight w:val="537"/>
        </w:trPr>
        <w:tc>
          <w:tcPr>
            <w:tcW w:w="675" w:type="dxa"/>
            <w:shd w:val="clear" w:color="auto" w:fill="auto"/>
          </w:tcPr>
          <w:p w:rsidR="00C94CA2" w:rsidRDefault="001C511A" w:rsidP="00F56292">
            <w:pPr>
              <w:jc w:val="center"/>
            </w:pPr>
            <w:r>
              <w:t>3</w:t>
            </w:r>
          </w:p>
        </w:tc>
        <w:tc>
          <w:tcPr>
            <w:tcW w:w="5298" w:type="dxa"/>
            <w:shd w:val="clear" w:color="auto" w:fill="auto"/>
          </w:tcPr>
          <w:p w:rsidR="00C94CA2" w:rsidRPr="00563CCA" w:rsidRDefault="00C94CA2" w:rsidP="00F56292">
            <w:pPr>
              <w:jc w:val="both"/>
            </w:pPr>
            <w:r>
              <w:t>Пров</w:t>
            </w:r>
            <w:r w:rsidR="009C76A3">
              <w:t>о</w:t>
            </w:r>
            <w:r>
              <w:t>д</w:t>
            </w:r>
            <w:r w:rsidR="009C76A3">
              <w:t>ити</w:t>
            </w:r>
            <w:r>
              <w:t xml:space="preserve"> збор</w:t>
            </w:r>
            <w:r w:rsidR="009C76A3">
              <w:t>и</w:t>
            </w:r>
            <w:r>
              <w:t xml:space="preserve"> суддів</w:t>
            </w:r>
          </w:p>
          <w:p w:rsidR="00C94CA2" w:rsidRPr="00563CCA" w:rsidRDefault="00C94CA2" w:rsidP="00F56292">
            <w:pPr>
              <w:jc w:val="both"/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C94CA2" w:rsidRPr="00AA791C" w:rsidRDefault="00AA791C" w:rsidP="00AA791C">
            <w:pPr>
              <w:jc w:val="both"/>
            </w:pPr>
            <w:r w:rsidRPr="00AA791C">
              <w:rPr>
                <w:shd w:val="clear" w:color="auto" w:fill="FFFFFF"/>
              </w:rPr>
              <w:t>у разі необхідності/не рідше одного разу на три місяці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C94CA2" w:rsidRDefault="00C94CA2" w:rsidP="00F606CC">
            <w:proofErr w:type="spellStart"/>
            <w:r>
              <w:t>Болотін</w:t>
            </w:r>
            <w:proofErr w:type="spellEnd"/>
            <w:r>
              <w:t xml:space="preserve"> С.М.,</w:t>
            </w:r>
          </w:p>
          <w:p w:rsidR="00C94CA2" w:rsidRDefault="00E20AD3" w:rsidP="00F606CC">
            <w:proofErr w:type="spellStart"/>
            <w:r>
              <w:t>Філюк</w:t>
            </w:r>
            <w:proofErr w:type="spellEnd"/>
            <w:r>
              <w:t xml:space="preserve"> А.М.</w:t>
            </w:r>
          </w:p>
          <w:p w:rsidR="00C94CA2" w:rsidRPr="00563CCA" w:rsidRDefault="00C94CA2" w:rsidP="00F56292"/>
        </w:tc>
      </w:tr>
      <w:tr w:rsidR="00C94CA2" w:rsidRPr="00FD5EB9" w:rsidTr="004467C5">
        <w:trPr>
          <w:trHeight w:val="537"/>
        </w:trPr>
        <w:tc>
          <w:tcPr>
            <w:tcW w:w="675" w:type="dxa"/>
            <w:shd w:val="clear" w:color="auto" w:fill="auto"/>
          </w:tcPr>
          <w:p w:rsidR="00C94CA2" w:rsidRDefault="001C511A" w:rsidP="00F56292">
            <w:pPr>
              <w:jc w:val="center"/>
            </w:pPr>
            <w:r>
              <w:t>4</w:t>
            </w:r>
          </w:p>
        </w:tc>
        <w:tc>
          <w:tcPr>
            <w:tcW w:w="5298" w:type="dxa"/>
            <w:shd w:val="clear" w:color="auto" w:fill="auto"/>
          </w:tcPr>
          <w:p w:rsidR="00C94CA2" w:rsidRDefault="00C94CA2" w:rsidP="007B028F">
            <w:pPr>
              <w:jc w:val="both"/>
            </w:pPr>
            <w:r>
              <w:t>Пров</w:t>
            </w:r>
            <w:r w:rsidR="009C76A3">
              <w:t>одити</w:t>
            </w:r>
            <w:r>
              <w:t xml:space="preserve"> оперативн</w:t>
            </w:r>
            <w:r w:rsidR="009C76A3">
              <w:t>і</w:t>
            </w:r>
            <w:r>
              <w:t xml:space="preserve"> нарад</w:t>
            </w:r>
            <w:r w:rsidR="009C76A3">
              <w:t>и</w:t>
            </w:r>
            <w:r>
              <w:t xml:space="preserve"> </w:t>
            </w:r>
            <w:r w:rsidR="007B028F">
              <w:t>суддів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C94CA2" w:rsidRDefault="001D17A9" w:rsidP="00B34B22">
            <w:r w:rsidRPr="00AA791C">
              <w:rPr>
                <w:shd w:val="clear" w:color="auto" w:fill="FFFFFF"/>
              </w:rPr>
              <w:t>у разі необхідності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C94CA2" w:rsidRDefault="00C94CA2" w:rsidP="00DC12EE">
            <w:proofErr w:type="spellStart"/>
            <w:r>
              <w:t>Болотін</w:t>
            </w:r>
            <w:proofErr w:type="spellEnd"/>
            <w:r>
              <w:t xml:space="preserve"> С.М.,</w:t>
            </w:r>
          </w:p>
          <w:p w:rsidR="00C94CA2" w:rsidRDefault="00E20AD3" w:rsidP="00DC12EE">
            <w:proofErr w:type="spellStart"/>
            <w:r>
              <w:t>Філюк</w:t>
            </w:r>
            <w:proofErr w:type="spellEnd"/>
            <w:r>
              <w:t xml:space="preserve"> А.М.</w:t>
            </w:r>
          </w:p>
          <w:p w:rsidR="00C94CA2" w:rsidRDefault="00C94CA2" w:rsidP="00F606CC"/>
        </w:tc>
      </w:tr>
      <w:tr w:rsidR="00C94CA2" w:rsidRPr="00FD5EB9" w:rsidTr="004467C5">
        <w:trPr>
          <w:trHeight w:val="322"/>
        </w:trPr>
        <w:tc>
          <w:tcPr>
            <w:tcW w:w="675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</w:p>
        </w:tc>
        <w:tc>
          <w:tcPr>
            <w:tcW w:w="9348" w:type="dxa"/>
            <w:gridSpan w:val="7"/>
            <w:shd w:val="clear" w:color="auto" w:fill="auto"/>
          </w:tcPr>
          <w:p w:rsidR="00C94CA2" w:rsidRDefault="00C94CA2" w:rsidP="00F56292">
            <w:pPr>
              <w:jc w:val="both"/>
              <w:rPr>
                <w:b/>
              </w:rPr>
            </w:pPr>
            <w:r w:rsidRPr="00563CCA">
              <w:rPr>
                <w:b/>
              </w:rPr>
              <w:t>Діяльність судових палат апеляційного суду</w:t>
            </w:r>
          </w:p>
          <w:p w:rsidR="00C94CA2" w:rsidRPr="00563CCA" w:rsidRDefault="00C94CA2" w:rsidP="00F56292">
            <w:pPr>
              <w:jc w:val="both"/>
              <w:rPr>
                <w:b/>
              </w:rPr>
            </w:pPr>
          </w:p>
        </w:tc>
      </w:tr>
      <w:tr w:rsidR="00C94CA2" w:rsidRPr="00FD5EB9" w:rsidTr="004467C5">
        <w:trPr>
          <w:trHeight w:val="607"/>
        </w:trPr>
        <w:tc>
          <w:tcPr>
            <w:tcW w:w="675" w:type="dxa"/>
            <w:shd w:val="clear" w:color="auto" w:fill="auto"/>
          </w:tcPr>
          <w:p w:rsidR="00C94CA2" w:rsidRDefault="001D17A9" w:rsidP="00F56292">
            <w:pPr>
              <w:jc w:val="center"/>
            </w:pPr>
            <w:r>
              <w:t>5</w:t>
            </w:r>
          </w:p>
        </w:tc>
        <w:tc>
          <w:tcPr>
            <w:tcW w:w="5298" w:type="dxa"/>
            <w:shd w:val="clear" w:color="auto" w:fill="auto"/>
          </w:tcPr>
          <w:p w:rsidR="00C94CA2" w:rsidRPr="00563CCA" w:rsidRDefault="009C76A3" w:rsidP="001B3262">
            <w:pPr>
              <w:jc w:val="both"/>
            </w:pPr>
            <w:r>
              <w:t>Здійснювати моніторинг</w:t>
            </w:r>
            <w:r w:rsidR="00C94CA2">
              <w:t xml:space="preserve"> строків розгляду кримінальних проваджень (справ), у яких обвинувачені тримаються під вартою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C94CA2" w:rsidRPr="00563CCA" w:rsidRDefault="00C94CA2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C94CA2" w:rsidRDefault="00C94CA2" w:rsidP="001B3262">
            <w:pPr>
              <w:jc w:val="both"/>
            </w:pPr>
            <w:proofErr w:type="spellStart"/>
            <w:r>
              <w:t>Болотін</w:t>
            </w:r>
            <w:proofErr w:type="spellEnd"/>
            <w:r>
              <w:t xml:space="preserve"> С.М., </w:t>
            </w:r>
          </w:p>
          <w:p w:rsidR="00C94CA2" w:rsidRDefault="007B028F" w:rsidP="007B028F">
            <w:r>
              <w:t>секретар судової палати з розгляду кримінальних справ</w:t>
            </w:r>
          </w:p>
        </w:tc>
      </w:tr>
      <w:tr w:rsidR="00C94CA2" w:rsidRPr="00FD5EB9" w:rsidTr="004467C5">
        <w:trPr>
          <w:trHeight w:val="607"/>
        </w:trPr>
        <w:tc>
          <w:tcPr>
            <w:tcW w:w="675" w:type="dxa"/>
            <w:shd w:val="clear" w:color="auto" w:fill="auto"/>
          </w:tcPr>
          <w:p w:rsidR="00C94CA2" w:rsidRDefault="001D17A9" w:rsidP="00F56292">
            <w:pPr>
              <w:jc w:val="center"/>
            </w:pPr>
            <w:r>
              <w:t>6</w:t>
            </w:r>
          </w:p>
        </w:tc>
        <w:tc>
          <w:tcPr>
            <w:tcW w:w="5298" w:type="dxa"/>
            <w:shd w:val="clear" w:color="auto" w:fill="auto"/>
          </w:tcPr>
          <w:p w:rsidR="00C94CA2" w:rsidRDefault="00C94CA2" w:rsidP="009C76A3">
            <w:pPr>
              <w:jc w:val="both"/>
            </w:pPr>
            <w:r>
              <w:t>Обговор</w:t>
            </w:r>
            <w:r w:rsidR="009C76A3">
              <w:t>ювати</w:t>
            </w:r>
            <w:r>
              <w:t xml:space="preserve"> судов</w:t>
            </w:r>
            <w:r w:rsidR="009C76A3">
              <w:t>ими</w:t>
            </w:r>
            <w:r>
              <w:t xml:space="preserve"> палат</w:t>
            </w:r>
            <w:r w:rsidR="009C76A3">
              <w:t>ами</w:t>
            </w:r>
            <w:r>
              <w:t xml:space="preserve"> практик</w:t>
            </w:r>
            <w:r w:rsidR="009C76A3">
              <w:t>у</w:t>
            </w:r>
            <w:r>
              <w:t xml:space="preserve"> Європейського суду з прав людини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C94CA2" w:rsidRPr="00563CCA" w:rsidRDefault="00C94CA2" w:rsidP="007065C9">
            <w:pPr>
              <w:jc w:val="center"/>
            </w:pPr>
            <w:r>
              <w:t>щоквартал</w:t>
            </w:r>
            <w:r w:rsidR="007065C9">
              <w:t>у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C94CA2" w:rsidRDefault="00C94CA2" w:rsidP="008F666D">
            <w:proofErr w:type="spellStart"/>
            <w:r>
              <w:t>Спірідонова</w:t>
            </w:r>
            <w:proofErr w:type="spellEnd"/>
            <w:r>
              <w:t xml:space="preserve"> Т.В., </w:t>
            </w:r>
          </w:p>
          <w:p w:rsidR="00F100BD" w:rsidRDefault="00F100BD" w:rsidP="00F100BD">
            <w:pPr>
              <w:jc w:val="both"/>
            </w:pPr>
            <w:proofErr w:type="spellStart"/>
            <w:r>
              <w:t>Болотін</w:t>
            </w:r>
            <w:proofErr w:type="spellEnd"/>
            <w:r>
              <w:t xml:space="preserve"> С.М., </w:t>
            </w:r>
          </w:p>
          <w:p w:rsidR="007B028F" w:rsidRDefault="007B028F" w:rsidP="00F100BD">
            <w:pPr>
              <w:jc w:val="both"/>
            </w:pPr>
            <w:r>
              <w:t>секретарі судових палат</w:t>
            </w:r>
          </w:p>
          <w:p w:rsidR="00C94CA2" w:rsidRDefault="00C94CA2" w:rsidP="00DC12EE"/>
        </w:tc>
      </w:tr>
      <w:tr w:rsidR="00C94CA2" w:rsidRPr="00FD5EB9" w:rsidTr="004467C5">
        <w:trPr>
          <w:trHeight w:val="836"/>
        </w:trPr>
        <w:tc>
          <w:tcPr>
            <w:tcW w:w="675" w:type="dxa"/>
            <w:shd w:val="clear" w:color="auto" w:fill="auto"/>
          </w:tcPr>
          <w:p w:rsidR="00C94CA2" w:rsidRPr="008F539D" w:rsidRDefault="001D17A9" w:rsidP="000B2C8D">
            <w:pPr>
              <w:jc w:val="center"/>
            </w:pPr>
            <w:r>
              <w:t>7</w:t>
            </w:r>
          </w:p>
        </w:tc>
        <w:tc>
          <w:tcPr>
            <w:tcW w:w="5298" w:type="dxa"/>
            <w:shd w:val="clear" w:color="auto" w:fill="auto"/>
          </w:tcPr>
          <w:p w:rsidR="00C94CA2" w:rsidRPr="008F539D" w:rsidRDefault="00C94CA2" w:rsidP="009C76A3">
            <w:pPr>
              <w:jc w:val="both"/>
            </w:pPr>
            <w:r w:rsidRPr="008F539D">
              <w:t>Пров</w:t>
            </w:r>
            <w:r w:rsidR="009C76A3">
              <w:t>одити</w:t>
            </w:r>
            <w:r w:rsidRPr="008F539D">
              <w:t xml:space="preserve"> оперативн</w:t>
            </w:r>
            <w:r w:rsidR="009C76A3">
              <w:t>і</w:t>
            </w:r>
            <w:r w:rsidRPr="008F539D">
              <w:t xml:space="preserve"> нарад</w:t>
            </w:r>
            <w:r w:rsidR="009C76A3">
              <w:t>и</w:t>
            </w:r>
            <w:r w:rsidRPr="008F539D">
              <w:t xml:space="preserve"> судд</w:t>
            </w:r>
            <w:r>
              <w:t>ів</w:t>
            </w:r>
            <w:r w:rsidRPr="008F539D">
              <w:t xml:space="preserve"> судових палат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C94CA2" w:rsidRPr="008F539D" w:rsidRDefault="001D17A9" w:rsidP="001D17A9">
            <w:pPr>
              <w:jc w:val="both"/>
            </w:pPr>
            <w:r>
              <w:t>у разі необхіднос</w:t>
            </w:r>
            <w:r w:rsidR="00C94CA2">
              <w:t>ті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C94CA2" w:rsidRDefault="007B028F" w:rsidP="00F56292">
            <w:pPr>
              <w:jc w:val="both"/>
            </w:pPr>
            <w:r>
              <w:t>Секретарі судових палат,</w:t>
            </w:r>
          </w:p>
          <w:p w:rsidR="00C94CA2" w:rsidRDefault="00C94CA2" w:rsidP="00F56292">
            <w:pPr>
              <w:jc w:val="both"/>
            </w:pPr>
            <w:proofErr w:type="spellStart"/>
            <w:r>
              <w:t>Рибчук</w:t>
            </w:r>
            <w:proofErr w:type="spellEnd"/>
            <w:r>
              <w:t xml:space="preserve"> О.Д., </w:t>
            </w:r>
          </w:p>
          <w:p w:rsidR="00C94CA2" w:rsidRPr="008F539D" w:rsidRDefault="00C94CA2" w:rsidP="00F56292">
            <w:pPr>
              <w:jc w:val="both"/>
            </w:pPr>
            <w:proofErr w:type="spellStart"/>
            <w:r>
              <w:t>Кучерук</w:t>
            </w:r>
            <w:proofErr w:type="spellEnd"/>
            <w:r>
              <w:t xml:space="preserve"> С.М.</w:t>
            </w:r>
          </w:p>
        </w:tc>
      </w:tr>
      <w:tr w:rsidR="00C94CA2" w:rsidRPr="00FD5EB9" w:rsidTr="004467C5">
        <w:trPr>
          <w:trHeight w:val="276"/>
        </w:trPr>
        <w:tc>
          <w:tcPr>
            <w:tcW w:w="675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</w:p>
        </w:tc>
        <w:tc>
          <w:tcPr>
            <w:tcW w:w="9348" w:type="dxa"/>
            <w:gridSpan w:val="7"/>
            <w:shd w:val="clear" w:color="auto" w:fill="auto"/>
          </w:tcPr>
          <w:p w:rsidR="00C94CA2" w:rsidRPr="008F539D" w:rsidRDefault="00C94CA2" w:rsidP="005D4B45">
            <w:r w:rsidRPr="00FD5EB9">
              <w:rPr>
                <w:b/>
              </w:rPr>
              <w:t>Взаємодія з місцевими загальними судами Хмельницької області</w:t>
            </w:r>
            <w:r>
              <w:rPr>
                <w:b/>
              </w:rPr>
              <w:t xml:space="preserve"> </w:t>
            </w:r>
          </w:p>
        </w:tc>
      </w:tr>
      <w:tr w:rsidR="00C94CA2" w:rsidRPr="00FD5EB9" w:rsidTr="004467C5">
        <w:trPr>
          <w:trHeight w:val="557"/>
        </w:trPr>
        <w:tc>
          <w:tcPr>
            <w:tcW w:w="675" w:type="dxa"/>
            <w:shd w:val="clear" w:color="auto" w:fill="auto"/>
          </w:tcPr>
          <w:p w:rsidR="00C94CA2" w:rsidRPr="008F539D" w:rsidRDefault="001D17A9" w:rsidP="008D461E">
            <w:pPr>
              <w:jc w:val="center"/>
            </w:pPr>
            <w:r>
              <w:t>8</w:t>
            </w:r>
          </w:p>
        </w:tc>
        <w:tc>
          <w:tcPr>
            <w:tcW w:w="5298" w:type="dxa"/>
            <w:shd w:val="clear" w:color="auto" w:fill="auto"/>
          </w:tcPr>
          <w:p w:rsidR="00C94CA2" w:rsidRPr="00B369CC" w:rsidRDefault="00B50461" w:rsidP="00B50461">
            <w:pPr>
              <w:jc w:val="both"/>
              <w:rPr>
                <w:b/>
              </w:rPr>
            </w:pPr>
            <w:r>
              <w:rPr>
                <w:rStyle w:val="a6"/>
                <w:b w:val="0"/>
                <w:shd w:val="clear" w:color="auto" w:fill="FFFFFF"/>
              </w:rPr>
              <w:t>Надавати</w:t>
            </w:r>
            <w:r w:rsidR="00E20AD3">
              <w:rPr>
                <w:rStyle w:val="a6"/>
                <w:b w:val="0"/>
                <w:shd w:val="clear" w:color="auto" w:fill="FFFFFF"/>
              </w:rPr>
              <w:t xml:space="preserve"> </w:t>
            </w:r>
            <w:r w:rsidR="00C94CA2" w:rsidRPr="00B369CC">
              <w:rPr>
                <w:rStyle w:val="a6"/>
                <w:b w:val="0"/>
                <w:shd w:val="clear" w:color="auto" w:fill="FFFFFF"/>
              </w:rPr>
              <w:t>методичн</w:t>
            </w:r>
            <w:r>
              <w:rPr>
                <w:rStyle w:val="a6"/>
                <w:b w:val="0"/>
                <w:shd w:val="clear" w:color="auto" w:fill="FFFFFF"/>
              </w:rPr>
              <w:t xml:space="preserve">у </w:t>
            </w:r>
            <w:r w:rsidR="00C94CA2" w:rsidRPr="00B369CC">
              <w:rPr>
                <w:rStyle w:val="a6"/>
                <w:b w:val="0"/>
                <w:shd w:val="clear" w:color="auto" w:fill="FFFFFF"/>
              </w:rPr>
              <w:t>допомог</w:t>
            </w:r>
            <w:r>
              <w:rPr>
                <w:rStyle w:val="a6"/>
                <w:b w:val="0"/>
                <w:shd w:val="clear" w:color="auto" w:fill="FFFFFF"/>
              </w:rPr>
              <w:t>у</w:t>
            </w:r>
            <w:r w:rsidR="00C94CA2" w:rsidRPr="00B369CC">
              <w:rPr>
                <w:rStyle w:val="a6"/>
                <w:b w:val="0"/>
                <w:shd w:val="clear" w:color="auto" w:fill="FFFFFF"/>
              </w:rPr>
              <w:t xml:space="preserve"> в застосуванні законодавства</w:t>
            </w:r>
            <w:r w:rsidR="00E20AD3">
              <w:rPr>
                <w:rStyle w:val="a6"/>
                <w:b w:val="0"/>
                <w:shd w:val="clear" w:color="auto" w:fill="FFFFFF"/>
              </w:rPr>
              <w:t xml:space="preserve"> суддям місцевим загальних судів Хмельницької області </w:t>
            </w:r>
          </w:p>
        </w:tc>
        <w:tc>
          <w:tcPr>
            <w:tcW w:w="1441" w:type="dxa"/>
            <w:shd w:val="clear" w:color="auto" w:fill="auto"/>
          </w:tcPr>
          <w:p w:rsidR="00C94CA2" w:rsidRPr="00B53065" w:rsidRDefault="00B50461" w:rsidP="008D461E">
            <w:pPr>
              <w:jc w:val="center"/>
            </w:pPr>
            <w:r>
              <w:rPr>
                <w:sz w:val="22"/>
                <w:szCs w:val="22"/>
              </w:rPr>
              <w:t>Згідно із графіком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C94CA2" w:rsidRDefault="00C94CA2" w:rsidP="008D461E">
            <w:proofErr w:type="spellStart"/>
            <w:r>
              <w:t>Болотін</w:t>
            </w:r>
            <w:proofErr w:type="spellEnd"/>
            <w:r>
              <w:t xml:space="preserve"> С.М.,</w:t>
            </w:r>
          </w:p>
          <w:p w:rsidR="00C94CA2" w:rsidRDefault="00C94CA2" w:rsidP="008D461E">
            <w:proofErr w:type="spellStart"/>
            <w:r>
              <w:t>Спірідонова</w:t>
            </w:r>
            <w:proofErr w:type="spellEnd"/>
            <w:r>
              <w:t xml:space="preserve"> Т.В.</w:t>
            </w:r>
            <w:r w:rsidR="00D81B8A">
              <w:t>,</w:t>
            </w:r>
            <w:r>
              <w:t xml:space="preserve"> </w:t>
            </w:r>
          </w:p>
          <w:p w:rsidR="00C94CA2" w:rsidRPr="008F539D" w:rsidRDefault="007B028F" w:rsidP="001D17A9">
            <w:r>
              <w:t>секретарі судових палат</w:t>
            </w:r>
            <w:r w:rsidR="00B50461">
              <w:t xml:space="preserve">, територіальні </w:t>
            </w:r>
            <w:r w:rsidR="00B50461" w:rsidRPr="008F539D">
              <w:lastRenderedPageBreak/>
              <w:t>судді-куратор</w:t>
            </w:r>
            <w:r w:rsidR="001D17A9">
              <w:t>и</w:t>
            </w:r>
          </w:p>
        </w:tc>
      </w:tr>
      <w:tr w:rsidR="00C94CA2" w:rsidRPr="00FD5EB9" w:rsidTr="004467C5">
        <w:trPr>
          <w:trHeight w:val="1149"/>
        </w:trPr>
        <w:tc>
          <w:tcPr>
            <w:tcW w:w="675" w:type="dxa"/>
            <w:shd w:val="clear" w:color="auto" w:fill="auto"/>
          </w:tcPr>
          <w:p w:rsidR="00C94CA2" w:rsidRDefault="001D17A9" w:rsidP="00F56292">
            <w:pPr>
              <w:jc w:val="center"/>
            </w:pPr>
            <w:r>
              <w:lastRenderedPageBreak/>
              <w:t>9</w:t>
            </w:r>
          </w:p>
        </w:tc>
        <w:tc>
          <w:tcPr>
            <w:tcW w:w="5298" w:type="dxa"/>
            <w:shd w:val="clear" w:color="auto" w:fill="auto"/>
          </w:tcPr>
          <w:p w:rsidR="00C94CA2" w:rsidRDefault="009C76A3" w:rsidP="00B50461">
            <w:pPr>
              <w:jc w:val="both"/>
            </w:pPr>
            <w:r>
              <w:t>Проводити р</w:t>
            </w:r>
            <w:r w:rsidR="00C94CA2">
              <w:t xml:space="preserve">обочі </w:t>
            </w:r>
            <w:r w:rsidR="00B50461">
              <w:t>наради</w:t>
            </w:r>
            <w:r w:rsidR="00C94CA2">
              <w:t xml:space="preserve"> голови суду з головами </w:t>
            </w:r>
            <w:r w:rsidR="00C94CA2" w:rsidRPr="00563CCA">
              <w:t>місцевих</w:t>
            </w:r>
            <w:r w:rsidR="00C94CA2">
              <w:t xml:space="preserve"> загальних </w:t>
            </w:r>
            <w:r w:rsidR="00C94CA2" w:rsidRPr="00563CCA">
              <w:t xml:space="preserve"> судів Хмельницької області</w:t>
            </w:r>
            <w:r w:rsidR="00C94CA2">
              <w:t xml:space="preserve"> щодо обміну досвідом та кращими практиками управління судами</w:t>
            </w:r>
          </w:p>
        </w:tc>
        <w:tc>
          <w:tcPr>
            <w:tcW w:w="1441" w:type="dxa"/>
            <w:shd w:val="clear" w:color="auto" w:fill="auto"/>
          </w:tcPr>
          <w:p w:rsidR="00C94CA2" w:rsidRDefault="00C94CA2" w:rsidP="007065C9">
            <w:pPr>
              <w:jc w:val="center"/>
            </w:pPr>
            <w:r>
              <w:t>щоквартал</w:t>
            </w:r>
            <w:r w:rsidR="007065C9">
              <w:t>у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C94CA2" w:rsidRDefault="00C94CA2" w:rsidP="001525E9">
            <w:pPr>
              <w:jc w:val="both"/>
            </w:pPr>
            <w:proofErr w:type="spellStart"/>
            <w:r>
              <w:t>Болотін</w:t>
            </w:r>
            <w:proofErr w:type="spellEnd"/>
            <w:r>
              <w:t xml:space="preserve"> С.М., </w:t>
            </w:r>
          </w:p>
          <w:p w:rsidR="00C94CA2" w:rsidRDefault="00542684" w:rsidP="001525E9">
            <w:pPr>
              <w:jc w:val="both"/>
            </w:pPr>
            <w:proofErr w:type="spellStart"/>
            <w:r>
              <w:t>Філюк</w:t>
            </w:r>
            <w:proofErr w:type="spellEnd"/>
            <w:r>
              <w:t xml:space="preserve"> А.М.</w:t>
            </w:r>
          </w:p>
        </w:tc>
      </w:tr>
      <w:tr w:rsidR="00C94CA2" w:rsidRPr="00FD5EB9" w:rsidTr="004467C5">
        <w:trPr>
          <w:trHeight w:val="632"/>
        </w:trPr>
        <w:tc>
          <w:tcPr>
            <w:tcW w:w="675" w:type="dxa"/>
            <w:shd w:val="clear" w:color="auto" w:fill="auto"/>
          </w:tcPr>
          <w:p w:rsidR="00C94CA2" w:rsidRPr="008F539D" w:rsidRDefault="00C94CA2" w:rsidP="00B97828">
            <w:pPr>
              <w:jc w:val="center"/>
            </w:pPr>
          </w:p>
        </w:tc>
        <w:tc>
          <w:tcPr>
            <w:tcW w:w="9348" w:type="dxa"/>
            <w:gridSpan w:val="7"/>
            <w:shd w:val="clear" w:color="auto" w:fill="auto"/>
          </w:tcPr>
          <w:p w:rsidR="00C94CA2" w:rsidRPr="00256A7B" w:rsidRDefault="00C94CA2" w:rsidP="00412B1B">
            <w:r w:rsidRPr="00FD5EB9">
              <w:rPr>
                <w:b/>
              </w:rPr>
              <w:t xml:space="preserve">Взаємодія з </w:t>
            </w:r>
            <w:r>
              <w:rPr>
                <w:b/>
              </w:rPr>
              <w:t xml:space="preserve">громадськими організаціями та міжнародними </w:t>
            </w:r>
            <w:proofErr w:type="spellStart"/>
            <w:r>
              <w:rPr>
                <w:b/>
              </w:rPr>
              <w:t>про</w:t>
            </w:r>
            <w:r w:rsidR="00412B1B">
              <w:rPr>
                <w:b/>
              </w:rPr>
              <w:t>є</w:t>
            </w:r>
            <w:r>
              <w:rPr>
                <w:b/>
              </w:rPr>
              <w:t>ктами</w:t>
            </w:r>
            <w:proofErr w:type="spellEnd"/>
          </w:p>
        </w:tc>
      </w:tr>
      <w:tr w:rsidR="00C94CA2" w:rsidRPr="00FD5EB9" w:rsidTr="004467C5">
        <w:trPr>
          <w:trHeight w:val="573"/>
        </w:trPr>
        <w:tc>
          <w:tcPr>
            <w:tcW w:w="675" w:type="dxa"/>
            <w:shd w:val="clear" w:color="auto" w:fill="auto"/>
          </w:tcPr>
          <w:p w:rsidR="00C94CA2" w:rsidRPr="008F539D" w:rsidRDefault="00C94CA2" w:rsidP="001D17A9">
            <w:pPr>
              <w:jc w:val="center"/>
            </w:pPr>
            <w:r>
              <w:t>1</w:t>
            </w:r>
            <w:r w:rsidR="001D17A9">
              <w:t>0</w:t>
            </w:r>
          </w:p>
        </w:tc>
        <w:tc>
          <w:tcPr>
            <w:tcW w:w="5298" w:type="dxa"/>
            <w:shd w:val="clear" w:color="auto" w:fill="auto"/>
          </w:tcPr>
          <w:p w:rsidR="00C94CA2" w:rsidRPr="008F539D" w:rsidRDefault="00D81B8A" w:rsidP="00B50461">
            <w:pPr>
              <w:jc w:val="both"/>
            </w:pPr>
            <w:r>
              <w:t>Організовувати участь</w:t>
            </w:r>
            <w:r w:rsidR="00C94CA2" w:rsidRPr="008F539D">
              <w:t xml:space="preserve"> у наукових, науково-практичних конференціях, круглих столах, форумах </w:t>
            </w:r>
            <w:r w:rsidR="00C94CA2">
              <w:t xml:space="preserve">міжнародних </w:t>
            </w:r>
            <w:r w:rsidR="00B50461">
              <w:t>нарадах</w:t>
            </w:r>
            <w:r w:rsidR="00C94CA2">
              <w:t xml:space="preserve"> </w:t>
            </w:r>
            <w:r w:rsidR="00C94CA2" w:rsidRPr="008F539D">
              <w:t>з пи</w:t>
            </w:r>
            <w:r w:rsidR="00C94CA2">
              <w:t xml:space="preserve">тань судочинства, судоустрою, </w:t>
            </w:r>
            <w:r w:rsidR="00C94CA2" w:rsidRPr="008F539D">
              <w:t xml:space="preserve">статусу суддів, роботи апаратів судів </w:t>
            </w:r>
          </w:p>
        </w:tc>
        <w:tc>
          <w:tcPr>
            <w:tcW w:w="1441" w:type="dxa"/>
            <w:shd w:val="clear" w:color="auto" w:fill="auto"/>
          </w:tcPr>
          <w:p w:rsidR="00F100BD" w:rsidRPr="008F539D" w:rsidRDefault="00C94CA2" w:rsidP="00F100BD">
            <w:pPr>
              <w:jc w:val="center"/>
            </w:pPr>
            <w:r w:rsidRPr="008F539D">
              <w:t>упродовж півріччя</w:t>
            </w:r>
            <w:r w:rsidR="00F100BD">
              <w:t xml:space="preserve"> </w:t>
            </w:r>
          </w:p>
          <w:p w:rsidR="00C94CA2" w:rsidRPr="008F539D" w:rsidRDefault="00C94CA2" w:rsidP="00F100BD"/>
        </w:tc>
        <w:tc>
          <w:tcPr>
            <w:tcW w:w="2609" w:type="dxa"/>
            <w:gridSpan w:val="5"/>
            <w:shd w:val="clear" w:color="auto" w:fill="auto"/>
          </w:tcPr>
          <w:p w:rsidR="00C94CA2" w:rsidRDefault="00C94CA2" w:rsidP="00F56292">
            <w:proofErr w:type="spellStart"/>
            <w:r>
              <w:t>Болотін</w:t>
            </w:r>
            <w:proofErr w:type="spellEnd"/>
            <w:r>
              <w:t xml:space="preserve"> С.М</w:t>
            </w:r>
            <w:r w:rsidRPr="008F539D">
              <w:t xml:space="preserve">., </w:t>
            </w:r>
            <w:proofErr w:type="spellStart"/>
            <w:r>
              <w:t>Спірідонова</w:t>
            </w:r>
            <w:proofErr w:type="spellEnd"/>
            <w:r>
              <w:t xml:space="preserve"> Т.В., </w:t>
            </w:r>
          </w:p>
          <w:p w:rsidR="00C94CA2" w:rsidRPr="008F539D" w:rsidRDefault="00C94CA2" w:rsidP="00F56292">
            <w:r w:rsidRPr="008F539D">
              <w:t>судді (за визначенням),</w:t>
            </w:r>
          </w:p>
          <w:p w:rsidR="00C94CA2" w:rsidRDefault="00C94CA2" w:rsidP="005D4B45">
            <w:r>
              <w:t>Крупельн</w:t>
            </w:r>
            <w:r w:rsidR="00542684">
              <w:t>ицький Г.М., Гуменюк Н.О.,</w:t>
            </w:r>
          </w:p>
          <w:p w:rsidR="00C94CA2" w:rsidRDefault="00542684" w:rsidP="005D4B45">
            <w:proofErr w:type="spellStart"/>
            <w:r>
              <w:t>Тимощук</w:t>
            </w:r>
            <w:proofErr w:type="spellEnd"/>
            <w:r>
              <w:t xml:space="preserve"> М.В.</w:t>
            </w:r>
            <w:r w:rsidR="00CC676E">
              <w:t>,</w:t>
            </w:r>
          </w:p>
          <w:p w:rsidR="00CC676E" w:rsidRPr="008F539D" w:rsidRDefault="00CC676E" w:rsidP="005D4B45">
            <w:proofErr w:type="spellStart"/>
            <w:r>
              <w:t>Філюк</w:t>
            </w:r>
            <w:proofErr w:type="spellEnd"/>
            <w:r>
              <w:t xml:space="preserve"> А.М.</w:t>
            </w:r>
          </w:p>
        </w:tc>
      </w:tr>
      <w:tr w:rsidR="00C94CA2" w:rsidRPr="00FD5EB9" w:rsidTr="004467C5">
        <w:trPr>
          <w:trHeight w:val="505"/>
        </w:trPr>
        <w:tc>
          <w:tcPr>
            <w:tcW w:w="675" w:type="dxa"/>
            <w:shd w:val="clear" w:color="auto" w:fill="auto"/>
          </w:tcPr>
          <w:p w:rsidR="00C94CA2" w:rsidRPr="008F539D" w:rsidRDefault="00C94CA2" w:rsidP="001D17A9">
            <w:pPr>
              <w:jc w:val="center"/>
            </w:pPr>
            <w:r>
              <w:t>1</w:t>
            </w:r>
            <w:r w:rsidR="001D17A9">
              <w:t>1</w:t>
            </w:r>
          </w:p>
        </w:tc>
        <w:tc>
          <w:tcPr>
            <w:tcW w:w="5298" w:type="dxa"/>
            <w:shd w:val="clear" w:color="auto" w:fill="auto"/>
          </w:tcPr>
          <w:p w:rsidR="00C94CA2" w:rsidRPr="008F539D" w:rsidRDefault="00773212" w:rsidP="00412B1B">
            <w:pPr>
              <w:jc w:val="both"/>
            </w:pPr>
            <w:r>
              <w:t>Взаємодіяти</w:t>
            </w:r>
            <w:r w:rsidR="00C94CA2" w:rsidRPr="00A91A36">
              <w:t xml:space="preserve"> з</w:t>
            </w:r>
            <w:r w:rsidR="00C94CA2">
              <w:t xml:space="preserve"> українсько-канадським </w:t>
            </w:r>
            <w:proofErr w:type="spellStart"/>
            <w:r w:rsidR="00C94CA2">
              <w:t>про</w:t>
            </w:r>
            <w:r w:rsidR="00412B1B">
              <w:t>є</w:t>
            </w:r>
            <w:r w:rsidR="00C94CA2">
              <w:t>ктом</w:t>
            </w:r>
            <w:proofErr w:type="spellEnd"/>
            <w:r w:rsidR="00C94CA2">
              <w:t xml:space="preserve"> «Підтримка судової реформи», Проектом  </w:t>
            </w:r>
            <w:r w:rsidR="00C94CA2" w:rsidRPr="00ED4945">
              <w:rPr>
                <w:shd w:val="clear" w:color="auto" w:fill="FFFFFF"/>
              </w:rPr>
              <w:t>USAID</w:t>
            </w:r>
            <w:r w:rsidR="00C94CA2">
              <w:t xml:space="preserve">  «Нове правосуддя»</w:t>
            </w:r>
            <w:r w:rsidR="00542684">
              <w:t xml:space="preserve">, </w:t>
            </w:r>
            <w:proofErr w:type="spellStart"/>
            <w:r w:rsidR="00CC676E" w:rsidRPr="00CC676E">
              <w:t>Про</w:t>
            </w:r>
            <w:r w:rsidR="00412B1B">
              <w:t>є</w:t>
            </w:r>
            <w:r w:rsidR="00CC676E" w:rsidRPr="00CC676E">
              <w:t>кту</w:t>
            </w:r>
            <w:proofErr w:type="spellEnd"/>
            <w:r w:rsidR="00CC676E" w:rsidRPr="00CC676E">
              <w:t xml:space="preserve"> ЄС «</w:t>
            </w:r>
            <w:r w:rsidR="00CC676E" w:rsidRPr="00CC676E">
              <w:rPr>
                <w:lang w:val="en-US"/>
              </w:rPr>
              <w:t>PRAVO</w:t>
            </w:r>
            <w:r w:rsidR="00CC676E" w:rsidRPr="00CC676E">
              <w:t>-</w:t>
            </w:r>
            <w:r w:rsidR="00CC676E" w:rsidRPr="00CC676E">
              <w:rPr>
                <w:lang w:val="en-US"/>
              </w:rPr>
              <w:t>JUSTICE</w:t>
            </w:r>
            <w:r w:rsidR="00CC676E">
              <w:rPr>
                <w:sz w:val="28"/>
                <w:szCs w:val="28"/>
              </w:rPr>
              <w:t>»</w:t>
            </w:r>
            <w:r w:rsidR="00C94CA2">
              <w:t xml:space="preserve"> </w:t>
            </w:r>
            <w:r w:rsidR="00C94CA2" w:rsidRPr="008F539D">
              <w:t>з пи</w:t>
            </w:r>
            <w:r w:rsidR="00C94CA2">
              <w:t xml:space="preserve">тань судочинства, судоустрою, </w:t>
            </w:r>
            <w:r w:rsidR="00C94CA2" w:rsidRPr="008F539D">
              <w:t xml:space="preserve">статусу суддів, роботи апаратів судів 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C94CA2" w:rsidRDefault="00C94CA2" w:rsidP="005D4B45">
            <w:proofErr w:type="spellStart"/>
            <w:r>
              <w:t>Болотін</w:t>
            </w:r>
            <w:proofErr w:type="spellEnd"/>
            <w:r>
              <w:t xml:space="preserve"> С.М</w:t>
            </w:r>
            <w:r w:rsidRPr="008F539D">
              <w:t xml:space="preserve">., </w:t>
            </w:r>
            <w:proofErr w:type="spellStart"/>
            <w:r>
              <w:t>Спірідонова</w:t>
            </w:r>
            <w:proofErr w:type="spellEnd"/>
            <w:r>
              <w:t xml:space="preserve"> Т.В., </w:t>
            </w:r>
          </w:p>
          <w:p w:rsidR="00C94CA2" w:rsidRDefault="00C94CA2" w:rsidP="005D4B45">
            <w:r>
              <w:t>Крупельницький Г.М., Гуменюк Н.О.,</w:t>
            </w:r>
          </w:p>
          <w:p w:rsidR="00C94CA2" w:rsidRDefault="00CC676E" w:rsidP="005D4B45">
            <w:proofErr w:type="spellStart"/>
            <w:r>
              <w:t>Тимощук</w:t>
            </w:r>
            <w:proofErr w:type="spellEnd"/>
            <w:r>
              <w:t xml:space="preserve"> М.В.,</w:t>
            </w:r>
          </w:p>
          <w:p w:rsidR="00CC676E" w:rsidRPr="008F539D" w:rsidRDefault="00CC676E" w:rsidP="005D4B45">
            <w:proofErr w:type="spellStart"/>
            <w:r>
              <w:t>Філюк</w:t>
            </w:r>
            <w:proofErr w:type="spellEnd"/>
            <w:r>
              <w:t xml:space="preserve"> А.М.</w:t>
            </w:r>
          </w:p>
        </w:tc>
      </w:tr>
      <w:tr w:rsidR="00C94CA2" w:rsidRPr="00FD5EB9" w:rsidTr="004467C5">
        <w:trPr>
          <w:trHeight w:val="306"/>
        </w:trPr>
        <w:tc>
          <w:tcPr>
            <w:tcW w:w="675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</w:p>
        </w:tc>
        <w:tc>
          <w:tcPr>
            <w:tcW w:w="9348" w:type="dxa"/>
            <w:gridSpan w:val="7"/>
            <w:shd w:val="clear" w:color="auto" w:fill="auto"/>
          </w:tcPr>
          <w:p w:rsidR="00C94CA2" w:rsidRDefault="00C94CA2" w:rsidP="00F56292">
            <w:pPr>
              <w:jc w:val="both"/>
              <w:rPr>
                <w:b/>
              </w:rPr>
            </w:pPr>
            <w:r>
              <w:rPr>
                <w:b/>
              </w:rPr>
              <w:t>Інформування суспільства  про функціонування судової системи</w:t>
            </w:r>
          </w:p>
          <w:p w:rsidR="00C94CA2" w:rsidRPr="00FD5EB9" w:rsidRDefault="00C94CA2" w:rsidP="00F56292">
            <w:pPr>
              <w:jc w:val="both"/>
              <w:rPr>
                <w:b/>
              </w:rPr>
            </w:pPr>
          </w:p>
        </w:tc>
      </w:tr>
      <w:tr w:rsidR="00C94CA2" w:rsidRPr="00FD5EB9" w:rsidTr="004467C5">
        <w:trPr>
          <w:trHeight w:val="1272"/>
        </w:trPr>
        <w:tc>
          <w:tcPr>
            <w:tcW w:w="675" w:type="dxa"/>
            <w:shd w:val="clear" w:color="auto" w:fill="auto"/>
          </w:tcPr>
          <w:p w:rsidR="00C94CA2" w:rsidRPr="008F539D" w:rsidRDefault="00C94CA2" w:rsidP="001D17A9">
            <w:pPr>
              <w:jc w:val="center"/>
            </w:pPr>
            <w:r>
              <w:t>1</w:t>
            </w:r>
            <w:r w:rsidR="001D17A9">
              <w:t>2</w:t>
            </w:r>
          </w:p>
        </w:tc>
        <w:tc>
          <w:tcPr>
            <w:tcW w:w="5298" w:type="dxa"/>
            <w:shd w:val="clear" w:color="auto" w:fill="auto"/>
          </w:tcPr>
          <w:p w:rsidR="00C94CA2" w:rsidRPr="008F539D" w:rsidRDefault="00C94CA2" w:rsidP="007B028F">
            <w:pPr>
              <w:jc w:val="both"/>
            </w:pPr>
            <w:r>
              <w:t>Координ</w:t>
            </w:r>
            <w:r w:rsidR="009C76A3">
              <w:t>увати роботу</w:t>
            </w:r>
            <w:r>
              <w:t xml:space="preserve"> </w:t>
            </w:r>
            <w:r w:rsidR="007B028F">
              <w:t>Прес-центру</w:t>
            </w:r>
            <w:r>
              <w:t xml:space="preserve"> Хмельницького апеляційного суду 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C94CA2" w:rsidRPr="008F539D" w:rsidRDefault="00C94CA2" w:rsidP="00F56292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C94CA2" w:rsidRDefault="00C94CA2" w:rsidP="00F56292">
            <w:proofErr w:type="spellStart"/>
            <w:r>
              <w:t>Болотін</w:t>
            </w:r>
            <w:proofErr w:type="spellEnd"/>
            <w:r>
              <w:t xml:space="preserve"> С.М.,</w:t>
            </w:r>
          </w:p>
          <w:p w:rsidR="00773212" w:rsidRDefault="00773212" w:rsidP="00F56292">
            <w:proofErr w:type="spellStart"/>
            <w:r>
              <w:t>Спірідонова</w:t>
            </w:r>
            <w:proofErr w:type="spellEnd"/>
            <w:r>
              <w:t xml:space="preserve"> Т.В.,</w:t>
            </w:r>
          </w:p>
          <w:p w:rsidR="00C94CA2" w:rsidRDefault="00C94CA2" w:rsidP="00F56292">
            <w:r>
              <w:t>судді-спікери,</w:t>
            </w:r>
          </w:p>
          <w:p w:rsidR="00C94CA2" w:rsidRDefault="00C94CA2" w:rsidP="00F56292">
            <w:r>
              <w:t>Гуменюк Н.О.,</w:t>
            </w:r>
          </w:p>
          <w:p w:rsidR="00C94CA2" w:rsidRPr="008F539D" w:rsidRDefault="00C94CA2" w:rsidP="00F56292">
            <w:r>
              <w:t>Франчук В.В.</w:t>
            </w:r>
          </w:p>
        </w:tc>
      </w:tr>
      <w:tr w:rsidR="007B028F" w:rsidRPr="00FD5EB9" w:rsidTr="004467C5">
        <w:trPr>
          <w:trHeight w:val="913"/>
        </w:trPr>
        <w:tc>
          <w:tcPr>
            <w:tcW w:w="675" w:type="dxa"/>
            <w:shd w:val="clear" w:color="auto" w:fill="auto"/>
          </w:tcPr>
          <w:p w:rsidR="007B028F" w:rsidRDefault="00CC676E" w:rsidP="001D17A9">
            <w:pPr>
              <w:jc w:val="center"/>
            </w:pPr>
            <w:r>
              <w:t>1</w:t>
            </w:r>
            <w:r w:rsidR="001D17A9">
              <w:t>3</w:t>
            </w:r>
          </w:p>
        </w:tc>
        <w:tc>
          <w:tcPr>
            <w:tcW w:w="5298" w:type="dxa"/>
            <w:shd w:val="clear" w:color="auto" w:fill="auto"/>
          </w:tcPr>
          <w:p w:rsidR="007B028F" w:rsidRDefault="007B028F" w:rsidP="00412B1B">
            <w:pPr>
              <w:jc w:val="both"/>
            </w:pPr>
            <w:r>
              <w:t xml:space="preserve">Реалізовувати просвітницький </w:t>
            </w:r>
            <w:proofErr w:type="spellStart"/>
            <w:r>
              <w:t>про</w:t>
            </w:r>
            <w:r w:rsidR="00412B1B">
              <w:t>є</w:t>
            </w:r>
            <w:r>
              <w:t>кт</w:t>
            </w:r>
            <w:proofErr w:type="spellEnd"/>
            <w:r>
              <w:t xml:space="preserve"> «Зрозуміле правосуддя»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 xml:space="preserve">упродовж півріччя 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7B028F" w:rsidRDefault="007B028F" w:rsidP="00F56292">
            <w:r>
              <w:t xml:space="preserve">Судді, </w:t>
            </w:r>
          </w:p>
          <w:p w:rsidR="007B028F" w:rsidRDefault="007B028F" w:rsidP="00F56292">
            <w:r>
              <w:t>Гуменюк Н.О.,</w:t>
            </w:r>
          </w:p>
          <w:p w:rsidR="007B028F" w:rsidRDefault="007B028F" w:rsidP="00F56292">
            <w:proofErr w:type="spellStart"/>
            <w:r>
              <w:t>Салдан</w:t>
            </w:r>
            <w:proofErr w:type="spellEnd"/>
            <w:r>
              <w:t xml:space="preserve"> Ю.О.,</w:t>
            </w:r>
          </w:p>
          <w:p w:rsidR="00CC676E" w:rsidRDefault="00CC676E" w:rsidP="00F56292">
            <w:r>
              <w:t>Франчук В.В.,</w:t>
            </w:r>
          </w:p>
          <w:p w:rsidR="00CC676E" w:rsidRDefault="00B50461" w:rsidP="00F56292">
            <w:proofErr w:type="spellStart"/>
            <w:r>
              <w:t>Березна</w:t>
            </w:r>
            <w:proofErr w:type="spellEnd"/>
            <w:r>
              <w:t xml:space="preserve"> А.І.</w:t>
            </w:r>
          </w:p>
        </w:tc>
      </w:tr>
      <w:tr w:rsidR="007B028F" w:rsidRPr="00FD5EB9" w:rsidTr="004467C5">
        <w:trPr>
          <w:trHeight w:val="913"/>
        </w:trPr>
        <w:tc>
          <w:tcPr>
            <w:tcW w:w="675" w:type="dxa"/>
            <w:shd w:val="clear" w:color="auto" w:fill="auto"/>
          </w:tcPr>
          <w:p w:rsidR="007B028F" w:rsidRDefault="001D17A9" w:rsidP="001D17A9">
            <w:pPr>
              <w:jc w:val="center"/>
            </w:pPr>
            <w:r>
              <w:t>14</w:t>
            </w:r>
          </w:p>
        </w:tc>
        <w:tc>
          <w:tcPr>
            <w:tcW w:w="5298" w:type="dxa"/>
            <w:shd w:val="clear" w:color="auto" w:fill="auto"/>
          </w:tcPr>
          <w:p w:rsidR="007B028F" w:rsidRDefault="007B028F" w:rsidP="00412B1B">
            <w:pPr>
              <w:jc w:val="both"/>
            </w:pPr>
            <w:r>
              <w:t>Здійснювати підготовку відеоматеріал</w:t>
            </w:r>
            <w:r w:rsidR="00773212">
              <w:t>ів</w:t>
            </w:r>
            <w:r>
              <w:t xml:space="preserve"> в рамках </w:t>
            </w:r>
            <w:proofErr w:type="spellStart"/>
            <w:r>
              <w:t>телепро</w:t>
            </w:r>
            <w:r w:rsidR="00412B1B">
              <w:t>є</w:t>
            </w:r>
            <w:r>
              <w:t>кт</w:t>
            </w:r>
            <w:r w:rsidR="00331BB3">
              <w:t>ів</w:t>
            </w:r>
            <w:proofErr w:type="spellEnd"/>
            <w:r>
              <w:t xml:space="preserve"> «Феміда в деталях»</w:t>
            </w:r>
            <w:r w:rsidR="00331BB3">
              <w:t>, «Феміда в деталях</w:t>
            </w:r>
            <w:r w:rsidR="00331BB3" w:rsidRPr="00412B1B">
              <w:t xml:space="preserve">. </w:t>
            </w:r>
            <w:r w:rsidR="00331BB3">
              <w:rPr>
                <w:lang w:val="en-US"/>
              </w:rPr>
              <w:t>Talk</w:t>
            </w:r>
            <w:r w:rsidR="00331BB3">
              <w:t>», «Автопортрет. Бути суддею»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7B028F" w:rsidRDefault="00773212" w:rsidP="00F56292">
            <w:r>
              <w:t xml:space="preserve">Гуменюк Н.О., </w:t>
            </w:r>
            <w:r w:rsidR="007B028F">
              <w:t>Франчук В.В.,</w:t>
            </w:r>
          </w:p>
          <w:p w:rsidR="007B028F" w:rsidRDefault="00B50461" w:rsidP="005C6D4B">
            <w:proofErr w:type="spellStart"/>
            <w:r>
              <w:t>Березна</w:t>
            </w:r>
            <w:proofErr w:type="spellEnd"/>
            <w:r>
              <w:t xml:space="preserve"> А.І</w:t>
            </w:r>
            <w:r w:rsidR="007B028F">
              <w:t>.,</w:t>
            </w:r>
          </w:p>
          <w:p w:rsidR="00B50461" w:rsidRDefault="00B50461" w:rsidP="005C6D4B">
            <w:proofErr w:type="spellStart"/>
            <w:r>
              <w:t>Салдан</w:t>
            </w:r>
            <w:proofErr w:type="spellEnd"/>
            <w:r>
              <w:t xml:space="preserve"> Ю.О.,</w:t>
            </w:r>
          </w:p>
          <w:p w:rsidR="007B028F" w:rsidRDefault="007B028F" w:rsidP="005C6D4B">
            <w:proofErr w:type="spellStart"/>
            <w:r>
              <w:t>Галянт</w:t>
            </w:r>
            <w:proofErr w:type="spellEnd"/>
            <w:r>
              <w:t xml:space="preserve"> О.М.</w:t>
            </w:r>
            <w:r w:rsidR="00CC676E">
              <w:t>,</w:t>
            </w:r>
          </w:p>
          <w:p w:rsidR="00CC676E" w:rsidRDefault="00CC676E" w:rsidP="005C6D4B">
            <w:r>
              <w:t>Сорокін Д.М.</w:t>
            </w:r>
          </w:p>
        </w:tc>
      </w:tr>
      <w:tr w:rsidR="00327EC5" w:rsidRPr="00FD5EB9" w:rsidTr="004467C5">
        <w:trPr>
          <w:trHeight w:val="913"/>
        </w:trPr>
        <w:tc>
          <w:tcPr>
            <w:tcW w:w="675" w:type="dxa"/>
            <w:shd w:val="clear" w:color="auto" w:fill="auto"/>
          </w:tcPr>
          <w:p w:rsidR="00327EC5" w:rsidRDefault="001D17A9" w:rsidP="00CC676E">
            <w:pPr>
              <w:jc w:val="center"/>
            </w:pPr>
            <w:r>
              <w:t>15</w:t>
            </w:r>
          </w:p>
        </w:tc>
        <w:tc>
          <w:tcPr>
            <w:tcW w:w="5298" w:type="dxa"/>
            <w:shd w:val="clear" w:color="auto" w:fill="auto"/>
          </w:tcPr>
          <w:p w:rsidR="00327EC5" w:rsidRDefault="00773212" w:rsidP="00773212">
            <w:pPr>
              <w:jc w:val="both"/>
            </w:pPr>
            <w:r>
              <w:t>Обмінюватися</w:t>
            </w:r>
            <w:r w:rsidR="00327EC5">
              <w:t xml:space="preserve"> досвідом </w:t>
            </w:r>
            <w:r>
              <w:t>з</w:t>
            </w:r>
            <w:r w:rsidR="00327EC5">
              <w:t xml:space="preserve"> прес-секретарями судів Хмельницької області (регулярні неформальні наради, обговорення в режимі </w:t>
            </w:r>
            <w:proofErr w:type="spellStart"/>
            <w:r w:rsidR="00327EC5">
              <w:t>відеоконференцзв’язку</w:t>
            </w:r>
            <w:proofErr w:type="spellEnd"/>
            <w:r w:rsidR="00327EC5">
              <w:t>)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327EC5" w:rsidRDefault="00327EC5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327EC5" w:rsidRDefault="00B50461" w:rsidP="00327EC5">
            <w:r>
              <w:t>Франчук В.В.</w:t>
            </w:r>
          </w:p>
          <w:p w:rsidR="00327EC5" w:rsidRDefault="00327EC5" w:rsidP="00B50461"/>
        </w:tc>
      </w:tr>
      <w:tr w:rsidR="007B028F" w:rsidRPr="00FD5EB9" w:rsidTr="004467C5">
        <w:trPr>
          <w:trHeight w:val="298"/>
        </w:trPr>
        <w:tc>
          <w:tcPr>
            <w:tcW w:w="675" w:type="dxa"/>
            <w:shd w:val="clear" w:color="auto" w:fill="auto"/>
          </w:tcPr>
          <w:p w:rsidR="007B028F" w:rsidRDefault="001D17A9" w:rsidP="00327EC5">
            <w:pPr>
              <w:jc w:val="center"/>
            </w:pPr>
            <w:r>
              <w:t>16</w:t>
            </w:r>
          </w:p>
        </w:tc>
        <w:tc>
          <w:tcPr>
            <w:tcW w:w="5298" w:type="dxa"/>
            <w:shd w:val="clear" w:color="auto" w:fill="auto"/>
          </w:tcPr>
          <w:p w:rsidR="007B028F" w:rsidRDefault="00327EC5" w:rsidP="007B028F">
            <w:pPr>
              <w:spacing w:line="223" w:lineRule="auto"/>
              <w:ind w:left="-57" w:right="-57"/>
              <w:jc w:val="both"/>
              <w:rPr>
                <w:noProof/>
                <w:lang w:eastAsia="ru-RU"/>
              </w:rPr>
            </w:pPr>
            <w:r>
              <w:t>Співпрацювати</w:t>
            </w:r>
            <w:r w:rsidR="007B028F">
              <w:t xml:space="preserve"> із суддями-спікерами та прес-секретарями місцевих загальних судів Хмельницької області 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7B028F" w:rsidRDefault="00B50461" w:rsidP="005C6D4B">
            <w:r>
              <w:t>Франчук В.В.</w:t>
            </w:r>
          </w:p>
          <w:p w:rsidR="007B028F" w:rsidRDefault="007B028F" w:rsidP="00B50461"/>
        </w:tc>
      </w:tr>
      <w:tr w:rsidR="007B028F" w:rsidRPr="00FD5EB9" w:rsidTr="004467C5">
        <w:trPr>
          <w:trHeight w:val="298"/>
        </w:trPr>
        <w:tc>
          <w:tcPr>
            <w:tcW w:w="675" w:type="dxa"/>
            <w:shd w:val="clear" w:color="auto" w:fill="auto"/>
          </w:tcPr>
          <w:p w:rsidR="007B028F" w:rsidRDefault="001D17A9" w:rsidP="00327EC5">
            <w:pPr>
              <w:jc w:val="center"/>
            </w:pPr>
            <w:r>
              <w:t>17</w:t>
            </w:r>
          </w:p>
        </w:tc>
        <w:tc>
          <w:tcPr>
            <w:tcW w:w="5298" w:type="dxa"/>
            <w:shd w:val="clear" w:color="auto" w:fill="auto"/>
          </w:tcPr>
          <w:p w:rsidR="007B028F" w:rsidRDefault="007B028F" w:rsidP="00A93747">
            <w:pPr>
              <w:spacing w:line="223" w:lineRule="auto"/>
              <w:ind w:left="-57" w:right="-57"/>
              <w:jc w:val="both"/>
            </w:pPr>
            <w:r>
              <w:t>Підготувати звіт щодо комунікаційної діяльності суду  та Інформацію щодо прес-служби суду і надіслати його до ДСА України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7B028F" w:rsidRDefault="007B028F" w:rsidP="007065C9">
            <w:pPr>
              <w:jc w:val="center"/>
            </w:pPr>
            <w:r>
              <w:t xml:space="preserve">щокварталу до 15 числа місця, що наступає за </w:t>
            </w:r>
            <w:r>
              <w:lastRenderedPageBreak/>
              <w:t>звітним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7B028F" w:rsidRDefault="007B028F" w:rsidP="005C6D4B">
            <w:r>
              <w:lastRenderedPageBreak/>
              <w:t>Крупельницький Г.М.,</w:t>
            </w:r>
          </w:p>
          <w:p w:rsidR="007B028F" w:rsidRDefault="00CC676E" w:rsidP="00C724E1">
            <w:r>
              <w:t>Гуменюк Н.О.</w:t>
            </w:r>
            <w:r w:rsidR="007369F8">
              <w:t>,</w:t>
            </w:r>
          </w:p>
          <w:p w:rsidR="007369F8" w:rsidRDefault="00B50461" w:rsidP="00C724E1">
            <w:proofErr w:type="spellStart"/>
            <w:r>
              <w:t>Салдан</w:t>
            </w:r>
            <w:proofErr w:type="spellEnd"/>
            <w:r>
              <w:t xml:space="preserve"> Ю.О.,</w:t>
            </w:r>
          </w:p>
          <w:p w:rsidR="00B50461" w:rsidRDefault="00B50461" w:rsidP="00C724E1">
            <w:proofErr w:type="spellStart"/>
            <w:r>
              <w:t>Березна</w:t>
            </w:r>
            <w:proofErr w:type="spellEnd"/>
            <w:r>
              <w:t xml:space="preserve"> А.І.</w:t>
            </w:r>
          </w:p>
          <w:p w:rsidR="007B028F" w:rsidRPr="00C724E1" w:rsidRDefault="007B028F" w:rsidP="00C724E1"/>
        </w:tc>
      </w:tr>
      <w:tr w:rsidR="00331BB3" w:rsidRPr="00FD5EB9" w:rsidTr="004467C5">
        <w:trPr>
          <w:trHeight w:val="298"/>
        </w:trPr>
        <w:tc>
          <w:tcPr>
            <w:tcW w:w="675" w:type="dxa"/>
            <w:shd w:val="clear" w:color="auto" w:fill="auto"/>
          </w:tcPr>
          <w:p w:rsidR="00331BB3" w:rsidRDefault="001D17A9" w:rsidP="00CC676E">
            <w:pPr>
              <w:jc w:val="center"/>
            </w:pPr>
            <w:r>
              <w:lastRenderedPageBreak/>
              <w:t>18</w:t>
            </w:r>
          </w:p>
        </w:tc>
        <w:tc>
          <w:tcPr>
            <w:tcW w:w="5298" w:type="dxa"/>
            <w:shd w:val="clear" w:color="auto" w:fill="auto"/>
          </w:tcPr>
          <w:p w:rsidR="00331BB3" w:rsidRDefault="00967F16" w:rsidP="00773212">
            <w:pPr>
              <w:spacing w:line="223" w:lineRule="auto"/>
              <w:ind w:left="-57" w:right="-57"/>
              <w:jc w:val="both"/>
            </w:pPr>
            <w:r>
              <w:t>Створ</w:t>
            </w:r>
            <w:r w:rsidR="00773212">
              <w:t>ювати</w:t>
            </w:r>
            <w:r>
              <w:t xml:space="preserve"> графічн</w:t>
            </w:r>
            <w:r w:rsidR="00773212">
              <w:t>ий контент</w:t>
            </w:r>
            <w:r>
              <w:t xml:space="preserve"> про діяльність суду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331BB3" w:rsidRDefault="00967F16" w:rsidP="007065C9">
            <w:pPr>
              <w:jc w:val="center"/>
            </w:pPr>
            <w:r>
              <w:t>упродовж півріччя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967F16" w:rsidRDefault="00967F16" w:rsidP="00967F16">
            <w:proofErr w:type="spellStart"/>
            <w:r>
              <w:t>Галянт</w:t>
            </w:r>
            <w:proofErr w:type="spellEnd"/>
            <w:r>
              <w:t xml:space="preserve"> О.М.,</w:t>
            </w:r>
          </w:p>
          <w:p w:rsidR="00331BB3" w:rsidRDefault="00967F16" w:rsidP="00967F16">
            <w:r>
              <w:t>Сорокін Д.М.</w:t>
            </w:r>
          </w:p>
        </w:tc>
      </w:tr>
      <w:tr w:rsidR="007B028F" w:rsidRPr="00FD5EB9" w:rsidTr="004467C5">
        <w:trPr>
          <w:trHeight w:val="352"/>
        </w:trPr>
        <w:tc>
          <w:tcPr>
            <w:tcW w:w="675" w:type="dxa"/>
            <w:shd w:val="clear" w:color="auto" w:fill="auto"/>
          </w:tcPr>
          <w:p w:rsidR="007B028F" w:rsidRDefault="007B028F" w:rsidP="00DD2863">
            <w:pPr>
              <w:jc w:val="center"/>
            </w:pPr>
            <w:r>
              <w:t xml:space="preserve"> </w:t>
            </w:r>
          </w:p>
          <w:p w:rsidR="007B028F" w:rsidRPr="008F539D" w:rsidRDefault="007B028F" w:rsidP="00DD2863">
            <w:pPr>
              <w:jc w:val="center"/>
            </w:pPr>
          </w:p>
        </w:tc>
        <w:tc>
          <w:tcPr>
            <w:tcW w:w="5298" w:type="dxa"/>
            <w:shd w:val="clear" w:color="auto" w:fill="auto"/>
          </w:tcPr>
          <w:p w:rsidR="007B028F" w:rsidRDefault="007B028F" w:rsidP="00A93747">
            <w:pPr>
              <w:jc w:val="both"/>
              <w:rPr>
                <w:b/>
              </w:rPr>
            </w:pPr>
            <w:r>
              <w:rPr>
                <w:b/>
              </w:rPr>
              <w:t>Організація</w:t>
            </w:r>
            <w:r w:rsidRPr="00FD5EB9">
              <w:rPr>
                <w:b/>
              </w:rPr>
              <w:t xml:space="preserve"> управління персоналом</w:t>
            </w:r>
            <w:r>
              <w:rPr>
                <w:b/>
              </w:rPr>
              <w:t xml:space="preserve"> суду</w:t>
            </w:r>
          </w:p>
          <w:p w:rsidR="007B028F" w:rsidRPr="00FD5EB9" w:rsidRDefault="007B028F" w:rsidP="00A93747">
            <w:pPr>
              <w:jc w:val="both"/>
              <w:rPr>
                <w:b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7B028F" w:rsidRPr="008F539D" w:rsidRDefault="007B028F" w:rsidP="00F56292">
            <w:pPr>
              <w:jc w:val="center"/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7B028F" w:rsidRPr="008F539D" w:rsidRDefault="007B028F" w:rsidP="00F56292">
            <w:pPr>
              <w:jc w:val="both"/>
            </w:pPr>
          </w:p>
        </w:tc>
      </w:tr>
      <w:tr w:rsidR="004A7BB1" w:rsidRPr="00FD5EB9" w:rsidTr="004467C5">
        <w:trPr>
          <w:trHeight w:val="138"/>
        </w:trPr>
        <w:tc>
          <w:tcPr>
            <w:tcW w:w="675" w:type="dxa"/>
            <w:shd w:val="clear" w:color="auto" w:fill="auto"/>
          </w:tcPr>
          <w:p w:rsidR="004A7BB1" w:rsidRDefault="001D17A9" w:rsidP="001D17A9">
            <w:pPr>
              <w:jc w:val="center"/>
            </w:pPr>
            <w:r>
              <w:t>19</w:t>
            </w:r>
          </w:p>
        </w:tc>
        <w:tc>
          <w:tcPr>
            <w:tcW w:w="5298" w:type="dxa"/>
            <w:shd w:val="clear" w:color="auto" w:fill="auto"/>
          </w:tcPr>
          <w:p w:rsidR="004A7BB1" w:rsidRDefault="004A7BB1" w:rsidP="00A93747">
            <w:pPr>
              <w:jc w:val="both"/>
              <w:rPr>
                <w:noProof/>
              </w:rPr>
            </w:pPr>
            <w:r>
              <w:rPr>
                <w:noProof/>
              </w:rPr>
              <w:t>Подати  звіт про кількісний склад державних службовців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A7BB1" w:rsidRDefault="004A7BB1" w:rsidP="007065C9">
            <w:pPr>
              <w:ind w:right="-108"/>
              <w:jc w:val="center"/>
            </w:pPr>
            <w:r>
              <w:t>щокварталу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4A7BB1" w:rsidRDefault="00412B1B" w:rsidP="000B2C8D">
            <w:proofErr w:type="spellStart"/>
            <w:r>
              <w:t>Овдієнко</w:t>
            </w:r>
            <w:proofErr w:type="spellEnd"/>
            <w:r>
              <w:t xml:space="preserve"> Т.В</w:t>
            </w:r>
            <w:r w:rsidR="004A7BB1">
              <w:t>.,</w:t>
            </w:r>
          </w:p>
          <w:p w:rsidR="004A7BB1" w:rsidRDefault="00271A66" w:rsidP="000B2C8D">
            <w:proofErr w:type="spellStart"/>
            <w:r>
              <w:t>Бігус</w:t>
            </w:r>
            <w:proofErr w:type="spellEnd"/>
            <w:r>
              <w:t xml:space="preserve"> А.Ю.</w:t>
            </w:r>
          </w:p>
        </w:tc>
      </w:tr>
      <w:tr w:rsidR="004A7BB1" w:rsidRPr="00FD5EB9" w:rsidTr="004467C5">
        <w:trPr>
          <w:trHeight w:val="306"/>
        </w:trPr>
        <w:tc>
          <w:tcPr>
            <w:tcW w:w="675" w:type="dxa"/>
            <w:shd w:val="clear" w:color="auto" w:fill="auto"/>
          </w:tcPr>
          <w:p w:rsidR="004A7BB1" w:rsidRDefault="001D17A9" w:rsidP="001D17A9">
            <w:pPr>
              <w:jc w:val="center"/>
            </w:pPr>
            <w:r>
              <w:t>20</w:t>
            </w:r>
          </w:p>
        </w:tc>
        <w:tc>
          <w:tcPr>
            <w:tcW w:w="5298" w:type="dxa"/>
            <w:shd w:val="clear" w:color="auto" w:fill="auto"/>
          </w:tcPr>
          <w:p w:rsidR="004A7BB1" w:rsidRPr="007E660B" w:rsidRDefault="004A7BB1" w:rsidP="00A93747">
            <w:pPr>
              <w:jc w:val="both"/>
            </w:pPr>
            <w:r>
              <w:t xml:space="preserve">Здійснити перевірку факту подання працівниками суду - суб’єктами декларування декларацій відповідно до  Закону України «Про запобігання корупції» 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A7BB1" w:rsidRDefault="004A7BB1" w:rsidP="00BD4346">
            <w:pPr>
              <w:jc w:val="center"/>
            </w:pPr>
            <w:r>
              <w:t>упродовж півріччя за обставин визначених у законі</w:t>
            </w:r>
          </w:p>
          <w:p w:rsidR="004A7BB1" w:rsidRPr="008F539D" w:rsidRDefault="004A7BB1" w:rsidP="00BD4346">
            <w:pPr>
              <w:jc w:val="center"/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4A7BB1" w:rsidRDefault="006F354F" w:rsidP="001053CA">
            <w:proofErr w:type="spellStart"/>
            <w:r>
              <w:t>Тимощук</w:t>
            </w:r>
            <w:proofErr w:type="spellEnd"/>
            <w:r>
              <w:t xml:space="preserve"> М.В.</w:t>
            </w:r>
          </w:p>
        </w:tc>
      </w:tr>
      <w:tr w:rsidR="004A7BB1" w:rsidRPr="00FD5EB9" w:rsidTr="004467C5">
        <w:trPr>
          <w:trHeight w:val="306"/>
        </w:trPr>
        <w:tc>
          <w:tcPr>
            <w:tcW w:w="675" w:type="dxa"/>
            <w:shd w:val="clear" w:color="auto" w:fill="auto"/>
          </w:tcPr>
          <w:p w:rsidR="004A7BB1" w:rsidRDefault="001D17A9" w:rsidP="001D17A9">
            <w:pPr>
              <w:jc w:val="center"/>
            </w:pPr>
            <w:r>
              <w:t>21</w:t>
            </w:r>
          </w:p>
        </w:tc>
        <w:tc>
          <w:tcPr>
            <w:tcW w:w="5298" w:type="dxa"/>
            <w:shd w:val="clear" w:color="auto" w:fill="auto"/>
          </w:tcPr>
          <w:p w:rsidR="004A7BB1" w:rsidRPr="00A55351" w:rsidRDefault="004A7BB1" w:rsidP="00A93747">
            <w:pPr>
              <w:jc w:val="both"/>
            </w:pPr>
            <w:r>
              <w:t xml:space="preserve">Здійснювати моніторинг за періодичністю </w:t>
            </w:r>
            <w:r w:rsidRPr="00A55351">
              <w:t xml:space="preserve">проходженню суддями підготовки для підтримання кваліфікації в Національній школі суддів </w:t>
            </w:r>
            <w:r w:rsidR="00412B1B">
              <w:t>України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A7BB1" w:rsidRDefault="004A7BB1" w:rsidP="000B2C8D">
            <w:pPr>
              <w:ind w:right="-108"/>
              <w:jc w:val="center"/>
            </w:pPr>
            <w:r>
              <w:t>упродовж півріччя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4A7BB1" w:rsidRDefault="004A7BB1" w:rsidP="000B2C8D">
            <w:proofErr w:type="spellStart"/>
            <w:r>
              <w:t>Спірідонова</w:t>
            </w:r>
            <w:proofErr w:type="spellEnd"/>
            <w:r>
              <w:t xml:space="preserve"> Т.В.,</w:t>
            </w:r>
          </w:p>
          <w:p w:rsidR="004A7BB1" w:rsidRDefault="00745B14" w:rsidP="000B2C8D">
            <w:r>
              <w:t>Мандрик О.А.</w:t>
            </w:r>
            <w:r w:rsidR="00412B1B">
              <w:t>,</w:t>
            </w:r>
          </w:p>
          <w:p w:rsidR="00412B1B" w:rsidRDefault="00412B1B" w:rsidP="000B2C8D">
            <w:proofErr w:type="spellStart"/>
            <w:r>
              <w:t>Задвірний</w:t>
            </w:r>
            <w:proofErr w:type="spellEnd"/>
            <w:r>
              <w:t xml:space="preserve"> В.І.</w:t>
            </w:r>
          </w:p>
        </w:tc>
      </w:tr>
      <w:tr w:rsidR="004A7BB1" w:rsidRPr="00FD5EB9" w:rsidTr="004467C5">
        <w:trPr>
          <w:trHeight w:val="306"/>
        </w:trPr>
        <w:tc>
          <w:tcPr>
            <w:tcW w:w="675" w:type="dxa"/>
            <w:shd w:val="clear" w:color="auto" w:fill="auto"/>
          </w:tcPr>
          <w:p w:rsidR="004A7BB1" w:rsidRDefault="001D17A9" w:rsidP="001D17A9">
            <w:pPr>
              <w:jc w:val="center"/>
            </w:pPr>
            <w:r>
              <w:t>22</w:t>
            </w:r>
          </w:p>
        </w:tc>
        <w:tc>
          <w:tcPr>
            <w:tcW w:w="5298" w:type="dxa"/>
            <w:shd w:val="clear" w:color="auto" w:fill="auto"/>
          </w:tcPr>
          <w:p w:rsidR="004A7BB1" w:rsidRDefault="004A7BB1" w:rsidP="00DF60C4">
            <w:pPr>
              <w:jc w:val="both"/>
            </w:pPr>
            <w:r>
              <w:t xml:space="preserve">Подавати до ВККС України оновлену актуальну інформацією стосовно суддів для ведення суддівського досьє, після ознайомлення відповідних суддів із змістом такого повідомлення 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A7BB1" w:rsidRDefault="004A7BB1" w:rsidP="000B2C8D">
            <w:pPr>
              <w:ind w:right="-108"/>
              <w:jc w:val="center"/>
            </w:pPr>
            <w:r>
              <w:t>не пізніше 10 днів з дати  встановлення такої інформації</w:t>
            </w:r>
            <w:r w:rsidR="006F354F">
              <w:t xml:space="preserve">, </w:t>
            </w:r>
          </w:p>
          <w:p w:rsidR="006F354F" w:rsidRDefault="006F354F" w:rsidP="006F354F">
            <w:pPr>
              <w:ind w:right="-108"/>
              <w:jc w:val="center"/>
            </w:pPr>
            <w:r>
              <w:t>з 03 по 07 серпня згідно із запитом ВККС України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4A7BB1" w:rsidRDefault="004A7BB1" w:rsidP="000B2C8D">
            <w:r>
              <w:t>Крупельницький Г.М.,</w:t>
            </w:r>
          </w:p>
          <w:p w:rsidR="004A7BB1" w:rsidRDefault="004A7BB1" w:rsidP="000B2C8D">
            <w:proofErr w:type="spellStart"/>
            <w:r>
              <w:t>Овдієнко</w:t>
            </w:r>
            <w:proofErr w:type="spellEnd"/>
            <w:r>
              <w:t xml:space="preserve"> Т.В., </w:t>
            </w:r>
            <w:proofErr w:type="spellStart"/>
            <w:r>
              <w:t>Гребелюк</w:t>
            </w:r>
            <w:proofErr w:type="spellEnd"/>
            <w:r>
              <w:t xml:space="preserve"> Т.Б.</w:t>
            </w:r>
          </w:p>
        </w:tc>
      </w:tr>
      <w:tr w:rsidR="004A7BB1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4A7BB1" w:rsidRPr="008F539D" w:rsidRDefault="001D17A9" w:rsidP="00B5569F">
            <w:pPr>
              <w:jc w:val="center"/>
            </w:pPr>
            <w:r>
              <w:t>23</w:t>
            </w:r>
          </w:p>
        </w:tc>
        <w:tc>
          <w:tcPr>
            <w:tcW w:w="5298" w:type="dxa"/>
            <w:shd w:val="clear" w:color="auto" w:fill="auto"/>
          </w:tcPr>
          <w:p w:rsidR="004A7BB1" w:rsidRPr="008F539D" w:rsidRDefault="004A7BB1" w:rsidP="00A93747">
            <w:pPr>
              <w:jc w:val="both"/>
            </w:pPr>
            <w:r>
              <w:t xml:space="preserve">Здійснювати заходи щодо військового обліку працівників суду - призовників і військовозобов’язаних та бронювання військовозобов’язаних на період мобілізації та на воєнний час 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A7BB1" w:rsidRPr="008F539D" w:rsidRDefault="004A7BB1" w:rsidP="00B53065">
            <w:pPr>
              <w:ind w:right="-108"/>
              <w:jc w:val="center"/>
            </w:pPr>
            <w:r>
              <w:t>згідно із окремим планом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4A7BB1" w:rsidRPr="008F539D" w:rsidRDefault="004A7BB1" w:rsidP="00B53065">
            <w:proofErr w:type="spellStart"/>
            <w:r>
              <w:t>Павлік</w:t>
            </w:r>
            <w:proofErr w:type="spellEnd"/>
            <w:r>
              <w:t xml:space="preserve"> Ю.В.</w:t>
            </w:r>
          </w:p>
        </w:tc>
      </w:tr>
      <w:tr w:rsidR="004A7BB1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4A7BB1" w:rsidRDefault="001D17A9" w:rsidP="00F56292">
            <w:pPr>
              <w:jc w:val="center"/>
            </w:pPr>
            <w:r>
              <w:t>24</w:t>
            </w:r>
          </w:p>
        </w:tc>
        <w:tc>
          <w:tcPr>
            <w:tcW w:w="5298" w:type="dxa"/>
            <w:shd w:val="clear" w:color="auto" w:fill="auto"/>
          </w:tcPr>
          <w:p w:rsidR="004A7BB1" w:rsidRDefault="004A7BB1" w:rsidP="001D17A9">
            <w:pPr>
              <w:jc w:val="both"/>
            </w:pPr>
            <w:r>
              <w:t>Пров</w:t>
            </w:r>
            <w:r w:rsidR="001D17A9">
              <w:t xml:space="preserve">одити </w:t>
            </w:r>
            <w:r>
              <w:t>заходи (тренінги, семінарські навчань тощо) щодо підвищення кваліфікації працівників апарату суду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A7BB1" w:rsidRDefault="004A7BB1" w:rsidP="00F100BD">
            <w:pPr>
              <w:ind w:right="-108"/>
              <w:jc w:val="center"/>
            </w:pPr>
            <w:r>
              <w:t>згідно із окремими планами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4A7BB1" w:rsidRDefault="004A7BB1" w:rsidP="00F100BD">
            <w:proofErr w:type="spellStart"/>
            <w:r>
              <w:t>Болотін</w:t>
            </w:r>
            <w:proofErr w:type="spellEnd"/>
            <w:r>
              <w:t xml:space="preserve"> С.М., </w:t>
            </w:r>
            <w:proofErr w:type="spellStart"/>
            <w:r>
              <w:t>Спірідонова</w:t>
            </w:r>
            <w:proofErr w:type="spellEnd"/>
            <w:r>
              <w:t xml:space="preserve"> Т.В., </w:t>
            </w:r>
          </w:p>
          <w:p w:rsidR="004A7BB1" w:rsidRDefault="004A7BB1" w:rsidP="00F100BD">
            <w:pPr>
              <w:jc w:val="both"/>
            </w:pPr>
            <w:r>
              <w:t>судді-секретарі судових палат,</w:t>
            </w:r>
          </w:p>
          <w:p w:rsidR="004A7BB1" w:rsidRDefault="004A7BB1" w:rsidP="00B53065">
            <w:r>
              <w:t>Крупельницький Г.М.,</w:t>
            </w:r>
          </w:p>
          <w:p w:rsidR="004A7BB1" w:rsidRDefault="004A7BB1" w:rsidP="00B53065">
            <w:r>
              <w:t>Гуменюк Н.О.,</w:t>
            </w:r>
          </w:p>
          <w:p w:rsidR="004A7BB1" w:rsidRDefault="004A7BB1" w:rsidP="00B53065">
            <w:proofErr w:type="spellStart"/>
            <w:r>
              <w:t>Тимощук</w:t>
            </w:r>
            <w:proofErr w:type="spellEnd"/>
            <w:r>
              <w:t xml:space="preserve"> М.В.,</w:t>
            </w:r>
          </w:p>
          <w:p w:rsidR="004A7BB1" w:rsidRDefault="004A7BB1" w:rsidP="00B53065">
            <w:r>
              <w:t>керівники структурних підрозділів суду</w:t>
            </w:r>
          </w:p>
        </w:tc>
      </w:tr>
      <w:tr w:rsidR="004A7BB1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4A7BB1" w:rsidRDefault="001D17A9" w:rsidP="00F56292">
            <w:pPr>
              <w:jc w:val="center"/>
            </w:pPr>
            <w:r>
              <w:t>25</w:t>
            </w:r>
          </w:p>
        </w:tc>
        <w:tc>
          <w:tcPr>
            <w:tcW w:w="5298" w:type="dxa"/>
            <w:shd w:val="clear" w:color="auto" w:fill="auto"/>
          </w:tcPr>
          <w:p w:rsidR="004A7BB1" w:rsidRDefault="004A7BB1" w:rsidP="00A9374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Подати до Хмельницького міського центру зайнятості звіт №3-ПН «Інформація про потит на робочу силу (вакансії)» 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A7BB1" w:rsidRDefault="004A7BB1" w:rsidP="00B53065">
            <w:pPr>
              <w:ind w:right="-108"/>
              <w:jc w:val="center"/>
            </w:pPr>
            <w:r>
              <w:t>у разі необхідності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4A7BB1" w:rsidRDefault="004A7BB1" w:rsidP="008A6B44">
            <w:r>
              <w:t>Крупельницький Г.М.,</w:t>
            </w:r>
          </w:p>
          <w:p w:rsidR="004A7BB1" w:rsidRDefault="00745B14" w:rsidP="008A6B44">
            <w:r>
              <w:t>Мандрик О.А.</w:t>
            </w:r>
          </w:p>
        </w:tc>
      </w:tr>
      <w:tr w:rsidR="004A7BB1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4A7BB1" w:rsidRDefault="001D17A9" w:rsidP="00B5569F">
            <w:pPr>
              <w:jc w:val="center"/>
            </w:pPr>
            <w:r>
              <w:t>26</w:t>
            </w:r>
          </w:p>
        </w:tc>
        <w:tc>
          <w:tcPr>
            <w:tcW w:w="5298" w:type="dxa"/>
            <w:shd w:val="clear" w:color="auto" w:fill="auto"/>
          </w:tcPr>
          <w:p w:rsidR="004A7BB1" w:rsidRDefault="004A7BB1" w:rsidP="00412B1B">
            <w:pPr>
              <w:jc w:val="both"/>
            </w:pPr>
            <w:r>
              <w:t>Вносити дані до інформаційно-аналітичної системи «</w:t>
            </w:r>
            <w:proofErr w:type="spellStart"/>
            <w:r>
              <w:t>Кадри-</w:t>
            </w:r>
            <w:proofErr w:type="spellEnd"/>
            <w:r>
              <w:rPr>
                <w:lang w:val="en-US"/>
              </w:rPr>
              <w:t>WEB</w:t>
            </w:r>
            <w:r>
              <w:t xml:space="preserve">» та </w:t>
            </w:r>
            <w:r w:rsidR="00412B1B">
              <w:t>підсистеми</w:t>
            </w:r>
            <w:r>
              <w:t xml:space="preserve"> ЄСІТС «Управління персоналом (облік кадрів)»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A7BB1" w:rsidRDefault="004A7BB1" w:rsidP="00B53065">
            <w:pPr>
              <w:ind w:right="-108"/>
              <w:jc w:val="center"/>
            </w:pPr>
            <w:r>
              <w:t>упродовж півріччя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745B14" w:rsidRDefault="004A7BB1" w:rsidP="00B53065">
            <w:proofErr w:type="spellStart"/>
            <w:r>
              <w:t>Павлік</w:t>
            </w:r>
            <w:proofErr w:type="spellEnd"/>
            <w:r>
              <w:t xml:space="preserve"> Ю.В.,</w:t>
            </w:r>
            <w:r w:rsidR="00745B14">
              <w:t xml:space="preserve"> </w:t>
            </w:r>
          </w:p>
          <w:p w:rsidR="004A7BB1" w:rsidRDefault="00745B14" w:rsidP="00B53065">
            <w:r>
              <w:t>Мандрик О.А.,</w:t>
            </w:r>
          </w:p>
          <w:p w:rsidR="004A7BB1" w:rsidRDefault="004A7BB1" w:rsidP="00B53065">
            <w:proofErr w:type="spellStart"/>
            <w:r>
              <w:t>Бігус</w:t>
            </w:r>
            <w:proofErr w:type="spellEnd"/>
            <w:r>
              <w:t xml:space="preserve"> А.Ю.</w:t>
            </w:r>
            <w:r w:rsidR="00745B14">
              <w:t>,</w:t>
            </w:r>
          </w:p>
          <w:p w:rsidR="00745B14" w:rsidRDefault="00745B14" w:rsidP="00B53065">
            <w:proofErr w:type="spellStart"/>
            <w:r>
              <w:t>Овдієнко</w:t>
            </w:r>
            <w:proofErr w:type="spellEnd"/>
            <w:r>
              <w:t xml:space="preserve"> Т.В.</w:t>
            </w:r>
          </w:p>
        </w:tc>
      </w:tr>
      <w:tr w:rsidR="001D17A9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27</w:t>
            </w:r>
          </w:p>
        </w:tc>
        <w:tc>
          <w:tcPr>
            <w:tcW w:w="5298" w:type="dxa"/>
            <w:shd w:val="clear" w:color="auto" w:fill="auto"/>
          </w:tcPr>
          <w:p w:rsidR="001D17A9" w:rsidRPr="008F539D" w:rsidRDefault="001D17A9" w:rsidP="006472BC">
            <w:pPr>
              <w:jc w:val="both"/>
            </w:pPr>
            <w:r>
              <w:t xml:space="preserve">Сприяти </w:t>
            </w:r>
            <w:r w:rsidRPr="00E401FC">
              <w:t>проходженн</w:t>
            </w:r>
            <w:r>
              <w:t>ю</w:t>
            </w:r>
            <w:r w:rsidRPr="00E401FC">
              <w:t xml:space="preserve"> практики </w:t>
            </w:r>
            <w:r>
              <w:t xml:space="preserve">в суді </w:t>
            </w:r>
            <w:r w:rsidRPr="00E401FC">
              <w:t>студентами вищих навчальних закладів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8F539D" w:rsidRDefault="001D17A9" w:rsidP="006472BC">
            <w:pPr>
              <w:jc w:val="center"/>
            </w:pPr>
            <w:r>
              <w:t>упродовж півріччя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412B1B" w:rsidRDefault="00412B1B" w:rsidP="006472BC">
            <w:proofErr w:type="spellStart"/>
            <w:r>
              <w:t>Спірідонова</w:t>
            </w:r>
            <w:proofErr w:type="spellEnd"/>
            <w:r>
              <w:t xml:space="preserve"> Т.В.,</w:t>
            </w:r>
          </w:p>
          <w:p w:rsidR="001D17A9" w:rsidRDefault="001D17A9" w:rsidP="006472BC">
            <w:r>
              <w:t>Крупельницький Г.М.,</w:t>
            </w:r>
          </w:p>
          <w:p w:rsidR="001D17A9" w:rsidRDefault="001D17A9" w:rsidP="006472BC">
            <w:proofErr w:type="spellStart"/>
            <w:r>
              <w:lastRenderedPageBreak/>
              <w:t>Овдієнко</w:t>
            </w:r>
            <w:proofErr w:type="spellEnd"/>
            <w:r>
              <w:t xml:space="preserve"> Т.В.</w:t>
            </w:r>
            <w:r w:rsidR="00412B1B">
              <w:t>,</w:t>
            </w:r>
          </w:p>
          <w:p w:rsidR="00412B1B" w:rsidRDefault="00412B1B" w:rsidP="00412B1B">
            <w:r>
              <w:t>Мандрик О.А.,</w:t>
            </w:r>
          </w:p>
          <w:p w:rsidR="00412B1B" w:rsidRPr="008F539D" w:rsidRDefault="00412B1B" w:rsidP="00412B1B">
            <w:proofErr w:type="spellStart"/>
            <w:r>
              <w:t>Задвірний</w:t>
            </w:r>
            <w:proofErr w:type="spellEnd"/>
            <w:r>
              <w:t xml:space="preserve"> В.І.</w:t>
            </w:r>
          </w:p>
        </w:tc>
      </w:tr>
      <w:tr w:rsidR="001D17A9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1D17A9" w:rsidRDefault="001D17A9" w:rsidP="00F56292">
            <w:pPr>
              <w:jc w:val="center"/>
            </w:pPr>
            <w:r>
              <w:lastRenderedPageBreak/>
              <w:t>28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F32713">
            <w:pPr>
              <w:jc w:val="both"/>
            </w:pPr>
            <w:r>
              <w:t>Проводити бесіди з державними службовцями щодо стану виконання завдань і досягнення ключових показників державними службовцями суду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Default="001D17A9" w:rsidP="00F32713">
            <w:pPr>
              <w:ind w:right="-108"/>
              <w:jc w:val="center"/>
            </w:pPr>
            <w:r>
              <w:t>щокварталу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F32713">
            <w:r>
              <w:t>Керівники структурних підрозділів</w:t>
            </w:r>
          </w:p>
        </w:tc>
      </w:tr>
      <w:tr w:rsidR="001D17A9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1D17A9" w:rsidRDefault="001D17A9" w:rsidP="00F56292">
            <w:pPr>
              <w:jc w:val="center"/>
            </w:pPr>
            <w:r>
              <w:t>29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F32713">
            <w:pPr>
              <w:jc w:val="both"/>
            </w:pPr>
            <w:r>
              <w:t>Здійснювати  моніторинг шляхом проведення аналізу даних про стан виконання завдань та ключових показників державними службовцями суду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Default="001D17A9" w:rsidP="00F32713">
            <w:pPr>
              <w:ind w:right="-108"/>
              <w:jc w:val="center"/>
            </w:pPr>
            <w:r>
              <w:t>щокварталу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F32713">
            <w:proofErr w:type="spellStart"/>
            <w:r>
              <w:t>Тимощук</w:t>
            </w:r>
            <w:proofErr w:type="spellEnd"/>
            <w:r>
              <w:t xml:space="preserve"> М.В.</w:t>
            </w:r>
          </w:p>
        </w:tc>
      </w:tr>
      <w:tr w:rsidR="001D17A9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1D17A9" w:rsidRDefault="001D17A9" w:rsidP="00F56292">
            <w:pPr>
              <w:jc w:val="center"/>
            </w:pPr>
            <w:r>
              <w:t>30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5F63D8">
            <w:pPr>
              <w:jc w:val="both"/>
            </w:pPr>
            <w:r>
              <w:t>Здійснювати моніторинг виконання державними службовцями індивідуальної програми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Default="001D17A9" w:rsidP="00F32713">
            <w:pPr>
              <w:ind w:right="-108"/>
              <w:jc w:val="center"/>
            </w:pPr>
            <w:r>
              <w:t>щомісяця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F32713">
            <w:r>
              <w:t>Керівники структурних підрозділів</w:t>
            </w:r>
          </w:p>
        </w:tc>
      </w:tr>
      <w:tr w:rsidR="001D17A9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1D17A9" w:rsidRDefault="001D17A9" w:rsidP="00F56292">
            <w:pPr>
              <w:jc w:val="center"/>
            </w:pPr>
            <w:r>
              <w:t>31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5F63D8">
            <w:pPr>
              <w:jc w:val="both"/>
            </w:pPr>
            <w:r>
              <w:t>Узагальнити дані моніторингу щодо стану виконання індивідуальних програм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Default="001D17A9" w:rsidP="00F32713">
            <w:pPr>
              <w:ind w:right="-108"/>
              <w:jc w:val="center"/>
            </w:pPr>
            <w:r>
              <w:t>щокварталу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F32713">
            <w:proofErr w:type="spellStart"/>
            <w:r>
              <w:t>Тимощук</w:t>
            </w:r>
            <w:proofErr w:type="spellEnd"/>
            <w:r>
              <w:t xml:space="preserve"> М.В.,</w:t>
            </w:r>
          </w:p>
          <w:p w:rsidR="001D17A9" w:rsidRDefault="001D17A9" w:rsidP="00F32713">
            <w:proofErr w:type="spellStart"/>
            <w:r>
              <w:t>Овдієнко</w:t>
            </w:r>
            <w:proofErr w:type="spellEnd"/>
            <w:r>
              <w:t xml:space="preserve"> Т.В.</w:t>
            </w:r>
          </w:p>
        </w:tc>
      </w:tr>
      <w:tr w:rsidR="001D17A9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1D17A9" w:rsidRDefault="001D17A9" w:rsidP="00F56292">
            <w:pPr>
              <w:jc w:val="center"/>
            </w:pPr>
            <w:r>
              <w:t>32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521443">
            <w:pPr>
              <w:jc w:val="both"/>
            </w:pPr>
            <w:r>
              <w:t>Надавати консультативну допомогу учасникам оцінювання результатів службової діяльності державних службовців та здійснити заходи щодо організації оцінювання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Default="001D17A9" w:rsidP="00521443">
            <w:pPr>
              <w:ind w:right="-108"/>
              <w:jc w:val="center"/>
            </w:pPr>
            <w:r>
              <w:t>жовтень-грудень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521443">
            <w:proofErr w:type="spellStart"/>
            <w:r>
              <w:t>Овдієнко</w:t>
            </w:r>
            <w:proofErr w:type="spellEnd"/>
            <w:r>
              <w:t xml:space="preserve"> Т.В., </w:t>
            </w:r>
          </w:p>
          <w:p w:rsidR="001D17A9" w:rsidRDefault="001D17A9" w:rsidP="00521443">
            <w:proofErr w:type="spellStart"/>
            <w:r>
              <w:t>Павлік</w:t>
            </w:r>
            <w:proofErr w:type="spellEnd"/>
            <w:r>
              <w:t xml:space="preserve"> Ю.В.,</w:t>
            </w:r>
          </w:p>
          <w:p w:rsidR="001D17A9" w:rsidRDefault="001D17A9" w:rsidP="00521443">
            <w:proofErr w:type="spellStart"/>
            <w:r>
              <w:t>Бігус</w:t>
            </w:r>
            <w:proofErr w:type="spellEnd"/>
            <w:r>
              <w:t xml:space="preserve"> А.Ю.,</w:t>
            </w:r>
          </w:p>
          <w:p w:rsidR="001D17A9" w:rsidRDefault="00412B1B" w:rsidP="00521443">
            <w:r>
              <w:t>Мандрик</w:t>
            </w:r>
            <w:r w:rsidR="001D17A9">
              <w:t xml:space="preserve"> О.А., </w:t>
            </w:r>
            <w:proofErr w:type="spellStart"/>
            <w:r w:rsidR="001D17A9">
              <w:t>Задвірний</w:t>
            </w:r>
            <w:proofErr w:type="spellEnd"/>
            <w:r w:rsidR="001D17A9">
              <w:t xml:space="preserve"> В.І.</w:t>
            </w:r>
          </w:p>
        </w:tc>
      </w:tr>
      <w:tr w:rsidR="001D17A9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1D17A9" w:rsidRDefault="001D17A9" w:rsidP="00F56292">
            <w:pPr>
              <w:jc w:val="center"/>
            </w:pPr>
            <w:r>
              <w:t>33</w:t>
            </w:r>
          </w:p>
        </w:tc>
        <w:tc>
          <w:tcPr>
            <w:tcW w:w="5298" w:type="dxa"/>
            <w:shd w:val="clear" w:color="auto" w:fill="auto"/>
          </w:tcPr>
          <w:p w:rsidR="001D17A9" w:rsidRPr="005F7BBD" w:rsidRDefault="001D17A9" w:rsidP="005214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Провести </w:t>
            </w:r>
            <w:proofErr w:type="spellStart"/>
            <w:r w:rsidRPr="005F7BBD"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5F7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BBD">
              <w:rPr>
                <w:rFonts w:ascii="Times New Roman" w:hAnsi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5F7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7BBD">
              <w:rPr>
                <w:rFonts w:ascii="Times New Roman" w:hAnsi="Times New Roman"/>
                <w:sz w:val="24"/>
                <w:szCs w:val="24"/>
              </w:rPr>
              <w:t xml:space="preserve">виконання завдань державними службовцями суду за 2020 </w:t>
            </w:r>
            <w:proofErr w:type="gramStart"/>
            <w:r w:rsidRPr="005F7B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F7BBD">
              <w:rPr>
                <w:rFonts w:ascii="Times New Roman" w:hAnsi="Times New Roman"/>
                <w:sz w:val="24"/>
                <w:szCs w:val="24"/>
              </w:rPr>
              <w:t>ік</w:t>
            </w:r>
          </w:p>
          <w:p w:rsidR="001D17A9" w:rsidRDefault="001D17A9" w:rsidP="00521443">
            <w:pPr>
              <w:jc w:val="both"/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1D17A9" w:rsidRDefault="001D17A9" w:rsidP="00521443">
            <w:pPr>
              <w:jc w:val="both"/>
            </w:pPr>
            <w:r>
              <w:t>Згідно з окремим графіком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521443">
            <w:r>
              <w:t>Крупельницький Г.М., керівники структурних підрозділів</w:t>
            </w:r>
          </w:p>
        </w:tc>
      </w:tr>
      <w:tr w:rsidR="001D17A9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1D17A9" w:rsidRDefault="001D17A9" w:rsidP="00F56292">
            <w:pPr>
              <w:jc w:val="center"/>
            </w:pPr>
            <w:r>
              <w:t>34</w:t>
            </w:r>
          </w:p>
        </w:tc>
        <w:tc>
          <w:tcPr>
            <w:tcW w:w="5298" w:type="dxa"/>
            <w:shd w:val="clear" w:color="auto" w:fill="auto"/>
          </w:tcPr>
          <w:p w:rsidR="001D17A9" w:rsidRPr="00C2508E" w:rsidRDefault="001D17A9" w:rsidP="00C2508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8E">
              <w:rPr>
                <w:rFonts w:ascii="Times New Roman" w:hAnsi="Times New Roman"/>
                <w:sz w:val="24"/>
                <w:szCs w:val="24"/>
              </w:rPr>
              <w:t>Підгот</w:t>
            </w:r>
            <w:r>
              <w:rPr>
                <w:rFonts w:ascii="Times New Roman" w:hAnsi="Times New Roman"/>
                <w:sz w:val="24"/>
                <w:szCs w:val="24"/>
              </w:rPr>
              <w:t>увати</w:t>
            </w:r>
            <w:r w:rsidRPr="00C2508E">
              <w:rPr>
                <w:rFonts w:ascii="Times New Roman" w:hAnsi="Times New Roman"/>
                <w:sz w:val="24"/>
                <w:szCs w:val="24"/>
              </w:rPr>
              <w:t xml:space="preserve"> завдан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C2508E">
              <w:rPr>
                <w:rFonts w:ascii="Times New Roman" w:hAnsi="Times New Roman"/>
                <w:sz w:val="24"/>
                <w:szCs w:val="24"/>
              </w:rPr>
              <w:t xml:space="preserve"> і ключов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C2508E">
              <w:rPr>
                <w:rFonts w:ascii="Times New Roman" w:hAnsi="Times New Roman"/>
                <w:sz w:val="24"/>
                <w:szCs w:val="24"/>
              </w:rPr>
              <w:t xml:space="preserve"> показник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8E">
              <w:rPr>
                <w:rFonts w:ascii="Times New Roman" w:hAnsi="Times New Roman"/>
                <w:sz w:val="24"/>
                <w:szCs w:val="24"/>
              </w:rPr>
              <w:t xml:space="preserve"> результативності, ефективності та якості службової діяльності державних службовців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508E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  <w:p w:rsidR="001D17A9" w:rsidRPr="00C2508E" w:rsidRDefault="001D17A9" w:rsidP="00C2508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1D17A9" w:rsidRDefault="001D17A9" w:rsidP="00521443">
            <w:pPr>
              <w:jc w:val="center"/>
            </w:pPr>
            <w:r>
              <w:t>грудень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521443">
            <w:r>
              <w:t xml:space="preserve">Крупельницький Г.М., </w:t>
            </w:r>
          </w:p>
          <w:p w:rsidR="001D17A9" w:rsidRDefault="001D17A9" w:rsidP="00521443">
            <w:r>
              <w:t>державні службовці суду</w:t>
            </w:r>
          </w:p>
        </w:tc>
      </w:tr>
      <w:tr w:rsidR="001D17A9" w:rsidRPr="00FD5EB9" w:rsidTr="004467C5">
        <w:trPr>
          <w:trHeight w:val="717"/>
        </w:trPr>
        <w:tc>
          <w:tcPr>
            <w:tcW w:w="675" w:type="dxa"/>
            <w:shd w:val="clear" w:color="auto" w:fill="auto"/>
          </w:tcPr>
          <w:p w:rsidR="001D17A9" w:rsidRDefault="001D17A9" w:rsidP="00F56292">
            <w:pPr>
              <w:jc w:val="center"/>
            </w:pPr>
            <w:r>
              <w:t>35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6F354F">
            <w:pPr>
              <w:jc w:val="both"/>
            </w:pPr>
            <w:r>
              <w:t>Підготувати графіки відпусток суддів та працівників апарату суду на 2021 рік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Default="001D17A9" w:rsidP="00521443">
            <w:pPr>
              <w:ind w:right="-108"/>
              <w:jc w:val="center"/>
            </w:pPr>
            <w:r>
              <w:t>грудень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412B1B" w:rsidRDefault="001D17A9" w:rsidP="00412B1B">
            <w:proofErr w:type="spellStart"/>
            <w:r>
              <w:t>Овдієнко</w:t>
            </w:r>
            <w:proofErr w:type="spellEnd"/>
            <w:r>
              <w:t xml:space="preserve"> Т.В., </w:t>
            </w:r>
          </w:p>
          <w:p w:rsidR="001D17A9" w:rsidRDefault="00412B1B" w:rsidP="00412B1B">
            <w:proofErr w:type="spellStart"/>
            <w:r>
              <w:t>Павлік</w:t>
            </w:r>
            <w:proofErr w:type="spellEnd"/>
            <w:r>
              <w:t xml:space="preserve"> Ю.В.</w:t>
            </w:r>
          </w:p>
        </w:tc>
      </w:tr>
      <w:tr w:rsidR="001D17A9" w:rsidRPr="00FD5EB9" w:rsidTr="004467C5">
        <w:trPr>
          <w:trHeight w:val="322"/>
        </w:trPr>
        <w:tc>
          <w:tcPr>
            <w:tcW w:w="675" w:type="dxa"/>
            <w:shd w:val="clear" w:color="auto" w:fill="auto"/>
          </w:tcPr>
          <w:p w:rsidR="001D17A9" w:rsidRPr="008F539D" w:rsidRDefault="001D17A9" w:rsidP="00D8733B">
            <w:pPr>
              <w:jc w:val="center"/>
            </w:pPr>
          </w:p>
        </w:tc>
        <w:tc>
          <w:tcPr>
            <w:tcW w:w="9348" w:type="dxa"/>
            <w:gridSpan w:val="7"/>
            <w:shd w:val="clear" w:color="auto" w:fill="auto"/>
          </w:tcPr>
          <w:p w:rsidR="001D17A9" w:rsidRDefault="001D17A9" w:rsidP="00A93747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Організація </w:t>
            </w:r>
            <w:r w:rsidRPr="00FD5EB9">
              <w:rPr>
                <w:b/>
              </w:rPr>
              <w:t xml:space="preserve"> </w:t>
            </w:r>
            <w:r>
              <w:rPr>
                <w:b/>
              </w:rPr>
              <w:t>аналітично-статистичної роботи суду</w:t>
            </w:r>
          </w:p>
          <w:p w:rsidR="001D17A9" w:rsidRPr="00FD5EB9" w:rsidRDefault="001D17A9" w:rsidP="00A93747">
            <w:pPr>
              <w:jc w:val="both"/>
              <w:rPr>
                <w:b/>
              </w:rPr>
            </w:pPr>
          </w:p>
        </w:tc>
      </w:tr>
      <w:tr w:rsidR="001D17A9" w:rsidRPr="00FD5EB9" w:rsidTr="004467C5">
        <w:trPr>
          <w:trHeight w:val="168"/>
        </w:trPr>
        <w:tc>
          <w:tcPr>
            <w:tcW w:w="675" w:type="dxa"/>
            <w:shd w:val="clear" w:color="auto" w:fill="auto"/>
          </w:tcPr>
          <w:p w:rsidR="001D17A9" w:rsidRPr="008F539D" w:rsidRDefault="001D17A9" w:rsidP="00B5569F">
            <w:pPr>
              <w:jc w:val="center"/>
            </w:pPr>
            <w:r>
              <w:t>36</w:t>
            </w:r>
          </w:p>
        </w:tc>
        <w:tc>
          <w:tcPr>
            <w:tcW w:w="5298" w:type="dxa"/>
            <w:shd w:val="clear" w:color="auto" w:fill="auto"/>
          </w:tcPr>
          <w:p w:rsidR="001D17A9" w:rsidRPr="00505257" w:rsidRDefault="001D17A9" w:rsidP="00F51CD2">
            <w:pPr>
              <w:jc w:val="both"/>
            </w:pPr>
            <w:r>
              <w:t>Підготувати та надіслати до Д</w:t>
            </w:r>
            <w:r w:rsidRPr="00505257">
              <w:t xml:space="preserve">СА України </w:t>
            </w:r>
            <w:r>
              <w:t xml:space="preserve">огляд </w:t>
            </w:r>
            <w:r w:rsidRPr="00505257">
              <w:t>обліково-статистичної роботи в суді за</w:t>
            </w:r>
            <w:r>
              <w:t xml:space="preserve"> перше півріччя</w:t>
            </w:r>
            <w:r w:rsidRPr="008D0D49">
              <w:t xml:space="preserve"> </w:t>
            </w:r>
            <w:r>
              <w:t>2020</w:t>
            </w:r>
            <w:r w:rsidRPr="008D0D49">
              <w:t xml:space="preserve"> р</w:t>
            </w:r>
            <w:r>
              <w:t>оку</w:t>
            </w:r>
            <w:r w:rsidRPr="00505257">
              <w:t xml:space="preserve"> </w:t>
            </w:r>
          </w:p>
        </w:tc>
        <w:tc>
          <w:tcPr>
            <w:tcW w:w="1790" w:type="dxa"/>
            <w:gridSpan w:val="5"/>
            <w:shd w:val="clear" w:color="auto" w:fill="auto"/>
          </w:tcPr>
          <w:p w:rsidR="001D17A9" w:rsidRPr="00505257" w:rsidRDefault="001D17A9" w:rsidP="00BD4346">
            <w:r>
              <w:t>15 липня</w:t>
            </w:r>
          </w:p>
          <w:p w:rsidR="001D17A9" w:rsidRPr="00505257" w:rsidRDefault="001D17A9" w:rsidP="00BD4346"/>
        </w:tc>
        <w:tc>
          <w:tcPr>
            <w:tcW w:w="2260" w:type="dxa"/>
            <w:shd w:val="clear" w:color="auto" w:fill="auto"/>
          </w:tcPr>
          <w:p w:rsidR="001D17A9" w:rsidRPr="00BD4346" w:rsidRDefault="001D17A9" w:rsidP="00BD4346">
            <w:proofErr w:type="spellStart"/>
            <w:r w:rsidRPr="00505257">
              <w:t>Гребелюк</w:t>
            </w:r>
            <w:proofErr w:type="spellEnd"/>
            <w:r>
              <w:t xml:space="preserve"> </w:t>
            </w:r>
            <w:r w:rsidRPr="00505257">
              <w:rPr>
                <w:bCs/>
              </w:rPr>
              <w:t>Т.Б.</w:t>
            </w:r>
          </w:p>
          <w:p w:rsidR="001D17A9" w:rsidRPr="00505257" w:rsidRDefault="001D17A9" w:rsidP="00BD4346">
            <w:pPr>
              <w:rPr>
                <w:bCs/>
              </w:rPr>
            </w:pPr>
          </w:p>
        </w:tc>
      </w:tr>
      <w:tr w:rsidR="001D17A9" w:rsidRPr="00FD5EB9" w:rsidTr="004467C5">
        <w:trPr>
          <w:trHeight w:val="168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37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A93747">
            <w:pPr>
              <w:jc w:val="both"/>
            </w:pPr>
            <w:r w:rsidRPr="00505257">
              <w:t>Над</w:t>
            </w:r>
            <w:r>
              <w:t xml:space="preserve">силати </w:t>
            </w:r>
            <w:r w:rsidRPr="00505257">
              <w:t>до ДСА України інформацію про кількість SMS-повідомлень, на</w:t>
            </w:r>
            <w:r>
              <w:t xml:space="preserve">дісланих судом </w:t>
            </w:r>
            <w:r w:rsidRPr="00505257">
              <w:t xml:space="preserve"> учасникам судового процесу </w:t>
            </w:r>
          </w:p>
          <w:p w:rsidR="001D17A9" w:rsidRPr="00505257" w:rsidRDefault="001D17A9" w:rsidP="00A93747">
            <w:pPr>
              <w:jc w:val="both"/>
            </w:pPr>
          </w:p>
        </w:tc>
        <w:tc>
          <w:tcPr>
            <w:tcW w:w="1790" w:type="dxa"/>
            <w:gridSpan w:val="5"/>
            <w:shd w:val="clear" w:color="auto" w:fill="auto"/>
          </w:tcPr>
          <w:p w:rsidR="001D17A9" w:rsidRPr="00505257" w:rsidRDefault="001D17A9" w:rsidP="00BD4346">
            <w:r w:rsidRPr="00505257">
              <w:t>щомісячно до 5-го числа</w:t>
            </w:r>
          </w:p>
        </w:tc>
        <w:tc>
          <w:tcPr>
            <w:tcW w:w="2260" w:type="dxa"/>
            <w:shd w:val="clear" w:color="auto" w:fill="auto"/>
          </w:tcPr>
          <w:p w:rsidR="001D17A9" w:rsidRPr="0035115A" w:rsidRDefault="001D17A9" w:rsidP="00BD4346">
            <w:proofErr w:type="spellStart"/>
            <w:r w:rsidRPr="00505257">
              <w:t>Гребелюк</w:t>
            </w:r>
            <w:proofErr w:type="spellEnd"/>
            <w:r>
              <w:t xml:space="preserve"> </w:t>
            </w:r>
            <w:r w:rsidRPr="00505257">
              <w:rPr>
                <w:bCs/>
              </w:rPr>
              <w:t>Т.Б.</w:t>
            </w:r>
          </w:p>
        </w:tc>
      </w:tr>
      <w:tr w:rsidR="001D17A9" w:rsidRPr="00FD5EB9" w:rsidTr="004467C5">
        <w:trPr>
          <w:trHeight w:val="168"/>
        </w:trPr>
        <w:tc>
          <w:tcPr>
            <w:tcW w:w="675" w:type="dxa"/>
            <w:shd w:val="clear" w:color="auto" w:fill="auto"/>
          </w:tcPr>
          <w:p w:rsidR="001D17A9" w:rsidRDefault="001D17A9" w:rsidP="00D8733B">
            <w:pPr>
              <w:jc w:val="center"/>
            </w:pPr>
            <w:r>
              <w:t>38</w:t>
            </w:r>
          </w:p>
        </w:tc>
        <w:tc>
          <w:tcPr>
            <w:tcW w:w="5298" w:type="dxa"/>
            <w:shd w:val="clear" w:color="auto" w:fill="auto"/>
          </w:tcPr>
          <w:p w:rsidR="001D17A9" w:rsidRPr="00505257" w:rsidRDefault="001D17A9" w:rsidP="0035115A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A618EC">
              <w:rPr>
                <w:bCs/>
              </w:rPr>
              <w:t>в</w:t>
            </w:r>
            <w:r>
              <w:rPr>
                <w:bCs/>
              </w:rPr>
              <w:t>одити інформацію</w:t>
            </w:r>
            <w:r w:rsidRPr="00667172">
              <w:t xml:space="preserve"> </w:t>
            </w:r>
            <w:r w:rsidRPr="00505257">
              <w:t>по КПК України</w:t>
            </w:r>
            <w:r>
              <w:rPr>
                <w:bCs/>
              </w:rPr>
              <w:t xml:space="preserve"> від місцевих загальних судів області </w:t>
            </w:r>
            <w:r w:rsidRPr="00A618EC">
              <w:rPr>
                <w:bCs/>
              </w:rPr>
              <w:t>та над</w:t>
            </w:r>
            <w:r>
              <w:rPr>
                <w:bCs/>
              </w:rPr>
              <w:t xml:space="preserve">силати </w:t>
            </w:r>
            <w:r w:rsidRPr="00A618EC">
              <w:rPr>
                <w:bCs/>
              </w:rPr>
              <w:t>до</w:t>
            </w:r>
            <w:r>
              <w:rPr>
                <w:bCs/>
              </w:rPr>
              <w:t xml:space="preserve"> Верховного Суду</w:t>
            </w:r>
          </w:p>
        </w:tc>
        <w:tc>
          <w:tcPr>
            <w:tcW w:w="1790" w:type="dxa"/>
            <w:gridSpan w:val="5"/>
            <w:shd w:val="clear" w:color="auto" w:fill="auto"/>
          </w:tcPr>
          <w:p w:rsidR="001D17A9" w:rsidRPr="00505257" w:rsidRDefault="001D17A9" w:rsidP="00BD4346">
            <w:r w:rsidRPr="00505257">
              <w:t>щомісячно до 5 числа</w:t>
            </w:r>
          </w:p>
        </w:tc>
        <w:tc>
          <w:tcPr>
            <w:tcW w:w="2260" w:type="dxa"/>
            <w:shd w:val="clear" w:color="auto" w:fill="auto"/>
          </w:tcPr>
          <w:p w:rsidR="001D17A9" w:rsidRPr="00505257" w:rsidRDefault="001D17A9" w:rsidP="00BD4346">
            <w:pPr>
              <w:rPr>
                <w:bCs/>
              </w:rPr>
            </w:pPr>
            <w:proofErr w:type="spellStart"/>
            <w:r w:rsidRPr="00505257">
              <w:rPr>
                <w:bCs/>
              </w:rPr>
              <w:t>Пещанюк</w:t>
            </w:r>
            <w:proofErr w:type="spellEnd"/>
            <w:r w:rsidRPr="00505257">
              <w:rPr>
                <w:bCs/>
              </w:rPr>
              <w:t xml:space="preserve"> Л.Ю.</w:t>
            </w:r>
          </w:p>
        </w:tc>
      </w:tr>
      <w:tr w:rsidR="001D17A9" w:rsidRPr="00FD5EB9" w:rsidTr="004467C5">
        <w:trPr>
          <w:trHeight w:val="168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39</w:t>
            </w:r>
          </w:p>
        </w:tc>
        <w:tc>
          <w:tcPr>
            <w:tcW w:w="5298" w:type="dxa"/>
            <w:shd w:val="clear" w:color="auto" w:fill="auto"/>
          </w:tcPr>
          <w:p w:rsidR="001D17A9" w:rsidRPr="00505257" w:rsidRDefault="001D17A9" w:rsidP="00A93747">
            <w:pPr>
              <w:jc w:val="both"/>
              <w:rPr>
                <w:bCs/>
              </w:rPr>
            </w:pPr>
            <w:r w:rsidRPr="00505257">
              <w:rPr>
                <w:bCs/>
              </w:rPr>
              <w:t xml:space="preserve">Подати звіт за формою № 10 до ДСА України </w:t>
            </w:r>
          </w:p>
          <w:p w:rsidR="001D17A9" w:rsidRPr="00505257" w:rsidRDefault="001D17A9" w:rsidP="00A93747">
            <w:pPr>
              <w:jc w:val="both"/>
            </w:pPr>
          </w:p>
        </w:tc>
        <w:tc>
          <w:tcPr>
            <w:tcW w:w="1790" w:type="dxa"/>
            <w:gridSpan w:val="5"/>
            <w:shd w:val="clear" w:color="auto" w:fill="auto"/>
          </w:tcPr>
          <w:p w:rsidR="001D17A9" w:rsidRPr="00505257" w:rsidRDefault="001D17A9" w:rsidP="00BD4346">
            <w:r>
              <w:t>до 5-го числа щокварталу</w:t>
            </w:r>
          </w:p>
          <w:p w:rsidR="001D17A9" w:rsidRPr="00505257" w:rsidRDefault="001D17A9" w:rsidP="00BD4346"/>
        </w:tc>
        <w:tc>
          <w:tcPr>
            <w:tcW w:w="2260" w:type="dxa"/>
            <w:shd w:val="clear" w:color="auto" w:fill="auto"/>
          </w:tcPr>
          <w:p w:rsidR="001D17A9" w:rsidRPr="00505257" w:rsidRDefault="001D17A9" w:rsidP="0035115A">
            <w:pPr>
              <w:rPr>
                <w:bCs/>
              </w:rPr>
            </w:pPr>
            <w:proofErr w:type="spellStart"/>
            <w:r w:rsidRPr="00505257">
              <w:rPr>
                <w:bCs/>
              </w:rPr>
              <w:t>Пещанюк</w:t>
            </w:r>
            <w:proofErr w:type="spellEnd"/>
            <w:r w:rsidRPr="00505257">
              <w:rPr>
                <w:bCs/>
              </w:rPr>
              <w:t xml:space="preserve"> Л.Ю.</w:t>
            </w:r>
          </w:p>
        </w:tc>
      </w:tr>
      <w:tr w:rsidR="001D17A9" w:rsidRPr="00FD5EB9" w:rsidTr="004467C5">
        <w:trPr>
          <w:trHeight w:val="982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40</w:t>
            </w:r>
          </w:p>
        </w:tc>
        <w:tc>
          <w:tcPr>
            <w:tcW w:w="5298" w:type="dxa"/>
            <w:shd w:val="clear" w:color="auto" w:fill="auto"/>
          </w:tcPr>
          <w:p w:rsidR="001D17A9" w:rsidRPr="00505257" w:rsidRDefault="001D17A9" w:rsidP="00A93747">
            <w:pPr>
              <w:jc w:val="both"/>
              <w:rPr>
                <w:bCs/>
              </w:rPr>
            </w:pPr>
            <w:r w:rsidRPr="00505257">
              <w:rPr>
                <w:bCs/>
              </w:rPr>
              <w:t xml:space="preserve">Подати звіт за формою № 2-азс до ДСА України </w:t>
            </w:r>
          </w:p>
          <w:p w:rsidR="001D17A9" w:rsidRPr="00505257" w:rsidRDefault="001D17A9" w:rsidP="00A93747">
            <w:pPr>
              <w:jc w:val="both"/>
              <w:rPr>
                <w:bCs/>
              </w:rPr>
            </w:pPr>
          </w:p>
        </w:tc>
        <w:tc>
          <w:tcPr>
            <w:tcW w:w="1790" w:type="dxa"/>
            <w:gridSpan w:val="5"/>
            <w:shd w:val="clear" w:color="auto" w:fill="auto"/>
          </w:tcPr>
          <w:p w:rsidR="001D17A9" w:rsidRDefault="001D17A9" w:rsidP="00BD4346">
            <w:r>
              <w:t>до 5-го числа щокварталу</w:t>
            </w:r>
          </w:p>
          <w:p w:rsidR="001D17A9" w:rsidRPr="00505257" w:rsidRDefault="001D17A9" w:rsidP="00BD4346"/>
          <w:p w:rsidR="001D17A9" w:rsidRPr="00505257" w:rsidRDefault="001D17A9" w:rsidP="00BD4346"/>
        </w:tc>
        <w:tc>
          <w:tcPr>
            <w:tcW w:w="2260" w:type="dxa"/>
            <w:shd w:val="clear" w:color="auto" w:fill="auto"/>
          </w:tcPr>
          <w:p w:rsidR="001D17A9" w:rsidRPr="00505257" w:rsidRDefault="001D17A9" w:rsidP="0035115A">
            <w:proofErr w:type="spellStart"/>
            <w:r>
              <w:rPr>
                <w:bCs/>
              </w:rPr>
              <w:lastRenderedPageBreak/>
              <w:t>Пещанюк</w:t>
            </w:r>
            <w:proofErr w:type="spellEnd"/>
            <w:r>
              <w:rPr>
                <w:bCs/>
              </w:rPr>
              <w:t xml:space="preserve"> Л.Ю., </w:t>
            </w:r>
            <w:r w:rsidRPr="00505257">
              <w:rPr>
                <w:bCs/>
              </w:rPr>
              <w:t>Лук’янчук О.М.</w:t>
            </w:r>
          </w:p>
        </w:tc>
      </w:tr>
      <w:tr w:rsidR="001D17A9" w:rsidRPr="00FD5EB9" w:rsidTr="004467C5">
        <w:trPr>
          <w:trHeight w:val="1441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lastRenderedPageBreak/>
              <w:t>41</w:t>
            </w:r>
          </w:p>
        </w:tc>
        <w:tc>
          <w:tcPr>
            <w:tcW w:w="5298" w:type="dxa"/>
            <w:shd w:val="clear" w:color="auto" w:fill="auto"/>
          </w:tcPr>
          <w:p w:rsidR="001D17A9" w:rsidRPr="008D0D49" w:rsidRDefault="001D17A9" w:rsidP="00764140">
            <w:pPr>
              <w:jc w:val="both"/>
              <w:rPr>
                <w:bCs/>
              </w:rPr>
            </w:pPr>
            <w:r w:rsidRPr="008D0D49">
              <w:rPr>
                <w:bCs/>
              </w:rPr>
              <w:t>Здійснювати аналіз та готувати довідки щодо надходження, залишку та загальної тривалості справ і матеріалів Хмельницького апеляційного суду</w:t>
            </w:r>
          </w:p>
        </w:tc>
        <w:tc>
          <w:tcPr>
            <w:tcW w:w="1790" w:type="dxa"/>
            <w:gridSpan w:val="5"/>
            <w:shd w:val="clear" w:color="auto" w:fill="auto"/>
          </w:tcPr>
          <w:p w:rsidR="001D17A9" w:rsidRPr="008D0D49" w:rsidRDefault="001D17A9" w:rsidP="00764140">
            <w:pPr>
              <w:jc w:val="both"/>
            </w:pPr>
            <w:r w:rsidRPr="008D0D49">
              <w:t>до 1</w:t>
            </w:r>
            <w:r w:rsidRPr="008D0D49">
              <w:rPr>
                <w:lang w:val="en-US"/>
              </w:rPr>
              <w:t>0</w:t>
            </w:r>
            <w:r w:rsidRPr="008D0D49">
              <w:t>-го числа</w:t>
            </w:r>
            <w:r>
              <w:t xml:space="preserve"> щокварталу</w:t>
            </w:r>
          </w:p>
          <w:p w:rsidR="001D17A9" w:rsidRPr="008D0D49" w:rsidRDefault="001D17A9" w:rsidP="00764140">
            <w:pPr>
              <w:jc w:val="both"/>
            </w:pPr>
          </w:p>
        </w:tc>
        <w:tc>
          <w:tcPr>
            <w:tcW w:w="2260" w:type="dxa"/>
            <w:shd w:val="clear" w:color="auto" w:fill="auto"/>
          </w:tcPr>
          <w:p w:rsidR="001D17A9" w:rsidRPr="008D0D49" w:rsidRDefault="001D17A9" w:rsidP="00764140">
            <w:pPr>
              <w:jc w:val="both"/>
              <w:rPr>
                <w:bCs/>
              </w:rPr>
            </w:pPr>
            <w:proofErr w:type="spellStart"/>
            <w:r w:rsidRPr="008D0D49">
              <w:rPr>
                <w:bCs/>
              </w:rPr>
              <w:t>Пещанюк</w:t>
            </w:r>
            <w:proofErr w:type="spellEnd"/>
            <w:r w:rsidRPr="008D0D49">
              <w:rPr>
                <w:bCs/>
              </w:rPr>
              <w:t xml:space="preserve"> Л.Ю., Лук’янчук О.М.</w:t>
            </w:r>
          </w:p>
        </w:tc>
      </w:tr>
      <w:tr w:rsidR="001D17A9" w:rsidRPr="00FD5EB9" w:rsidTr="004467C5">
        <w:trPr>
          <w:trHeight w:val="260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42</w:t>
            </w:r>
          </w:p>
        </w:tc>
        <w:tc>
          <w:tcPr>
            <w:tcW w:w="5298" w:type="dxa"/>
            <w:shd w:val="clear" w:color="auto" w:fill="auto"/>
          </w:tcPr>
          <w:p w:rsidR="001D17A9" w:rsidRPr="00505257" w:rsidRDefault="001D17A9" w:rsidP="00516E52">
            <w:pPr>
              <w:jc w:val="both"/>
              <w:rPr>
                <w:bCs/>
              </w:rPr>
            </w:pPr>
            <w:r w:rsidRPr="00505257">
              <w:rPr>
                <w:bCs/>
              </w:rPr>
              <w:t xml:space="preserve">Надіслати до Ради суддів України та опублікувати на </w:t>
            </w:r>
            <w:proofErr w:type="spellStart"/>
            <w:r w:rsidRPr="00505257">
              <w:rPr>
                <w:bCs/>
              </w:rPr>
              <w:t>веб-сайті</w:t>
            </w:r>
            <w:proofErr w:type="spellEnd"/>
            <w:r w:rsidRPr="00505257">
              <w:rPr>
                <w:bCs/>
              </w:rPr>
              <w:t xml:space="preserve"> «Судова влада України» інформацію про базові показники роботи </w:t>
            </w:r>
            <w:r>
              <w:rPr>
                <w:bCs/>
              </w:rPr>
              <w:t xml:space="preserve"> Хмельницького апеляційного суду</w:t>
            </w:r>
            <w:r w:rsidRPr="00505257">
              <w:rPr>
                <w:bCs/>
              </w:rPr>
              <w:t xml:space="preserve"> за </w:t>
            </w:r>
            <w:r>
              <w:rPr>
                <w:bCs/>
              </w:rPr>
              <w:t>перше півріччя 2020 року</w:t>
            </w:r>
          </w:p>
        </w:tc>
        <w:tc>
          <w:tcPr>
            <w:tcW w:w="1790" w:type="dxa"/>
            <w:gridSpan w:val="5"/>
            <w:shd w:val="clear" w:color="auto" w:fill="auto"/>
          </w:tcPr>
          <w:p w:rsidR="001D17A9" w:rsidRPr="00505257" w:rsidRDefault="001D17A9" w:rsidP="00516E52">
            <w:r w:rsidRPr="00505257">
              <w:t>01</w:t>
            </w:r>
            <w:r>
              <w:t xml:space="preserve"> серпня</w:t>
            </w:r>
          </w:p>
        </w:tc>
        <w:tc>
          <w:tcPr>
            <w:tcW w:w="2260" w:type="dxa"/>
            <w:shd w:val="clear" w:color="auto" w:fill="auto"/>
          </w:tcPr>
          <w:p w:rsidR="001D17A9" w:rsidRPr="0035115A" w:rsidRDefault="001D17A9" w:rsidP="0035115A">
            <w:proofErr w:type="spellStart"/>
            <w:r w:rsidRPr="0035115A">
              <w:t>Гребелюк</w:t>
            </w:r>
            <w:proofErr w:type="spellEnd"/>
            <w:r w:rsidRPr="0035115A">
              <w:t xml:space="preserve"> </w:t>
            </w:r>
            <w:r w:rsidRPr="0035115A">
              <w:rPr>
                <w:bCs/>
              </w:rPr>
              <w:t>Т.Б.,</w:t>
            </w:r>
          </w:p>
          <w:p w:rsidR="001D17A9" w:rsidRPr="000B2C8D" w:rsidRDefault="001D17A9" w:rsidP="0035115A">
            <w:proofErr w:type="spellStart"/>
            <w:r w:rsidRPr="0035115A">
              <w:rPr>
                <w:bCs/>
              </w:rPr>
              <w:t>Пещанюк</w:t>
            </w:r>
            <w:proofErr w:type="spellEnd"/>
            <w:r w:rsidRPr="0035115A">
              <w:rPr>
                <w:bCs/>
              </w:rPr>
              <w:t xml:space="preserve"> Л.Ю., Лук’янчук О.М.</w:t>
            </w:r>
          </w:p>
        </w:tc>
      </w:tr>
      <w:tr w:rsidR="001D17A9" w:rsidRPr="00FD5EB9" w:rsidTr="004467C5">
        <w:trPr>
          <w:trHeight w:val="260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43</w:t>
            </w:r>
          </w:p>
        </w:tc>
        <w:tc>
          <w:tcPr>
            <w:tcW w:w="5298" w:type="dxa"/>
            <w:shd w:val="clear" w:color="auto" w:fill="auto"/>
          </w:tcPr>
          <w:p w:rsidR="001D17A9" w:rsidRPr="00505257" w:rsidRDefault="001D17A9" w:rsidP="00516E52">
            <w:pPr>
              <w:jc w:val="both"/>
              <w:rPr>
                <w:bCs/>
              </w:rPr>
            </w:pPr>
            <w:r>
              <w:rPr>
                <w:bCs/>
              </w:rPr>
              <w:t>Оприлюднити звіти</w:t>
            </w:r>
            <w:r w:rsidRPr="00505257">
              <w:rPr>
                <w:bCs/>
              </w:rPr>
              <w:t xml:space="preserve"> </w:t>
            </w:r>
            <w:r>
              <w:rPr>
                <w:bCs/>
              </w:rPr>
              <w:t xml:space="preserve">Хмельницького апеляційного суду </w:t>
            </w:r>
            <w:r w:rsidRPr="00505257">
              <w:rPr>
                <w:bCs/>
              </w:rPr>
              <w:t xml:space="preserve">на </w:t>
            </w:r>
            <w:proofErr w:type="spellStart"/>
            <w:r w:rsidRPr="00505257">
              <w:rPr>
                <w:bCs/>
              </w:rPr>
              <w:t>веб-сайті</w:t>
            </w:r>
            <w:proofErr w:type="spellEnd"/>
            <w:r w:rsidRPr="00505257">
              <w:rPr>
                <w:bCs/>
              </w:rPr>
              <w:t xml:space="preserve"> «Судова влада України» за </w:t>
            </w:r>
            <w:r>
              <w:rPr>
                <w:bCs/>
              </w:rPr>
              <w:t>перше півріччя 2020 року</w:t>
            </w:r>
            <w:r>
              <w:t>, 3-й квартал 2020 року</w:t>
            </w:r>
          </w:p>
        </w:tc>
        <w:tc>
          <w:tcPr>
            <w:tcW w:w="1790" w:type="dxa"/>
            <w:gridSpan w:val="5"/>
            <w:shd w:val="clear" w:color="auto" w:fill="auto"/>
          </w:tcPr>
          <w:p w:rsidR="001D17A9" w:rsidRDefault="001D17A9" w:rsidP="000B2C8D">
            <w:r>
              <w:t>01 серпня,</w:t>
            </w:r>
          </w:p>
          <w:p w:rsidR="001D17A9" w:rsidRPr="00505257" w:rsidRDefault="001D17A9" w:rsidP="000B2C8D">
            <w:r>
              <w:t xml:space="preserve">01 листопада </w:t>
            </w:r>
          </w:p>
        </w:tc>
        <w:tc>
          <w:tcPr>
            <w:tcW w:w="2260" w:type="dxa"/>
            <w:shd w:val="clear" w:color="auto" w:fill="auto"/>
          </w:tcPr>
          <w:p w:rsidR="001D17A9" w:rsidRPr="00497E7E" w:rsidRDefault="001D17A9" w:rsidP="000B2C8D">
            <w:proofErr w:type="spellStart"/>
            <w:r>
              <w:t>Пещанюк</w:t>
            </w:r>
            <w:proofErr w:type="spellEnd"/>
            <w:r>
              <w:t xml:space="preserve"> Л.Ю., </w:t>
            </w:r>
            <w:proofErr w:type="spellStart"/>
            <w:r>
              <w:t>Салдан</w:t>
            </w:r>
            <w:proofErr w:type="spellEnd"/>
            <w:r>
              <w:t xml:space="preserve"> Ю.О.</w:t>
            </w:r>
          </w:p>
        </w:tc>
      </w:tr>
      <w:tr w:rsidR="001D17A9" w:rsidRPr="00FD5EB9" w:rsidTr="004467C5">
        <w:trPr>
          <w:trHeight w:val="260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44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0B2C8D">
            <w:pPr>
              <w:jc w:val="both"/>
              <w:rPr>
                <w:bCs/>
              </w:rPr>
            </w:pPr>
            <w:r>
              <w:rPr>
                <w:bCs/>
              </w:rPr>
              <w:t>Сформувати звіт за формою № 2-азс та доводити до відома голови суду, заступника голови суду, суддів-секретарів палат суду та інших суддів дані щодо надходження, залишку та загальної тривалості судових справ і матеріалів</w:t>
            </w:r>
          </w:p>
        </w:tc>
        <w:tc>
          <w:tcPr>
            <w:tcW w:w="1790" w:type="dxa"/>
            <w:gridSpan w:val="5"/>
            <w:shd w:val="clear" w:color="auto" w:fill="auto"/>
          </w:tcPr>
          <w:p w:rsidR="001D17A9" w:rsidRPr="00505257" w:rsidRDefault="001D17A9" w:rsidP="000B2C8D">
            <w:r w:rsidRPr="00505257">
              <w:t xml:space="preserve">до </w:t>
            </w:r>
            <w:r>
              <w:t>15-го числа щокварталу</w:t>
            </w:r>
          </w:p>
          <w:p w:rsidR="001D17A9" w:rsidRPr="00505257" w:rsidRDefault="001D17A9" w:rsidP="000B2C8D"/>
        </w:tc>
        <w:tc>
          <w:tcPr>
            <w:tcW w:w="2260" w:type="dxa"/>
            <w:shd w:val="clear" w:color="auto" w:fill="auto"/>
          </w:tcPr>
          <w:p w:rsidR="001D17A9" w:rsidRPr="00505257" w:rsidRDefault="001D17A9" w:rsidP="00745B14">
            <w:pPr>
              <w:rPr>
                <w:bCs/>
              </w:rPr>
            </w:pPr>
            <w:proofErr w:type="spellStart"/>
            <w:r w:rsidRPr="00505257">
              <w:rPr>
                <w:bCs/>
              </w:rPr>
              <w:t>Пещанюк</w:t>
            </w:r>
            <w:proofErr w:type="spellEnd"/>
            <w:r w:rsidRPr="00505257">
              <w:rPr>
                <w:bCs/>
              </w:rPr>
              <w:t xml:space="preserve"> Л.Ю.</w:t>
            </w:r>
            <w:r>
              <w:rPr>
                <w:bCs/>
              </w:rPr>
              <w:t xml:space="preserve">, </w:t>
            </w:r>
            <w:r w:rsidRPr="00505257">
              <w:rPr>
                <w:bCs/>
              </w:rPr>
              <w:t>Лук’янчук О.М.</w:t>
            </w:r>
          </w:p>
        </w:tc>
      </w:tr>
      <w:tr w:rsidR="001D17A9" w:rsidRPr="00FD5EB9" w:rsidTr="004467C5">
        <w:trPr>
          <w:trHeight w:val="260"/>
        </w:trPr>
        <w:tc>
          <w:tcPr>
            <w:tcW w:w="675" w:type="dxa"/>
            <w:shd w:val="clear" w:color="auto" w:fill="auto"/>
          </w:tcPr>
          <w:p w:rsidR="001D17A9" w:rsidRDefault="001D17A9" w:rsidP="00D8733B">
            <w:pPr>
              <w:jc w:val="center"/>
            </w:pPr>
            <w:r>
              <w:t>45</w:t>
            </w:r>
          </w:p>
        </w:tc>
        <w:tc>
          <w:tcPr>
            <w:tcW w:w="5298" w:type="dxa"/>
            <w:shd w:val="clear" w:color="auto" w:fill="auto"/>
          </w:tcPr>
          <w:p w:rsidR="001D17A9" w:rsidRPr="00BD4346" w:rsidRDefault="001D17A9" w:rsidP="00A93747">
            <w:pPr>
              <w:jc w:val="both"/>
            </w:pPr>
            <w:r>
              <w:t>Здійснювати а</w:t>
            </w:r>
            <w:r w:rsidRPr="00BD4346">
              <w:t>наліз</w:t>
            </w:r>
            <w:r>
              <w:t>и</w:t>
            </w:r>
            <w:r w:rsidRPr="00BD4346">
              <w:t xml:space="preserve"> </w:t>
            </w:r>
            <w:r>
              <w:t xml:space="preserve">та узагальнення </w:t>
            </w:r>
            <w:r w:rsidRPr="00BD4346">
              <w:t xml:space="preserve">судової практики відповідно до запитів </w:t>
            </w:r>
            <w:r>
              <w:t>уповноважених органів</w:t>
            </w:r>
            <w:r w:rsidRPr="00BD4346">
              <w:t xml:space="preserve"> та за </w:t>
            </w:r>
            <w:r>
              <w:t>дорученням</w:t>
            </w:r>
            <w:r w:rsidRPr="00BD4346">
              <w:t xml:space="preserve"> голови суду </w:t>
            </w:r>
          </w:p>
          <w:p w:rsidR="001D17A9" w:rsidRPr="008110C4" w:rsidRDefault="001D17A9" w:rsidP="00A93747">
            <w:pPr>
              <w:jc w:val="both"/>
            </w:pPr>
          </w:p>
        </w:tc>
        <w:tc>
          <w:tcPr>
            <w:tcW w:w="1790" w:type="dxa"/>
            <w:gridSpan w:val="5"/>
            <w:shd w:val="clear" w:color="auto" w:fill="auto"/>
          </w:tcPr>
          <w:p w:rsidR="001D17A9" w:rsidRDefault="001D17A9" w:rsidP="00AB47E4">
            <w:r>
              <w:t>відповідно до вказаних у запиті термінів</w:t>
            </w:r>
          </w:p>
          <w:p w:rsidR="001D17A9" w:rsidRDefault="001D17A9" w:rsidP="000B2C8D"/>
        </w:tc>
        <w:tc>
          <w:tcPr>
            <w:tcW w:w="2260" w:type="dxa"/>
            <w:shd w:val="clear" w:color="auto" w:fill="auto"/>
          </w:tcPr>
          <w:p w:rsidR="001D17A9" w:rsidRPr="00BD4346" w:rsidRDefault="001D17A9" w:rsidP="00AB47E4">
            <w:proofErr w:type="spellStart"/>
            <w:r w:rsidRPr="00505257">
              <w:t>Гребелюк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Т.Б., </w:t>
            </w:r>
          </w:p>
          <w:p w:rsidR="001D17A9" w:rsidRDefault="001D17A9" w:rsidP="00AB47E4">
            <w:pPr>
              <w:rPr>
                <w:bCs/>
              </w:rPr>
            </w:pPr>
            <w:proofErr w:type="spellStart"/>
            <w:r>
              <w:rPr>
                <w:bCs/>
              </w:rPr>
              <w:t>Березна</w:t>
            </w:r>
            <w:proofErr w:type="spellEnd"/>
            <w:r>
              <w:rPr>
                <w:bCs/>
              </w:rPr>
              <w:t xml:space="preserve"> А.І.,</w:t>
            </w:r>
          </w:p>
          <w:p w:rsidR="001D17A9" w:rsidRDefault="001D17A9" w:rsidP="00AB47E4">
            <w:proofErr w:type="spellStart"/>
            <w:r>
              <w:rPr>
                <w:bCs/>
              </w:rPr>
              <w:t>Салдан</w:t>
            </w:r>
            <w:proofErr w:type="spellEnd"/>
            <w:r>
              <w:rPr>
                <w:bCs/>
              </w:rPr>
              <w:t xml:space="preserve"> Ю.О.</w:t>
            </w:r>
          </w:p>
        </w:tc>
      </w:tr>
      <w:tr w:rsidR="001D17A9" w:rsidRPr="00FD5EB9" w:rsidTr="004467C5">
        <w:trPr>
          <w:trHeight w:val="406"/>
        </w:trPr>
        <w:tc>
          <w:tcPr>
            <w:tcW w:w="675" w:type="dxa"/>
            <w:shd w:val="clear" w:color="auto" w:fill="auto"/>
          </w:tcPr>
          <w:p w:rsidR="001D17A9" w:rsidRDefault="001D17A9" w:rsidP="000B2C8D">
            <w:pPr>
              <w:jc w:val="center"/>
            </w:pPr>
            <w:r>
              <w:t>46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C556E7">
            <w:pPr>
              <w:jc w:val="both"/>
              <w:rPr>
                <w:b/>
              </w:rPr>
            </w:pPr>
            <w:r>
              <w:t>Здійснювати моніторинг правових</w:t>
            </w:r>
            <w:r w:rsidRPr="00A93747">
              <w:t xml:space="preserve"> позиці</w:t>
            </w:r>
            <w:r>
              <w:t>й</w:t>
            </w:r>
            <w:r w:rsidRPr="00A93747">
              <w:t xml:space="preserve"> </w:t>
            </w:r>
            <w:r w:rsidRPr="007D0057">
              <w:t>Верховног</w:t>
            </w:r>
            <w:r>
              <w:t xml:space="preserve">о Суду в різних категоріях справ та формувати Базу правових позицій Верховного Суду на офіційному </w:t>
            </w:r>
            <w:proofErr w:type="spellStart"/>
            <w:r>
              <w:t>веб-сайті</w:t>
            </w:r>
            <w:proofErr w:type="spellEnd"/>
            <w:r>
              <w:t xml:space="preserve"> суду</w:t>
            </w:r>
            <w:r w:rsidRPr="00A93747">
              <w:t xml:space="preserve"> </w:t>
            </w:r>
          </w:p>
        </w:tc>
        <w:tc>
          <w:tcPr>
            <w:tcW w:w="1790" w:type="dxa"/>
            <w:gridSpan w:val="5"/>
            <w:shd w:val="clear" w:color="auto" w:fill="auto"/>
          </w:tcPr>
          <w:p w:rsidR="001D17A9" w:rsidRDefault="001D17A9" w:rsidP="00BD4346">
            <w:r>
              <w:t>упродовж півріччя</w:t>
            </w:r>
          </w:p>
        </w:tc>
        <w:tc>
          <w:tcPr>
            <w:tcW w:w="2260" w:type="dxa"/>
            <w:shd w:val="clear" w:color="auto" w:fill="auto"/>
          </w:tcPr>
          <w:p w:rsidR="001D17A9" w:rsidRPr="00BD4346" w:rsidRDefault="001D17A9" w:rsidP="00A93747">
            <w:proofErr w:type="spellStart"/>
            <w:r w:rsidRPr="00505257">
              <w:t>Гребелюк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Т.Б., </w:t>
            </w:r>
          </w:p>
          <w:p w:rsidR="001D17A9" w:rsidRDefault="001D17A9" w:rsidP="00A93747">
            <w:pPr>
              <w:rPr>
                <w:bCs/>
              </w:rPr>
            </w:pPr>
            <w:proofErr w:type="spellStart"/>
            <w:r>
              <w:rPr>
                <w:bCs/>
              </w:rPr>
              <w:t>Березна</w:t>
            </w:r>
            <w:proofErr w:type="spellEnd"/>
            <w:r>
              <w:rPr>
                <w:bCs/>
              </w:rPr>
              <w:t xml:space="preserve"> А.І., </w:t>
            </w:r>
          </w:p>
          <w:p w:rsidR="001D17A9" w:rsidRDefault="001D17A9" w:rsidP="00A93747">
            <w:pPr>
              <w:rPr>
                <w:bCs/>
              </w:rPr>
            </w:pPr>
            <w:proofErr w:type="spellStart"/>
            <w:r>
              <w:rPr>
                <w:bCs/>
              </w:rPr>
              <w:t>Салдан</w:t>
            </w:r>
            <w:proofErr w:type="spellEnd"/>
            <w:r>
              <w:rPr>
                <w:bCs/>
              </w:rPr>
              <w:t xml:space="preserve"> Ю.О.</w:t>
            </w:r>
          </w:p>
          <w:p w:rsidR="001D17A9" w:rsidRPr="00505257" w:rsidRDefault="001D17A9" w:rsidP="00BD4346"/>
        </w:tc>
      </w:tr>
      <w:tr w:rsidR="001D17A9" w:rsidRPr="00FD5EB9" w:rsidTr="004467C5">
        <w:trPr>
          <w:trHeight w:val="406"/>
        </w:trPr>
        <w:tc>
          <w:tcPr>
            <w:tcW w:w="675" w:type="dxa"/>
            <w:shd w:val="clear" w:color="auto" w:fill="auto"/>
          </w:tcPr>
          <w:p w:rsidR="001D17A9" w:rsidRPr="008F539D" w:rsidRDefault="001D17A9" w:rsidP="000B2C8D">
            <w:pPr>
              <w:jc w:val="center"/>
            </w:pPr>
          </w:p>
        </w:tc>
        <w:tc>
          <w:tcPr>
            <w:tcW w:w="9348" w:type="dxa"/>
            <w:gridSpan w:val="7"/>
            <w:shd w:val="clear" w:color="auto" w:fill="auto"/>
          </w:tcPr>
          <w:p w:rsidR="001D17A9" w:rsidRDefault="001D17A9" w:rsidP="00A93747">
            <w:r>
              <w:rPr>
                <w:b/>
              </w:rPr>
              <w:t>Організація діловодства суду</w:t>
            </w:r>
          </w:p>
        </w:tc>
      </w:tr>
      <w:tr w:rsidR="001D17A9" w:rsidRPr="00FD5EB9" w:rsidTr="0089471B">
        <w:trPr>
          <w:trHeight w:val="564"/>
        </w:trPr>
        <w:tc>
          <w:tcPr>
            <w:tcW w:w="675" w:type="dxa"/>
            <w:shd w:val="clear" w:color="auto" w:fill="auto"/>
          </w:tcPr>
          <w:p w:rsidR="001D17A9" w:rsidRDefault="001D17A9" w:rsidP="000B2C8D">
            <w:pPr>
              <w:jc w:val="center"/>
            </w:pPr>
            <w:r>
              <w:t>47</w:t>
            </w:r>
          </w:p>
        </w:tc>
        <w:tc>
          <w:tcPr>
            <w:tcW w:w="5298" w:type="dxa"/>
            <w:shd w:val="clear" w:color="auto" w:fill="auto"/>
          </w:tcPr>
          <w:p w:rsidR="001D17A9" w:rsidRPr="004A3141" w:rsidRDefault="001D17A9" w:rsidP="00E05441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Проаналізувати стан відправлення та вручення рекомендованої кореспонденції учасникам судових процесів за І півріччя 2020 року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764140">
            <w:r>
              <w:t>липень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764140">
            <w:proofErr w:type="spellStart"/>
            <w:r>
              <w:t>Рибчук</w:t>
            </w:r>
            <w:proofErr w:type="spellEnd"/>
            <w:r>
              <w:t xml:space="preserve"> О.Д.,</w:t>
            </w:r>
          </w:p>
          <w:p w:rsidR="001D17A9" w:rsidRDefault="001D17A9" w:rsidP="00764140">
            <w:proofErr w:type="spellStart"/>
            <w:r>
              <w:t>Кучерук</w:t>
            </w:r>
            <w:proofErr w:type="spellEnd"/>
            <w:r>
              <w:t xml:space="preserve"> С.М.,</w:t>
            </w:r>
          </w:p>
          <w:p w:rsidR="001D17A9" w:rsidRDefault="001D17A9" w:rsidP="00764140">
            <w:proofErr w:type="spellStart"/>
            <w:r>
              <w:t>Доробалюк-Білецька</w:t>
            </w:r>
            <w:proofErr w:type="spellEnd"/>
            <w:r>
              <w:t xml:space="preserve"> Л.В.</w:t>
            </w:r>
          </w:p>
        </w:tc>
      </w:tr>
      <w:tr w:rsidR="001D17A9" w:rsidRPr="00FD5EB9" w:rsidTr="0089471B">
        <w:trPr>
          <w:trHeight w:val="564"/>
        </w:trPr>
        <w:tc>
          <w:tcPr>
            <w:tcW w:w="675" w:type="dxa"/>
            <w:shd w:val="clear" w:color="auto" w:fill="auto"/>
          </w:tcPr>
          <w:p w:rsidR="001D17A9" w:rsidRDefault="001D17A9" w:rsidP="00764140">
            <w:pPr>
              <w:jc w:val="center"/>
            </w:pPr>
            <w:r>
              <w:t>48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764140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Здійснювати контроль за правильністю формування помічниками суддів карток на особу, стосовно якої судом розглянуто матеріали кримінального провадження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764140">
            <w:r>
              <w:t xml:space="preserve">упродовж </w:t>
            </w:r>
          </w:p>
          <w:p w:rsidR="001D17A9" w:rsidRDefault="001D17A9" w:rsidP="00764140">
            <w:r>
              <w:t>півріччя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764140">
            <w:r>
              <w:t>Крупельницький Г.М.,</w:t>
            </w:r>
          </w:p>
          <w:p w:rsidR="001D17A9" w:rsidRDefault="001D17A9" w:rsidP="00764140">
            <w:proofErr w:type="spellStart"/>
            <w:r>
              <w:t>Рибчук</w:t>
            </w:r>
            <w:proofErr w:type="spellEnd"/>
            <w:r>
              <w:t xml:space="preserve"> О.Д.</w:t>
            </w:r>
          </w:p>
          <w:p w:rsidR="001D17A9" w:rsidRDefault="001D17A9" w:rsidP="00764140"/>
        </w:tc>
      </w:tr>
      <w:tr w:rsidR="001D17A9" w:rsidRPr="00FD5EB9" w:rsidTr="0089471B">
        <w:trPr>
          <w:trHeight w:val="564"/>
        </w:trPr>
        <w:tc>
          <w:tcPr>
            <w:tcW w:w="675" w:type="dxa"/>
            <w:shd w:val="clear" w:color="auto" w:fill="auto"/>
          </w:tcPr>
          <w:p w:rsidR="001D17A9" w:rsidRDefault="001D17A9" w:rsidP="00764140">
            <w:pPr>
              <w:jc w:val="center"/>
            </w:pPr>
            <w:r>
              <w:t>49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764140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Здійснювати аналіз листів ДП ІСС щодо наповнення Державного реєстру  судовими рішеннями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764140">
            <w:pPr>
              <w:jc w:val="center"/>
            </w:pPr>
            <w:r>
              <w:t>щомісячно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764140">
            <w:proofErr w:type="spellStart"/>
            <w:r>
              <w:t>Гребелюк</w:t>
            </w:r>
            <w:proofErr w:type="spellEnd"/>
            <w:r>
              <w:t xml:space="preserve"> Т.Б.</w:t>
            </w:r>
          </w:p>
        </w:tc>
      </w:tr>
      <w:tr w:rsidR="001D17A9" w:rsidRPr="00FD5EB9" w:rsidTr="0089471B">
        <w:trPr>
          <w:trHeight w:val="352"/>
        </w:trPr>
        <w:tc>
          <w:tcPr>
            <w:tcW w:w="675" w:type="dxa"/>
            <w:shd w:val="clear" w:color="auto" w:fill="auto"/>
          </w:tcPr>
          <w:p w:rsidR="001D17A9" w:rsidRDefault="001D17A9" w:rsidP="000B2C8D">
            <w:pPr>
              <w:jc w:val="center"/>
            </w:pPr>
            <w:r>
              <w:t>50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0B2C8D">
            <w:pPr>
              <w:jc w:val="both"/>
            </w:pPr>
            <w:r w:rsidRPr="008F539D">
              <w:t>Ознайомл</w:t>
            </w:r>
            <w:r>
              <w:t xml:space="preserve">ювати </w:t>
            </w:r>
            <w:r w:rsidRPr="008F539D">
              <w:t xml:space="preserve">суддів із </w:t>
            </w:r>
            <w:r>
              <w:t>судовими рішеннями</w:t>
            </w:r>
          </w:p>
          <w:p w:rsidR="001D17A9" w:rsidRPr="008F539D" w:rsidRDefault="001D17A9" w:rsidP="000B2C8D">
            <w:pPr>
              <w:jc w:val="both"/>
            </w:pPr>
            <w:r>
              <w:t>Верховного Суду, що надходять до суду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Pr="008F539D" w:rsidRDefault="001D17A9" w:rsidP="004467C5">
            <w:pPr>
              <w:jc w:val="center"/>
            </w:pPr>
            <w:r w:rsidRPr="008F539D">
              <w:t>упродовж півріччя</w:t>
            </w:r>
            <w:r>
              <w:t xml:space="preserve"> за їх </w:t>
            </w:r>
            <w:proofErr w:type="spellStart"/>
            <w:r w:rsidR="0089471B">
              <w:t>надходж-н</w:t>
            </w:r>
            <w:r>
              <w:t>ням</w:t>
            </w:r>
            <w:proofErr w:type="spellEnd"/>
          </w:p>
        </w:tc>
        <w:tc>
          <w:tcPr>
            <w:tcW w:w="2402" w:type="dxa"/>
            <w:gridSpan w:val="2"/>
            <w:shd w:val="clear" w:color="auto" w:fill="auto"/>
          </w:tcPr>
          <w:p w:rsidR="0089471B" w:rsidRDefault="001D17A9" w:rsidP="000B2C8D">
            <w:proofErr w:type="spellStart"/>
            <w:r>
              <w:t>Панасюк-</w:t>
            </w:r>
            <w:proofErr w:type="spellEnd"/>
          </w:p>
          <w:p w:rsidR="001D17A9" w:rsidRDefault="001D17A9" w:rsidP="000B2C8D">
            <w:r>
              <w:t>Груша О.В.,</w:t>
            </w:r>
          </w:p>
          <w:p w:rsidR="001D17A9" w:rsidRPr="008F539D" w:rsidRDefault="001D17A9" w:rsidP="000B2C8D">
            <w:r>
              <w:t xml:space="preserve">Дуда Т.С. </w:t>
            </w:r>
          </w:p>
        </w:tc>
      </w:tr>
      <w:tr w:rsidR="001D17A9" w:rsidRPr="00FD5EB9" w:rsidTr="0089471B">
        <w:trPr>
          <w:trHeight w:val="1056"/>
        </w:trPr>
        <w:tc>
          <w:tcPr>
            <w:tcW w:w="675" w:type="dxa"/>
            <w:shd w:val="clear" w:color="auto" w:fill="auto"/>
          </w:tcPr>
          <w:p w:rsidR="001D17A9" w:rsidRDefault="001D17A9" w:rsidP="000B2C8D">
            <w:pPr>
              <w:jc w:val="center"/>
            </w:pPr>
            <w:r>
              <w:t>51</w:t>
            </w:r>
          </w:p>
        </w:tc>
        <w:tc>
          <w:tcPr>
            <w:tcW w:w="5298" w:type="dxa"/>
            <w:shd w:val="clear" w:color="auto" w:fill="auto"/>
          </w:tcPr>
          <w:p w:rsidR="001D17A9" w:rsidRPr="00A574AF" w:rsidRDefault="001D17A9" w:rsidP="000B2C8D">
            <w:pPr>
              <w:jc w:val="both"/>
            </w:pPr>
            <w:r>
              <w:rPr>
                <w:bCs/>
              </w:rPr>
              <w:t>Здійснювати підготовку</w:t>
            </w:r>
            <w:r w:rsidRPr="00A574AF">
              <w:rPr>
                <w:bCs/>
              </w:rPr>
              <w:t xml:space="preserve"> даних для розміщення на</w:t>
            </w:r>
            <w:r>
              <w:rPr>
                <w:bCs/>
              </w:rPr>
              <w:t xml:space="preserve"> офіційному</w:t>
            </w:r>
            <w:r w:rsidRPr="00A574AF">
              <w:rPr>
                <w:bCs/>
              </w:rPr>
              <w:t xml:space="preserve"> </w:t>
            </w:r>
            <w:proofErr w:type="spellStart"/>
            <w:r w:rsidRPr="00A574AF">
              <w:rPr>
                <w:bCs/>
              </w:rPr>
              <w:t>веб-сайті</w:t>
            </w:r>
            <w:proofErr w:type="spellEnd"/>
            <w:r w:rsidRPr="00A574AF">
              <w:rPr>
                <w:bCs/>
              </w:rPr>
              <w:t xml:space="preserve"> </w:t>
            </w:r>
            <w:r>
              <w:rPr>
                <w:bCs/>
              </w:rPr>
              <w:t xml:space="preserve">суду </w:t>
            </w:r>
            <w:r w:rsidRPr="00A574AF">
              <w:rPr>
                <w:bCs/>
              </w:rPr>
              <w:t>інформації на виконання Закону України «Про доступ до публічної інформації»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Pr="008F539D" w:rsidRDefault="001D17A9" w:rsidP="004467C5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89471B" w:rsidRDefault="001D17A9" w:rsidP="000B2C8D">
            <w:proofErr w:type="spellStart"/>
            <w:r>
              <w:t>Доробалюк-</w:t>
            </w:r>
            <w:proofErr w:type="spellEnd"/>
          </w:p>
          <w:p w:rsidR="001D17A9" w:rsidRDefault="001D17A9" w:rsidP="000B2C8D">
            <w:proofErr w:type="spellStart"/>
            <w:r>
              <w:t>Білець</w:t>
            </w:r>
            <w:r w:rsidR="00412B1B">
              <w:t>ка</w:t>
            </w:r>
            <w:proofErr w:type="spellEnd"/>
            <w:r>
              <w:t xml:space="preserve"> Л.В.,</w:t>
            </w:r>
          </w:p>
          <w:p w:rsidR="001D17A9" w:rsidRDefault="001D17A9" w:rsidP="000B2C8D">
            <w:r>
              <w:t>Герасименюк І.М.,</w:t>
            </w:r>
          </w:p>
          <w:p w:rsidR="001D17A9" w:rsidRDefault="001D17A9" w:rsidP="000B2C8D">
            <w:r>
              <w:t>Кримська Т.О.,</w:t>
            </w:r>
          </w:p>
          <w:p w:rsidR="001D17A9" w:rsidRDefault="001D17A9" w:rsidP="000B2C8D">
            <w:r>
              <w:lastRenderedPageBreak/>
              <w:t>керівники структурних підрозділів</w:t>
            </w:r>
          </w:p>
        </w:tc>
      </w:tr>
      <w:tr w:rsidR="001D17A9" w:rsidRPr="00FD5EB9" w:rsidTr="0089471B">
        <w:trPr>
          <w:trHeight w:val="341"/>
        </w:trPr>
        <w:tc>
          <w:tcPr>
            <w:tcW w:w="675" w:type="dxa"/>
            <w:shd w:val="clear" w:color="auto" w:fill="auto"/>
          </w:tcPr>
          <w:p w:rsidR="001D17A9" w:rsidRDefault="001D17A9" w:rsidP="000B2C8D">
            <w:pPr>
              <w:jc w:val="center"/>
            </w:pPr>
            <w:r>
              <w:lastRenderedPageBreak/>
              <w:t>52</w:t>
            </w:r>
          </w:p>
        </w:tc>
        <w:tc>
          <w:tcPr>
            <w:tcW w:w="5298" w:type="dxa"/>
            <w:shd w:val="clear" w:color="auto" w:fill="auto"/>
          </w:tcPr>
          <w:p w:rsidR="001D17A9" w:rsidRPr="00A574AF" w:rsidRDefault="001D17A9" w:rsidP="000B2C8D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Здійснювати підготовку для оприлюднення на офіційному </w:t>
            </w:r>
            <w:proofErr w:type="spellStart"/>
            <w:r>
              <w:rPr>
                <w:bCs/>
              </w:rPr>
              <w:t>веб-сайті</w:t>
            </w:r>
            <w:proofErr w:type="spellEnd"/>
            <w:r>
              <w:rPr>
                <w:bCs/>
              </w:rPr>
              <w:t xml:space="preserve"> суду звіту щодо задоволення запитів про доступ до публічної інформації на виконання вимог </w:t>
            </w:r>
            <w:r w:rsidRPr="00A574AF">
              <w:rPr>
                <w:bCs/>
              </w:rPr>
              <w:t>Закону України «Про доступ до публічної інформації»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Pr="008F539D" w:rsidRDefault="001D17A9" w:rsidP="004467C5">
            <w:pPr>
              <w:jc w:val="center"/>
            </w:pPr>
            <w:r>
              <w:t>щомісяця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89471B" w:rsidRDefault="001D17A9" w:rsidP="000B2C8D">
            <w:proofErr w:type="spellStart"/>
            <w:r>
              <w:t>Доробалюк-</w:t>
            </w:r>
            <w:proofErr w:type="spellEnd"/>
          </w:p>
          <w:p w:rsidR="001D17A9" w:rsidRDefault="001D17A9" w:rsidP="000B2C8D">
            <w:proofErr w:type="spellStart"/>
            <w:r>
              <w:t>Білецька</w:t>
            </w:r>
            <w:proofErr w:type="spellEnd"/>
            <w:r>
              <w:t xml:space="preserve"> Л.В.,</w:t>
            </w:r>
          </w:p>
          <w:p w:rsidR="001D17A9" w:rsidRDefault="001D17A9" w:rsidP="000B2C8D">
            <w:r>
              <w:t>Герасименюк І.М.,</w:t>
            </w:r>
          </w:p>
          <w:p w:rsidR="001D17A9" w:rsidRDefault="001D17A9" w:rsidP="000B2C8D">
            <w:r>
              <w:t>Кримська Т.О.,</w:t>
            </w:r>
          </w:p>
          <w:p w:rsidR="001D17A9" w:rsidRDefault="001D17A9" w:rsidP="000B2C8D">
            <w:r>
              <w:t>Молодий В.М.</w:t>
            </w:r>
          </w:p>
          <w:p w:rsidR="001D17A9" w:rsidRDefault="001D17A9" w:rsidP="000B2C8D"/>
        </w:tc>
      </w:tr>
      <w:tr w:rsidR="001D17A9" w:rsidRPr="00FD5EB9" w:rsidTr="0089471B">
        <w:trPr>
          <w:trHeight w:val="368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53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0B2C8D">
            <w:pPr>
              <w:jc w:val="both"/>
              <w:rPr>
                <w:bCs/>
              </w:rPr>
            </w:pPr>
            <w:r>
              <w:rPr>
                <w:bCs/>
              </w:rPr>
              <w:t>Підготувати звіт про обсяг документообігу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4467C5">
            <w:pPr>
              <w:jc w:val="center"/>
            </w:pPr>
            <w:r>
              <w:t>щокварталу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89471B" w:rsidRDefault="001D17A9" w:rsidP="000B2C8D">
            <w:proofErr w:type="spellStart"/>
            <w:r>
              <w:t>Доробалюк-</w:t>
            </w:r>
            <w:proofErr w:type="spellEnd"/>
          </w:p>
          <w:p w:rsidR="001D17A9" w:rsidRDefault="001D17A9" w:rsidP="000B2C8D">
            <w:proofErr w:type="spellStart"/>
            <w:r>
              <w:t>Білецька</w:t>
            </w:r>
            <w:proofErr w:type="spellEnd"/>
            <w:r>
              <w:t xml:space="preserve"> Л.В.</w:t>
            </w:r>
          </w:p>
          <w:p w:rsidR="001D17A9" w:rsidRDefault="001D17A9" w:rsidP="000B2C8D"/>
        </w:tc>
      </w:tr>
      <w:tr w:rsidR="001D17A9" w:rsidRPr="00FD5EB9" w:rsidTr="0089471B">
        <w:trPr>
          <w:trHeight w:val="1139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54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497E7E">
            <w:pPr>
              <w:jc w:val="both"/>
              <w:rPr>
                <w:bCs/>
              </w:rPr>
            </w:pPr>
            <w:r>
              <w:rPr>
                <w:bCs/>
              </w:rPr>
              <w:t>Здійснити аналіз результатів розгляду звернень громадян відповідно до Закону України «Про звернення громадян»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4467C5">
            <w:pPr>
              <w:jc w:val="center"/>
            </w:pPr>
            <w:r>
              <w:t>щокварталу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89471B" w:rsidRDefault="001D17A9" w:rsidP="000B2C8D">
            <w:proofErr w:type="spellStart"/>
            <w:r>
              <w:t>Доробалюк-</w:t>
            </w:r>
            <w:proofErr w:type="spellEnd"/>
          </w:p>
          <w:p w:rsidR="001D17A9" w:rsidRDefault="001D17A9" w:rsidP="000B2C8D">
            <w:proofErr w:type="spellStart"/>
            <w:r>
              <w:t>Білецька</w:t>
            </w:r>
            <w:proofErr w:type="spellEnd"/>
            <w:r>
              <w:t xml:space="preserve"> Л.В., </w:t>
            </w:r>
          </w:p>
          <w:p w:rsidR="001D17A9" w:rsidRDefault="001D17A9" w:rsidP="000B2C8D">
            <w:r>
              <w:t>Кримська Т.О.</w:t>
            </w:r>
          </w:p>
          <w:p w:rsidR="001D17A9" w:rsidRDefault="001D17A9" w:rsidP="000B2C8D"/>
        </w:tc>
      </w:tr>
      <w:tr w:rsidR="001D17A9" w:rsidRPr="00FD5EB9" w:rsidTr="0089471B">
        <w:trPr>
          <w:trHeight w:val="1124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55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0B2C8D">
            <w:pPr>
              <w:jc w:val="both"/>
              <w:rPr>
                <w:bCs/>
              </w:rPr>
            </w:pPr>
            <w:r>
              <w:rPr>
                <w:bCs/>
              </w:rPr>
              <w:t>Здійснити аналіз результатів розгляду адвокатських запитів відповідно до Закону України  «Про адвокатуру та адвокатську діяльність»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4467C5">
            <w:pPr>
              <w:jc w:val="center"/>
            </w:pPr>
            <w:r>
              <w:t>щокварталу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89471B" w:rsidRDefault="001D17A9" w:rsidP="00BA23C4">
            <w:proofErr w:type="spellStart"/>
            <w:r>
              <w:t>Доробалюк-</w:t>
            </w:r>
            <w:proofErr w:type="spellEnd"/>
          </w:p>
          <w:p w:rsidR="001D17A9" w:rsidRDefault="001D17A9" w:rsidP="00BA23C4">
            <w:proofErr w:type="spellStart"/>
            <w:r>
              <w:t>Білецька</w:t>
            </w:r>
            <w:proofErr w:type="spellEnd"/>
            <w:r>
              <w:t xml:space="preserve"> Л.В.,</w:t>
            </w:r>
          </w:p>
          <w:p w:rsidR="001D17A9" w:rsidRDefault="001D17A9" w:rsidP="00BA23C4">
            <w:r>
              <w:t>Герасименюк І.М.</w:t>
            </w:r>
          </w:p>
          <w:p w:rsidR="001D17A9" w:rsidRDefault="001D17A9" w:rsidP="00BA23C4"/>
        </w:tc>
      </w:tr>
      <w:tr w:rsidR="001D17A9" w:rsidRPr="00FD5EB9" w:rsidTr="0089471B">
        <w:trPr>
          <w:trHeight w:val="243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56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497E7E">
            <w:pPr>
              <w:jc w:val="both"/>
              <w:rPr>
                <w:bCs/>
              </w:rPr>
            </w:pPr>
            <w:r>
              <w:rPr>
                <w:bCs/>
              </w:rPr>
              <w:t>Подавати керівнику апарату суду інформацію про стан виконання документів, що перебувають на контролі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4467C5">
            <w:pPr>
              <w:jc w:val="center"/>
            </w:pPr>
            <w:r>
              <w:t>щоп’ятниці та щокварталу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89471B" w:rsidRDefault="001D17A9" w:rsidP="00BA23C4">
            <w:proofErr w:type="spellStart"/>
            <w:r>
              <w:t>Доробалюк-</w:t>
            </w:r>
            <w:proofErr w:type="spellEnd"/>
          </w:p>
          <w:p w:rsidR="001D17A9" w:rsidRDefault="001D17A9" w:rsidP="00BA23C4">
            <w:proofErr w:type="spellStart"/>
            <w:r>
              <w:t>Білецька</w:t>
            </w:r>
            <w:proofErr w:type="spellEnd"/>
            <w:r>
              <w:t xml:space="preserve"> Л.В.</w:t>
            </w:r>
          </w:p>
        </w:tc>
      </w:tr>
      <w:tr w:rsidR="001D17A9" w:rsidRPr="00FD5EB9" w:rsidTr="0089471B">
        <w:trPr>
          <w:trHeight w:val="243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57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1D17A9">
            <w:pPr>
              <w:rPr>
                <w:bCs/>
              </w:rPr>
            </w:pPr>
            <w:r>
              <w:t xml:space="preserve">Переводити в електронну форму усі процесуальні та інші документи і докази у паперовій формі 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4467C5">
            <w:pPr>
              <w:jc w:val="center"/>
            </w:pPr>
            <w:r>
              <w:t>упродовж</w:t>
            </w:r>
          </w:p>
          <w:p w:rsidR="001D17A9" w:rsidRDefault="001D17A9" w:rsidP="004467C5">
            <w:pPr>
              <w:jc w:val="center"/>
            </w:pPr>
            <w:r>
              <w:t>півріччя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89471B" w:rsidRDefault="001D17A9" w:rsidP="00521443">
            <w:proofErr w:type="spellStart"/>
            <w:r>
              <w:t>Доробалюк-</w:t>
            </w:r>
            <w:proofErr w:type="spellEnd"/>
          </w:p>
          <w:p w:rsidR="001D17A9" w:rsidRDefault="001D17A9" w:rsidP="00521443">
            <w:proofErr w:type="spellStart"/>
            <w:r>
              <w:t>Білецька</w:t>
            </w:r>
            <w:proofErr w:type="spellEnd"/>
            <w:r>
              <w:t xml:space="preserve"> Л.В.,</w:t>
            </w:r>
          </w:p>
          <w:p w:rsidR="001D17A9" w:rsidRDefault="001D17A9" w:rsidP="00521443">
            <w:r>
              <w:t>Герасименюк І.М.,</w:t>
            </w:r>
          </w:p>
          <w:p w:rsidR="001D17A9" w:rsidRDefault="001D17A9" w:rsidP="00521443">
            <w:r>
              <w:t>Кримська Т.О.</w:t>
            </w:r>
          </w:p>
          <w:p w:rsidR="001D17A9" w:rsidRDefault="001D17A9" w:rsidP="00521443"/>
        </w:tc>
      </w:tr>
      <w:tr w:rsidR="001D17A9" w:rsidRPr="00FD5EB9" w:rsidTr="0089471B">
        <w:trPr>
          <w:trHeight w:val="243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58</w:t>
            </w:r>
          </w:p>
        </w:tc>
        <w:tc>
          <w:tcPr>
            <w:tcW w:w="5298" w:type="dxa"/>
            <w:shd w:val="clear" w:color="auto" w:fill="auto"/>
          </w:tcPr>
          <w:p w:rsidR="001D17A9" w:rsidRPr="00B5569F" w:rsidRDefault="001D17A9" w:rsidP="0089471B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Проводити</w:t>
            </w:r>
            <w:r w:rsidRPr="00506F59">
              <w:rPr>
                <w:rFonts w:ascii="Times New Roman" w:hAnsi="Times New Roman"/>
                <w:sz w:val="24"/>
                <w:szCs w:val="24"/>
              </w:rPr>
              <w:t xml:space="preserve"> дослідн</w:t>
            </w:r>
            <w:r w:rsidR="0089471B">
              <w:rPr>
                <w:rFonts w:ascii="Times New Roman" w:hAnsi="Times New Roman"/>
                <w:sz w:val="24"/>
                <w:szCs w:val="24"/>
              </w:rPr>
              <w:t>у</w:t>
            </w:r>
            <w:r w:rsidRPr="00506F59">
              <w:rPr>
                <w:rFonts w:ascii="Times New Roman" w:hAnsi="Times New Roman"/>
                <w:sz w:val="24"/>
                <w:szCs w:val="24"/>
              </w:rPr>
              <w:t xml:space="preserve"> експлуатаці</w:t>
            </w:r>
            <w:r w:rsidR="0089471B">
              <w:rPr>
                <w:rFonts w:ascii="Times New Roman" w:hAnsi="Times New Roman"/>
                <w:sz w:val="24"/>
                <w:szCs w:val="24"/>
              </w:rPr>
              <w:t>ю</w:t>
            </w:r>
            <w:r w:rsidRPr="00506F59">
              <w:rPr>
                <w:rFonts w:ascii="Times New Roman" w:hAnsi="Times New Roman"/>
                <w:sz w:val="24"/>
                <w:szCs w:val="24"/>
              </w:rPr>
              <w:t xml:space="preserve"> підсистеми  «Електронний суд» та «Електронний кабінет»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4467C5">
            <w:pPr>
              <w:jc w:val="center"/>
            </w:pPr>
            <w:r>
              <w:t>упродовж</w:t>
            </w:r>
          </w:p>
          <w:p w:rsidR="001D17A9" w:rsidRDefault="001D17A9" w:rsidP="004467C5">
            <w:pPr>
              <w:jc w:val="center"/>
            </w:pPr>
            <w:r>
              <w:t>півріччя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89471B" w:rsidRDefault="001D17A9" w:rsidP="00F30934">
            <w:proofErr w:type="spellStart"/>
            <w:r>
              <w:t>Доробалюк-</w:t>
            </w:r>
            <w:proofErr w:type="spellEnd"/>
          </w:p>
          <w:p w:rsidR="001D17A9" w:rsidRDefault="001D17A9" w:rsidP="00F30934">
            <w:proofErr w:type="spellStart"/>
            <w:r>
              <w:t>Білецька</w:t>
            </w:r>
            <w:proofErr w:type="spellEnd"/>
            <w:r>
              <w:t xml:space="preserve"> Л.В.,</w:t>
            </w:r>
          </w:p>
          <w:p w:rsidR="001D17A9" w:rsidRDefault="001D17A9" w:rsidP="00F30934">
            <w:r>
              <w:t>Герасименюк І.М.,</w:t>
            </w:r>
          </w:p>
          <w:p w:rsidR="001D17A9" w:rsidRDefault="001D17A9" w:rsidP="00F30934">
            <w:r>
              <w:t>Кримська Т.О.,</w:t>
            </w:r>
          </w:p>
          <w:p w:rsidR="001D17A9" w:rsidRDefault="001D17A9" w:rsidP="00F30934">
            <w:proofErr w:type="spellStart"/>
            <w:r>
              <w:t>Вдович</w:t>
            </w:r>
            <w:proofErr w:type="spellEnd"/>
            <w:r>
              <w:t xml:space="preserve"> В.Ю., </w:t>
            </w:r>
          </w:p>
          <w:p w:rsidR="001D17A9" w:rsidRDefault="001D17A9" w:rsidP="00F30934">
            <w:proofErr w:type="spellStart"/>
            <w:r>
              <w:t>Кричківський</w:t>
            </w:r>
            <w:proofErr w:type="spellEnd"/>
            <w:r>
              <w:t xml:space="preserve"> А.С.,</w:t>
            </w:r>
          </w:p>
          <w:p w:rsidR="001D17A9" w:rsidRDefault="001D17A9" w:rsidP="00F30934">
            <w:r>
              <w:t>Молодий В.М.,</w:t>
            </w:r>
          </w:p>
          <w:p w:rsidR="001D17A9" w:rsidRDefault="001D17A9" w:rsidP="00F30934">
            <w:r>
              <w:t>Деркач Ю.В.</w:t>
            </w:r>
          </w:p>
          <w:p w:rsidR="001D17A9" w:rsidRDefault="001D17A9" w:rsidP="00521443"/>
        </w:tc>
      </w:tr>
      <w:tr w:rsidR="001D17A9" w:rsidRPr="00FD5EB9" w:rsidTr="0089471B">
        <w:trPr>
          <w:trHeight w:val="243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59</w:t>
            </w:r>
          </w:p>
        </w:tc>
        <w:tc>
          <w:tcPr>
            <w:tcW w:w="5298" w:type="dxa"/>
            <w:shd w:val="clear" w:color="auto" w:fill="auto"/>
          </w:tcPr>
          <w:p w:rsidR="001D17A9" w:rsidRPr="00151A07" w:rsidRDefault="001D17A9" w:rsidP="00151A07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07">
              <w:rPr>
                <w:rFonts w:ascii="Times New Roman" w:hAnsi="Times New Roman"/>
                <w:sz w:val="24"/>
                <w:szCs w:val="24"/>
              </w:rPr>
              <w:t xml:space="preserve">Здійснювати бронювання відеоконференцій у судових справах </w:t>
            </w:r>
            <w:r w:rsidRPr="00151A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4467C5">
            <w:pPr>
              <w:jc w:val="center"/>
            </w:pPr>
            <w:r>
              <w:t>упродовж</w:t>
            </w:r>
          </w:p>
          <w:p w:rsidR="001D17A9" w:rsidRDefault="001D17A9" w:rsidP="004467C5">
            <w:pPr>
              <w:jc w:val="center"/>
            </w:pPr>
            <w:r>
              <w:t>півріччя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F30934">
            <w:proofErr w:type="spellStart"/>
            <w:r>
              <w:t>Рибчук</w:t>
            </w:r>
            <w:proofErr w:type="spellEnd"/>
            <w:r>
              <w:t xml:space="preserve"> О.Д.,</w:t>
            </w:r>
          </w:p>
          <w:p w:rsidR="001D17A9" w:rsidRDefault="001D17A9" w:rsidP="00F30934">
            <w:proofErr w:type="spellStart"/>
            <w:r>
              <w:t>Кучерук</w:t>
            </w:r>
            <w:proofErr w:type="spellEnd"/>
            <w:r>
              <w:t xml:space="preserve"> С.М., </w:t>
            </w:r>
            <w:proofErr w:type="spellStart"/>
            <w:r>
              <w:t>Огороднік</w:t>
            </w:r>
            <w:proofErr w:type="spellEnd"/>
            <w:r>
              <w:t xml:space="preserve"> Д.В.,</w:t>
            </w:r>
          </w:p>
          <w:p w:rsidR="001D17A9" w:rsidRDefault="001D17A9" w:rsidP="00F30934">
            <w:r>
              <w:t>Бичков Б.В.</w:t>
            </w:r>
          </w:p>
        </w:tc>
      </w:tr>
      <w:tr w:rsidR="001D17A9" w:rsidRPr="00FD5EB9" w:rsidTr="0089471B">
        <w:trPr>
          <w:trHeight w:val="243"/>
        </w:trPr>
        <w:tc>
          <w:tcPr>
            <w:tcW w:w="675" w:type="dxa"/>
            <w:shd w:val="clear" w:color="auto" w:fill="auto"/>
          </w:tcPr>
          <w:p w:rsidR="001D17A9" w:rsidRDefault="001D17A9" w:rsidP="001D17A9">
            <w:pPr>
              <w:jc w:val="center"/>
            </w:pPr>
            <w:r>
              <w:t>60</w:t>
            </w:r>
          </w:p>
        </w:tc>
        <w:tc>
          <w:tcPr>
            <w:tcW w:w="5298" w:type="dxa"/>
            <w:shd w:val="clear" w:color="auto" w:fill="auto"/>
          </w:tcPr>
          <w:p w:rsidR="001D17A9" w:rsidRPr="00A93747" w:rsidRDefault="001D17A9" w:rsidP="00521443">
            <w:pPr>
              <w:jc w:val="both"/>
            </w:pPr>
            <w:r w:rsidRPr="00A93747">
              <w:t>Здійснювати оновлення інформації для громадян, розміщеної на інформаційних дошках суду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4467C5">
            <w:pPr>
              <w:jc w:val="center"/>
            </w:pPr>
            <w:r>
              <w:t>упродовж півріччя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521443">
            <w:r>
              <w:t>Козак І.О.,</w:t>
            </w:r>
          </w:p>
          <w:p w:rsidR="001D17A9" w:rsidRPr="00505257" w:rsidRDefault="001D17A9" w:rsidP="00521443">
            <w:r>
              <w:t>керівники структурних підрозділів</w:t>
            </w:r>
          </w:p>
        </w:tc>
      </w:tr>
      <w:tr w:rsidR="001D17A9" w:rsidRPr="00FD5EB9" w:rsidTr="0089471B">
        <w:trPr>
          <w:trHeight w:val="243"/>
        </w:trPr>
        <w:tc>
          <w:tcPr>
            <w:tcW w:w="675" w:type="dxa"/>
            <w:shd w:val="clear" w:color="auto" w:fill="auto"/>
          </w:tcPr>
          <w:p w:rsidR="001D17A9" w:rsidRDefault="001D17A9" w:rsidP="00521443">
            <w:pPr>
              <w:jc w:val="center"/>
            </w:pPr>
            <w:r>
              <w:t>61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F30934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Переглянути, проаналізувати номенклатуру справ та передати номенклатуру справ на 2021 рік для схвалення експертній комісії суду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4467C5">
            <w:pPr>
              <w:jc w:val="center"/>
            </w:pPr>
            <w:r>
              <w:t>жовтень-листопад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89471B" w:rsidRDefault="001D17A9" w:rsidP="00F30934">
            <w:proofErr w:type="spellStart"/>
            <w:r>
              <w:t>Доробалюк-</w:t>
            </w:r>
            <w:proofErr w:type="spellEnd"/>
          </w:p>
          <w:p w:rsidR="001D17A9" w:rsidRDefault="001D17A9" w:rsidP="00F30934">
            <w:proofErr w:type="spellStart"/>
            <w:r>
              <w:t>Білецька</w:t>
            </w:r>
            <w:proofErr w:type="spellEnd"/>
            <w:r>
              <w:t xml:space="preserve"> Л.В.,</w:t>
            </w:r>
          </w:p>
          <w:p w:rsidR="001D17A9" w:rsidRDefault="001D17A9" w:rsidP="00F30934">
            <w:r>
              <w:t>Гуменюк Н.О.</w:t>
            </w:r>
          </w:p>
          <w:p w:rsidR="001D17A9" w:rsidRDefault="001D17A9" w:rsidP="00521443"/>
        </w:tc>
      </w:tr>
      <w:tr w:rsidR="001D17A9" w:rsidRPr="00FD5EB9" w:rsidTr="0089471B">
        <w:trPr>
          <w:trHeight w:val="243"/>
        </w:trPr>
        <w:tc>
          <w:tcPr>
            <w:tcW w:w="675" w:type="dxa"/>
            <w:shd w:val="clear" w:color="auto" w:fill="auto"/>
          </w:tcPr>
          <w:p w:rsidR="001D17A9" w:rsidRDefault="001D17A9" w:rsidP="00521443">
            <w:pPr>
              <w:jc w:val="center"/>
            </w:pPr>
            <w:r>
              <w:t>62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F30934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Затвердити номенклатуру справ на 2021 рік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4467C5">
            <w:pPr>
              <w:jc w:val="center"/>
            </w:pPr>
            <w:r>
              <w:t>до</w:t>
            </w:r>
          </w:p>
          <w:p w:rsidR="001D17A9" w:rsidRDefault="001D17A9" w:rsidP="004467C5">
            <w:pPr>
              <w:jc w:val="center"/>
            </w:pPr>
            <w:r>
              <w:lastRenderedPageBreak/>
              <w:t>15 грудня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521443">
            <w:proofErr w:type="spellStart"/>
            <w:r>
              <w:lastRenderedPageBreak/>
              <w:t>Болотін</w:t>
            </w:r>
            <w:proofErr w:type="spellEnd"/>
            <w:r>
              <w:t xml:space="preserve"> С.М.,</w:t>
            </w:r>
          </w:p>
          <w:p w:rsidR="001D17A9" w:rsidRDefault="001D17A9" w:rsidP="00521443">
            <w:r>
              <w:lastRenderedPageBreak/>
              <w:t>Крупельницький Г.М</w:t>
            </w:r>
          </w:p>
        </w:tc>
      </w:tr>
      <w:tr w:rsidR="001D17A9" w:rsidRPr="00FD5EB9" w:rsidTr="0089471B">
        <w:trPr>
          <w:trHeight w:val="307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lastRenderedPageBreak/>
              <w:t>63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9F7375">
            <w:pPr>
              <w:jc w:val="both"/>
              <w:rPr>
                <w:bCs/>
              </w:rPr>
            </w:pPr>
            <w:r w:rsidRPr="00B5569F">
              <w:rPr>
                <w:bCs/>
              </w:rPr>
              <w:t>Організувати перевірку наявності печаток і штампів</w:t>
            </w:r>
            <w:r>
              <w:rPr>
                <w:bCs/>
              </w:rPr>
              <w:t xml:space="preserve"> 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4467C5">
            <w:pPr>
              <w:jc w:val="center"/>
            </w:pPr>
            <w:r>
              <w:t>грудень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0B2C8D">
            <w:r>
              <w:t>Крупельницький Г.М.,</w:t>
            </w:r>
          </w:p>
          <w:p w:rsidR="001D17A9" w:rsidRDefault="001D17A9" w:rsidP="000B2C8D">
            <w:r>
              <w:t>Гуменюк Н.О.</w:t>
            </w:r>
          </w:p>
        </w:tc>
      </w:tr>
      <w:tr w:rsidR="001D17A9" w:rsidRPr="00FD5EB9" w:rsidTr="0089471B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1D17A9" w:rsidP="00521443">
            <w:pPr>
              <w:jc w:val="center"/>
            </w:pPr>
            <w:r>
              <w:t>64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521443">
            <w:pPr>
              <w:spacing w:line="223" w:lineRule="auto"/>
              <w:ind w:left="-57" w:right="-93"/>
              <w:jc w:val="both"/>
              <w:rPr>
                <w:noProof/>
              </w:rPr>
            </w:pPr>
            <w:r>
              <w:rPr>
                <w:noProof/>
              </w:rPr>
              <w:t xml:space="preserve">Організувати перевірку стану діловодства в стуруктурних підрозділах суду  </w:t>
            </w:r>
          </w:p>
          <w:p w:rsidR="001D17A9" w:rsidRDefault="001D17A9" w:rsidP="00521443">
            <w:pPr>
              <w:jc w:val="both"/>
            </w:pP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521443">
            <w:pPr>
              <w:jc w:val="center"/>
            </w:pPr>
            <w:r>
              <w:t>грудень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521443">
            <w:r>
              <w:t>Крупельницький Г.М.,</w:t>
            </w:r>
          </w:p>
          <w:p w:rsidR="001D17A9" w:rsidRDefault="001D17A9" w:rsidP="00521443">
            <w:r>
              <w:t>Гуменюк Н.О.</w:t>
            </w:r>
          </w:p>
        </w:tc>
      </w:tr>
      <w:tr w:rsidR="001D17A9" w:rsidRPr="00FD5EB9" w:rsidTr="0089471B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1D17A9" w:rsidP="00521443">
            <w:pPr>
              <w:jc w:val="center"/>
            </w:pPr>
            <w:r>
              <w:t>65</w:t>
            </w:r>
          </w:p>
        </w:tc>
        <w:tc>
          <w:tcPr>
            <w:tcW w:w="5298" w:type="dxa"/>
            <w:shd w:val="clear" w:color="auto" w:fill="auto"/>
          </w:tcPr>
          <w:p w:rsidR="001D17A9" w:rsidRPr="004A3141" w:rsidRDefault="001D17A9" w:rsidP="00521443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3141">
              <w:rPr>
                <w:rFonts w:ascii="Times New Roman" w:hAnsi="Times New Roman"/>
                <w:bCs/>
                <w:sz w:val="24"/>
                <w:szCs w:val="24"/>
              </w:rPr>
              <w:t>Організувати перевірку стану та умов зберігання речових доказів, правильності ведення документів щодо їх приймання, передавання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521443">
            <w:pPr>
              <w:jc w:val="center"/>
            </w:pPr>
            <w:r>
              <w:t>грудень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521443">
            <w:r>
              <w:t>Крупельницький Г.М.,</w:t>
            </w:r>
          </w:p>
          <w:p w:rsidR="001D17A9" w:rsidRDefault="001D17A9" w:rsidP="00521443">
            <w:r>
              <w:t>Гуменюк Н.О.</w:t>
            </w:r>
          </w:p>
        </w:tc>
      </w:tr>
      <w:tr w:rsidR="001D17A9" w:rsidRPr="00FD5EB9" w:rsidTr="0089471B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1D17A9" w:rsidP="00521443">
            <w:pPr>
              <w:jc w:val="center"/>
            </w:pPr>
            <w:r>
              <w:t>66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521443">
            <w:pPr>
              <w:jc w:val="both"/>
              <w:rPr>
                <w:bCs/>
              </w:rPr>
            </w:pPr>
            <w:r>
              <w:rPr>
                <w:bCs/>
              </w:rPr>
              <w:t>Проводити експертизу цінності документів в архіві суду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4467C5">
            <w:pPr>
              <w:jc w:val="center"/>
            </w:pPr>
            <w:r>
              <w:t>згідно з окремим планом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521443">
            <w:r>
              <w:t>Експертна комісія</w:t>
            </w:r>
          </w:p>
        </w:tc>
      </w:tr>
      <w:tr w:rsidR="001D17A9" w:rsidRPr="00FD5EB9" w:rsidTr="0089471B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1D17A9" w:rsidP="00521443">
            <w:pPr>
              <w:jc w:val="center"/>
            </w:pPr>
            <w:r>
              <w:t>67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D503A1">
            <w:pPr>
              <w:jc w:val="both"/>
            </w:pPr>
            <w:r>
              <w:t>Підготувати план роботи архіву суду на 2021 рік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521443">
            <w:pPr>
              <w:jc w:val="center"/>
            </w:pPr>
            <w:r>
              <w:t>грудень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521443">
            <w:r>
              <w:t>Загорська Л.М.</w:t>
            </w:r>
          </w:p>
        </w:tc>
      </w:tr>
      <w:tr w:rsidR="001D17A9" w:rsidRPr="00FD5EB9" w:rsidTr="0089471B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1D17A9" w:rsidP="00521443">
            <w:pPr>
              <w:jc w:val="center"/>
            </w:pPr>
            <w:r>
              <w:t>68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D503A1">
            <w:pPr>
              <w:jc w:val="both"/>
            </w:pPr>
            <w:r>
              <w:t>Підготувати плани роботи відділів суду на 2021 рік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521443">
            <w:pPr>
              <w:jc w:val="center"/>
            </w:pPr>
            <w:r>
              <w:t>листопад-грудень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521443">
            <w:r>
              <w:t>Гуменюк Н.О.,</w:t>
            </w:r>
          </w:p>
          <w:p w:rsidR="001D17A9" w:rsidRDefault="001D17A9" w:rsidP="00521443">
            <w:proofErr w:type="spellStart"/>
            <w:r>
              <w:t>Тимощук</w:t>
            </w:r>
            <w:proofErr w:type="spellEnd"/>
            <w:r>
              <w:t xml:space="preserve"> М.В., керівники структурних підрозділів</w:t>
            </w:r>
          </w:p>
        </w:tc>
      </w:tr>
      <w:tr w:rsidR="001D17A9" w:rsidRPr="00FD5EB9" w:rsidTr="0089471B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1D17A9" w:rsidP="00B5569F">
            <w:pPr>
              <w:jc w:val="center"/>
            </w:pPr>
            <w:r>
              <w:t>69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E05441">
            <w:pPr>
              <w:jc w:val="both"/>
            </w:pPr>
            <w:r>
              <w:t xml:space="preserve">Підготувати план роботи суду на </w:t>
            </w:r>
            <w:r w:rsidRPr="00D07C29">
              <w:t>І піврічч</w:t>
            </w:r>
            <w:r>
              <w:t>я 2021 року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AC627B">
            <w:pPr>
              <w:jc w:val="center"/>
            </w:pPr>
            <w:r>
              <w:t>грудень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AC627B">
            <w:proofErr w:type="spellStart"/>
            <w:r>
              <w:t>Спірідонова</w:t>
            </w:r>
            <w:proofErr w:type="spellEnd"/>
            <w:r>
              <w:t xml:space="preserve"> Т.В.,</w:t>
            </w:r>
          </w:p>
          <w:p w:rsidR="001D17A9" w:rsidRDefault="001D17A9" w:rsidP="00AC627B">
            <w:r>
              <w:t>секретарі судових палат,</w:t>
            </w:r>
          </w:p>
          <w:p w:rsidR="001D17A9" w:rsidRDefault="001D17A9" w:rsidP="00AC627B">
            <w:r>
              <w:t>Крупельницький Г.М.,</w:t>
            </w:r>
          </w:p>
          <w:p w:rsidR="001D17A9" w:rsidRPr="008F539D" w:rsidRDefault="001D17A9" w:rsidP="00AC627B">
            <w:r>
              <w:t>Гуменюк Н.О.</w:t>
            </w:r>
          </w:p>
        </w:tc>
      </w:tr>
      <w:tr w:rsidR="001D17A9" w:rsidRPr="00FD5EB9" w:rsidTr="0089471B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4467C5" w:rsidP="00B5569F">
            <w:pPr>
              <w:jc w:val="center"/>
            </w:pPr>
            <w:r>
              <w:t>70</w:t>
            </w:r>
          </w:p>
        </w:tc>
        <w:tc>
          <w:tcPr>
            <w:tcW w:w="5298" w:type="dxa"/>
            <w:shd w:val="clear" w:color="auto" w:fill="auto"/>
          </w:tcPr>
          <w:p w:rsidR="001D17A9" w:rsidRPr="00D503A1" w:rsidRDefault="001D17A9" w:rsidP="00D503A1">
            <w:pPr>
              <w:spacing w:line="0" w:lineRule="atLeast"/>
              <w:jc w:val="both"/>
            </w:pPr>
            <w:r>
              <w:t>Підготувати план</w:t>
            </w:r>
            <w:r w:rsidRPr="00D503A1">
              <w:t xml:space="preserve"> заходів щодо запобігання та виявлення корупції</w:t>
            </w:r>
            <w:r>
              <w:t xml:space="preserve"> </w:t>
            </w:r>
            <w:r w:rsidRPr="00D503A1">
              <w:t>у суді на 202</w:t>
            </w:r>
            <w:r>
              <w:t>1</w:t>
            </w:r>
            <w:r w:rsidRPr="00D503A1">
              <w:t xml:space="preserve"> рік</w:t>
            </w:r>
          </w:p>
          <w:p w:rsidR="001D17A9" w:rsidRDefault="001D17A9" w:rsidP="00BA23C4">
            <w:pPr>
              <w:jc w:val="both"/>
            </w:pPr>
          </w:p>
        </w:tc>
        <w:tc>
          <w:tcPr>
            <w:tcW w:w="1648" w:type="dxa"/>
            <w:gridSpan w:val="4"/>
            <w:shd w:val="clear" w:color="auto" w:fill="auto"/>
          </w:tcPr>
          <w:p w:rsidR="001D17A9" w:rsidRDefault="001D17A9" w:rsidP="00AC627B">
            <w:pPr>
              <w:jc w:val="center"/>
            </w:pPr>
            <w:r>
              <w:t>грудень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1D17A9" w:rsidRDefault="001D17A9" w:rsidP="00AC627B">
            <w:r>
              <w:t xml:space="preserve">Крупельницький Г.М., </w:t>
            </w:r>
            <w:proofErr w:type="spellStart"/>
            <w:r>
              <w:t>Тимощук</w:t>
            </w:r>
            <w:proofErr w:type="spellEnd"/>
            <w:r>
              <w:t xml:space="preserve"> М.В.</w:t>
            </w: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1D17A9" w:rsidP="000B2C8D">
            <w:pPr>
              <w:jc w:val="center"/>
            </w:pPr>
          </w:p>
        </w:tc>
        <w:tc>
          <w:tcPr>
            <w:tcW w:w="9348" w:type="dxa"/>
            <w:gridSpan w:val="7"/>
            <w:shd w:val="clear" w:color="auto" w:fill="auto"/>
          </w:tcPr>
          <w:p w:rsidR="001D17A9" w:rsidRPr="00F05E40" w:rsidRDefault="001D17A9" w:rsidP="00F05E40">
            <w:pPr>
              <w:rPr>
                <w:b/>
              </w:rPr>
            </w:pPr>
            <w:r>
              <w:rPr>
                <w:b/>
              </w:rPr>
              <w:t>Організація</w:t>
            </w:r>
            <w:r w:rsidRPr="00F05E40">
              <w:rPr>
                <w:b/>
              </w:rPr>
              <w:t xml:space="preserve"> планово-фінансової діяльності, бухгалтерського обліку та звітності </w:t>
            </w:r>
          </w:p>
          <w:p w:rsidR="001D17A9" w:rsidRPr="00F05E40" w:rsidRDefault="001D17A9" w:rsidP="00AC627B">
            <w:r w:rsidRPr="00F05E40">
              <w:rPr>
                <w:b/>
              </w:rPr>
              <w:t>суду</w:t>
            </w: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4467C5" w:rsidP="00AC6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  <w:p w:rsidR="001D17A9" w:rsidRDefault="001D17A9" w:rsidP="00AC627B">
            <w:pPr>
              <w:jc w:val="center"/>
              <w:rPr>
                <w:szCs w:val="28"/>
              </w:rPr>
            </w:pPr>
          </w:p>
          <w:p w:rsidR="001D17A9" w:rsidRDefault="001D17A9" w:rsidP="00AC627B">
            <w:pPr>
              <w:jc w:val="center"/>
              <w:rPr>
                <w:szCs w:val="28"/>
              </w:rPr>
            </w:pPr>
          </w:p>
          <w:p w:rsidR="001D17A9" w:rsidRDefault="001D17A9" w:rsidP="00AC627B">
            <w:pPr>
              <w:jc w:val="center"/>
              <w:rPr>
                <w:szCs w:val="28"/>
              </w:rPr>
            </w:pPr>
          </w:p>
          <w:p w:rsidR="001D17A9" w:rsidRDefault="001D17A9" w:rsidP="00AC627B">
            <w:pPr>
              <w:jc w:val="center"/>
              <w:rPr>
                <w:szCs w:val="28"/>
              </w:rPr>
            </w:pPr>
          </w:p>
          <w:p w:rsidR="001D17A9" w:rsidRPr="0027357B" w:rsidRDefault="001D17A9" w:rsidP="00AC627B">
            <w:pPr>
              <w:jc w:val="center"/>
              <w:rPr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1D17A9" w:rsidRPr="0027357B" w:rsidRDefault="001D17A9" w:rsidP="005F62F6">
            <w:pPr>
              <w:jc w:val="both"/>
            </w:pPr>
            <w:r>
              <w:t>Скласти</w:t>
            </w:r>
            <w:r w:rsidRPr="0027357B">
              <w:t xml:space="preserve"> </w:t>
            </w:r>
            <w:r>
              <w:t>квартальну</w:t>
            </w:r>
            <w:r w:rsidRPr="0027357B">
              <w:t xml:space="preserve"> фінансов</w:t>
            </w:r>
            <w:r>
              <w:t>у</w:t>
            </w:r>
            <w:r w:rsidRPr="0027357B">
              <w:t xml:space="preserve"> </w:t>
            </w:r>
            <w:r>
              <w:t>і</w:t>
            </w:r>
            <w:r w:rsidRPr="0027357B">
              <w:t xml:space="preserve"> бюджетн</w:t>
            </w:r>
            <w:r>
              <w:t xml:space="preserve">у </w:t>
            </w:r>
            <w:r w:rsidRPr="0027357B">
              <w:t xml:space="preserve">звітності  </w:t>
            </w:r>
            <w:r>
              <w:t xml:space="preserve">відповідно до Порядку складання бюджетної звітності, затвердженого наказом Міністерства фінансів України від 24.01.2012 №44, Порядку заповнення форм фінансової звітності  в державному секторі, затвердженого наказом Міністерства фінансів України від 28.02.2017 №307 </w:t>
            </w:r>
            <w:r w:rsidRPr="0027357B">
              <w:t xml:space="preserve">та подання її </w:t>
            </w:r>
            <w:r>
              <w:t xml:space="preserve">в системі «Є-Звітність» </w:t>
            </w:r>
            <w:r w:rsidRPr="0027357B">
              <w:t xml:space="preserve"> </w:t>
            </w:r>
            <w:r>
              <w:t xml:space="preserve"> до </w:t>
            </w:r>
            <w:r w:rsidRPr="0027357B">
              <w:t xml:space="preserve"> ГУДКСУ у Хмельницькій області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27357B" w:rsidRDefault="001D17A9" w:rsidP="005F62F6">
            <w:pPr>
              <w:jc w:val="both"/>
            </w:pPr>
            <w:r>
              <w:t xml:space="preserve">щокварталу в терміни, встановлені відповідно до графіка подання квартальної фінансової та бюджетної звітності  </w:t>
            </w:r>
            <w:r w:rsidRPr="0027357B">
              <w:t>ГУДКСУ у Хмельницькій області</w:t>
            </w:r>
            <w:r>
              <w:t xml:space="preserve"> 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Pr="0027357B" w:rsidRDefault="001D17A9" w:rsidP="00AC627B">
            <w:r>
              <w:t>Заболотна Н.Й.</w:t>
            </w: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Pr="0027357B" w:rsidRDefault="004467C5" w:rsidP="00497E7E">
            <w:pPr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5298" w:type="dxa"/>
            <w:shd w:val="clear" w:color="auto" w:fill="auto"/>
          </w:tcPr>
          <w:p w:rsidR="001D17A9" w:rsidRPr="0027357B" w:rsidRDefault="001D17A9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</w:t>
            </w:r>
            <w:r>
              <w:t>квартальну</w:t>
            </w:r>
            <w:r w:rsidRPr="0027357B">
              <w:t xml:space="preserve"> фінансов</w:t>
            </w:r>
            <w:r>
              <w:t>у і</w:t>
            </w:r>
            <w:r w:rsidRPr="0027357B">
              <w:t xml:space="preserve"> бюджетн</w:t>
            </w:r>
            <w:r>
              <w:t xml:space="preserve">у </w:t>
            </w:r>
            <w:r w:rsidRPr="0027357B">
              <w:t>звітності  та пода</w:t>
            </w:r>
            <w:r>
              <w:t>ти</w:t>
            </w:r>
            <w:r w:rsidRPr="0027357B">
              <w:t xml:space="preserve"> її до ДСА України </w:t>
            </w:r>
            <w:r>
              <w:t xml:space="preserve"> 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917DDD" w:rsidRDefault="001D17A9" w:rsidP="005F62F6">
            <w:pPr>
              <w:jc w:val="both"/>
              <w:rPr>
                <w:shd w:val="clear" w:color="auto" w:fill="FFFFFF"/>
              </w:rPr>
            </w:pPr>
            <w:r>
              <w:t xml:space="preserve">щокварталу в терміни, встановлені відповідно до графіка </w:t>
            </w:r>
            <w:r>
              <w:lastRenderedPageBreak/>
              <w:t xml:space="preserve">подання квартальної фінансової та бюджетної звітності  </w:t>
            </w:r>
            <w:r w:rsidRPr="0027357B">
              <w:t>ДСА України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Pr="0027357B" w:rsidRDefault="001D17A9" w:rsidP="00AC627B">
            <w:r>
              <w:lastRenderedPageBreak/>
              <w:t>Заболотна Н.Й.</w:t>
            </w: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Pr="0027357B" w:rsidRDefault="004467C5" w:rsidP="00B5569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73</w:t>
            </w:r>
          </w:p>
        </w:tc>
        <w:tc>
          <w:tcPr>
            <w:tcW w:w="5298" w:type="dxa"/>
            <w:shd w:val="clear" w:color="auto" w:fill="auto"/>
          </w:tcPr>
          <w:p w:rsidR="001D17A9" w:rsidRPr="00505B73" w:rsidRDefault="001D17A9" w:rsidP="005F62F6">
            <w:pPr>
              <w:jc w:val="both"/>
            </w:pPr>
            <w:r w:rsidRPr="00505B73">
              <w:t>Скла</w:t>
            </w:r>
            <w:r>
              <w:t>сти</w:t>
            </w:r>
            <w:r w:rsidRPr="00505B73">
              <w:t xml:space="preserve"> та пода</w:t>
            </w:r>
            <w:r>
              <w:t>ти</w:t>
            </w:r>
            <w:r w:rsidRPr="00505B73">
              <w:rPr>
                <w:bCs/>
                <w:color w:val="FF0000"/>
                <w:lang w:eastAsia="ru-RU"/>
              </w:rPr>
              <w:t xml:space="preserve"> </w:t>
            </w:r>
            <w:r w:rsidRPr="00505B73">
              <w:rPr>
                <w:shd w:val="clear" w:color="auto" w:fill="FFFFFF"/>
              </w:rPr>
              <w:t xml:space="preserve">Другому відділу ДВС м. Хмельницького </w:t>
            </w:r>
            <w:r>
              <w:rPr>
                <w:bCs/>
                <w:lang w:eastAsia="ru-RU"/>
              </w:rPr>
              <w:t>«Звіт</w:t>
            </w:r>
            <w:r w:rsidRPr="00505B73">
              <w:rPr>
                <w:bCs/>
                <w:lang w:eastAsia="ru-RU"/>
              </w:rPr>
              <w:t xml:space="preserve"> </w:t>
            </w:r>
            <w:r w:rsidRPr="00505B73">
              <w:rPr>
                <w:lang w:eastAsia="ru-RU"/>
              </w:rPr>
              <w:t>про здійснені відрахування та виплати</w:t>
            </w:r>
            <w:r w:rsidRPr="00505B73">
              <w:rPr>
                <w:bCs/>
                <w:lang w:eastAsia="ru-RU"/>
              </w:rPr>
              <w:t>»</w:t>
            </w:r>
            <w:r w:rsidRPr="00505B73">
              <w:rPr>
                <w:lang w:eastAsia="ru-RU"/>
              </w:rPr>
              <w:t xml:space="preserve"> (Додаток 9 до Інструкції з організації примусового виконання рішень(пункт 8 розділу X)</w:t>
            </w:r>
            <w:r w:rsidRPr="00505B73">
              <w:rPr>
                <w:shd w:val="clear" w:color="auto" w:fill="FFFFFF"/>
              </w:rPr>
              <w:t xml:space="preserve"> 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Default="001D17A9" w:rsidP="005F62F6">
            <w:pPr>
              <w:jc w:val="both"/>
              <w:rPr>
                <w:shd w:val="clear" w:color="auto" w:fill="FFFFFF"/>
              </w:rPr>
            </w:pPr>
            <w:r w:rsidRPr="00917DDD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 xml:space="preserve"> </w:t>
            </w:r>
            <w:r w:rsidRPr="00917DDD">
              <w:rPr>
                <w:shd w:val="clear" w:color="auto" w:fill="FFFFFF"/>
              </w:rPr>
              <w:t>дн</w:t>
            </w:r>
            <w:r>
              <w:rPr>
                <w:shd w:val="clear" w:color="auto" w:fill="FFFFFF"/>
              </w:rPr>
              <w:t>ів</w:t>
            </w:r>
            <w:r w:rsidRPr="00917DDD">
              <w:rPr>
                <w:shd w:val="clear" w:color="auto" w:fill="FFFFFF"/>
              </w:rPr>
              <w:t xml:space="preserve"> </w:t>
            </w:r>
          </w:p>
          <w:p w:rsidR="001D17A9" w:rsidRPr="00917DDD" w:rsidRDefault="001D17A9" w:rsidP="005F62F6">
            <w:pPr>
              <w:jc w:val="both"/>
            </w:pPr>
            <w:r w:rsidRPr="00917DDD">
              <w:rPr>
                <w:shd w:val="clear" w:color="auto" w:fill="FFFFFF"/>
              </w:rPr>
              <w:t xml:space="preserve">після </w:t>
            </w:r>
            <w:r>
              <w:rPr>
                <w:shd w:val="clear" w:color="auto" w:fill="FFFFFF"/>
              </w:rPr>
              <w:t xml:space="preserve">кожного </w:t>
            </w:r>
            <w:r w:rsidRPr="00917DDD">
              <w:rPr>
                <w:shd w:val="clear" w:color="auto" w:fill="FFFFFF"/>
              </w:rPr>
              <w:t>звітного місяця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Pr="0027357B" w:rsidRDefault="001D17A9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Pr="0027357B" w:rsidRDefault="004467C5" w:rsidP="00497E7E">
            <w:pPr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5F62F6">
            <w:pPr>
              <w:jc w:val="both"/>
            </w:pPr>
            <w:r>
              <w:t xml:space="preserve">Скласти та подати </w:t>
            </w:r>
            <w:r w:rsidRPr="0027357B">
              <w:t>податков</w:t>
            </w:r>
            <w:r>
              <w:t>у</w:t>
            </w:r>
            <w:r w:rsidRPr="0027357B">
              <w:t xml:space="preserve"> звітн</w:t>
            </w:r>
            <w:r>
              <w:t>і</w:t>
            </w:r>
            <w:r w:rsidRPr="0027357B">
              <w:t>ст</w:t>
            </w:r>
            <w:r>
              <w:t xml:space="preserve">ь до </w:t>
            </w:r>
            <w:r w:rsidRPr="0027357B">
              <w:t>ДПІ у м.</w:t>
            </w:r>
            <w:r>
              <w:t xml:space="preserve"> </w:t>
            </w:r>
            <w:r w:rsidRPr="0027357B">
              <w:t>Хмельницькому</w:t>
            </w:r>
            <w:r>
              <w:t xml:space="preserve"> :</w:t>
            </w:r>
          </w:p>
          <w:p w:rsidR="001D17A9" w:rsidRDefault="001D17A9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131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Повідомлення про прийняття працівника на роботу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1D17A9" w:rsidRPr="004131B0" w:rsidRDefault="001D17A9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17A9" w:rsidRPr="00AC627B" w:rsidRDefault="001D17A9" w:rsidP="005F62F6">
            <w:pPr>
              <w:ind w:left="360"/>
              <w:jc w:val="both"/>
              <w:rPr>
                <w:rFonts w:eastAsiaTheme="minorHAnsi"/>
              </w:rPr>
            </w:pPr>
          </w:p>
          <w:p w:rsidR="001D17A9" w:rsidRPr="00AC627B" w:rsidRDefault="001D17A9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17A9" w:rsidRPr="00A53B56" w:rsidRDefault="001D17A9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31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Звіт про суми нарахованої заробітної плати (доходу, грошового забезпечення, допомоги, надбавки, компенсації) застрахованих осіб та суми нарахованого єдиного внеску на загальнообов’язкове державне соціальне страхування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  <w:t>;</w:t>
            </w:r>
            <w:r w:rsidRPr="004131B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</w:p>
          <w:p w:rsidR="001D17A9" w:rsidRPr="00A53B56" w:rsidRDefault="001D17A9" w:rsidP="005F62F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17A9" w:rsidRPr="00AC627B" w:rsidRDefault="001D17A9" w:rsidP="005F62F6">
            <w:pPr>
              <w:ind w:left="360"/>
              <w:jc w:val="both"/>
              <w:rPr>
                <w:rFonts w:eastAsiaTheme="minorHAnsi"/>
              </w:rPr>
            </w:pPr>
          </w:p>
          <w:p w:rsidR="001D17A9" w:rsidRPr="00AC627B" w:rsidRDefault="001D17A9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D17A9" w:rsidRPr="00A53B56" w:rsidRDefault="001D17A9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B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Податковий розрахунок сум доходу, нарахованого (сплаченого) на користь платників податку, і сум утриманого з них податку (ф. №1ДФ)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1D17A9" w:rsidRPr="009A3647" w:rsidRDefault="001D17A9" w:rsidP="009A3647">
            <w:pPr>
              <w:jc w:val="both"/>
            </w:pPr>
          </w:p>
          <w:p w:rsidR="001D17A9" w:rsidRPr="00AC627B" w:rsidRDefault="001D17A9" w:rsidP="005F62F6">
            <w:pPr>
              <w:ind w:left="360"/>
              <w:jc w:val="both"/>
              <w:rPr>
                <w:rFonts w:eastAsiaTheme="minorHAnsi"/>
              </w:rPr>
            </w:pPr>
          </w:p>
          <w:p w:rsidR="001D17A9" w:rsidRPr="00AC627B" w:rsidRDefault="001D17A9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A9" w:rsidRPr="00A53B56" w:rsidRDefault="001D17A9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неприбуткової організації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17A9" w:rsidRPr="00A53B56" w:rsidRDefault="001D17A9" w:rsidP="005F62F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17A9" w:rsidRPr="005F62F6" w:rsidRDefault="001D17A9" w:rsidP="005F62F6">
            <w:pPr>
              <w:ind w:left="360"/>
              <w:jc w:val="both"/>
              <w:rPr>
                <w:rFonts w:eastAsiaTheme="minorHAnsi"/>
              </w:rPr>
            </w:pPr>
          </w:p>
          <w:p w:rsidR="001D17A9" w:rsidRPr="005F62F6" w:rsidRDefault="001D17A9" w:rsidP="005F62F6">
            <w:pPr>
              <w:jc w:val="both"/>
              <w:rPr>
                <w:rFonts w:eastAsiaTheme="minorHAnsi"/>
              </w:rPr>
            </w:pPr>
          </w:p>
          <w:p w:rsidR="001D17A9" w:rsidRPr="00A53B56" w:rsidRDefault="001D17A9" w:rsidP="009A3647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4131B0" w:rsidRDefault="001D17A9" w:rsidP="005F62F6">
            <w:pPr>
              <w:jc w:val="both"/>
            </w:pPr>
          </w:p>
          <w:p w:rsidR="001D17A9" w:rsidRPr="004131B0" w:rsidRDefault="001D17A9" w:rsidP="005F62F6">
            <w:pPr>
              <w:jc w:val="both"/>
            </w:pPr>
          </w:p>
          <w:p w:rsidR="001D17A9" w:rsidRDefault="001D17A9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t xml:space="preserve">до початку роботи </w:t>
            </w:r>
            <w:proofErr w:type="spellStart"/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t>новоприй</w:t>
            </w:r>
            <w:proofErr w:type="spellEnd"/>
          </w:p>
          <w:p w:rsidR="001D17A9" w:rsidRPr="00A53B56" w:rsidRDefault="001D17A9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t>нятого</w:t>
            </w:r>
            <w:proofErr w:type="spellEnd"/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t xml:space="preserve"> працівника</w:t>
            </w:r>
          </w:p>
          <w:p w:rsidR="001D17A9" w:rsidRPr="004131B0" w:rsidRDefault="001D17A9" w:rsidP="005F62F6">
            <w:pPr>
              <w:jc w:val="both"/>
            </w:pPr>
          </w:p>
          <w:p w:rsidR="001D17A9" w:rsidRDefault="001D17A9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4131B0">
              <w:rPr>
                <w:shd w:val="clear" w:color="auto" w:fill="FFFFFF"/>
              </w:rPr>
              <w:t>ротягом 20 календар</w:t>
            </w:r>
          </w:p>
          <w:p w:rsidR="001D17A9" w:rsidRDefault="001D17A9" w:rsidP="005F62F6">
            <w:pPr>
              <w:jc w:val="both"/>
              <w:rPr>
                <w:shd w:val="clear" w:color="auto" w:fill="FFFFFF"/>
              </w:rPr>
            </w:pPr>
            <w:r w:rsidRPr="004131B0">
              <w:rPr>
                <w:shd w:val="clear" w:color="auto" w:fill="FFFFFF"/>
              </w:rPr>
              <w:t>них днів, що настають за останнім днем звітного періоду</w:t>
            </w:r>
          </w:p>
          <w:p w:rsidR="001D17A9" w:rsidRDefault="001D17A9" w:rsidP="005F62F6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D17A9" w:rsidRPr="00505B73" w:rsidRDefault="001D17A9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505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після звітного кварталу</w:t>
            </w:r>
          </w:p>
          <w:p w:rsidR="001D17A9" w:rsidRPr="00505B73" w:rsidRDefault="001D17A9" w:rsidP="005F62F6">
            <w:pPr>
              <w:jc w:val="both"/>
            </w:pPr>
          </w:p>
          <w:p w:rsidR="001D17A9" w:rsidRDefault="001D17A9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  <w:r w:rsidRPr="00505B73">
              <w:rPr>
                <w:lang w:eastAsia="ru-RU"/>
              </w:rPr>
              <w:t>60 к</w:t>
            </w:r>
            <w:r>
              <w:rPr>
                <w:lang w:eastAsia="ru-RU"/>
              </w:rPr>
              <w:t>алендар</w:t>
            </w:r>
          </w:p>
          <w:p w:rsidR="001D17A9" w:rsidRPr="00505B73" w:rsidRDefault="001D17A9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них днів</w:t>
            </w:r>
            <w:r w:rsidRPr="00505B73">
              <w:rPr>
                <w:lang w:eastAsia="ru-RU"/>
              </w:rPr>
              <w:t xml:space="preserve"> після закінчення року</w:t>
            </w:r>
          </w:p>
          <w:p w:rsidR="001D17A9" w:rsidRPr="00A53B56" w:rsidRDefault="001D17A9" w:rsidP="005F62F6">
            <w:pPr>
              <w:jc w:val="both"/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AC627B"/>
          <w:p w:rsidR="001D17A9" w:rsidRDefault="001D17A9" w:rsidP="00AC627B"/>
          <w:p w:rsidR="001D17A9" w:rsidRDefault="001D17A9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Pr="0027357B" w:rsidRDefault="001D17A9" w:rsidP="00AC627B">
            <w:r>
              <w:t>Заболотна Н.Й.</w:t>
            </w:r>
          </w:p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Pr="0027357B" w:rsidRDefault="001D17A9" w:rsidP="009A3647"/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Pr="0027357B" w:rsidRDefault="004467C5" w:rsidP="003129AE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129AE">
              <w:rPr>
                <w:szCs w:val="28"/>
              </w:rPr>
              <w:t>5</w:t>
            </w:r>
          </w:p>
        </w:tc>
        <w:tc>
          <w:tcPr>
            <w:tcW w:w="5298" w:type="dxa"/>
            <w:shd w:val="clear" w:color="auto" w:fill="auto"/>
          </w:tcPr>
          <w:p w:rsidR="001D17A9" w:rsidRPr="00CE2086" w:rsidRDefault="001D17A9" w:rsidP="005F62F6">
            <w:pPr>
              <w:jc w:val="both"/>
            </w:pPr>
            <w:r w:rsidRPr="00CE2086">
              <w:t>Скла</w:t>
            </w:r>
            <w:r>
              <w:t xml:space="preserve">сти </w:t>
            </w:r>
            <w:r w:rsidRPr="00CE2086">
              <w:t>та пода</w:t>
            </w:r>
            <w:r>
              <w:t>ти</w:t>
            </w:r>
            <w:r w:rsidRPr="00CE2086">
              <w:t xml:space="preserve"> звітн</w:t>
            </w:r>
            <w:r>
              <w:t>і</w:t>
            </w:r>
            <w:r w:rsidRPr="00CE2086">
              <w:t>ст</w:t>
            </w:r>
            <w:r>
              <w:t>ь</w:t>
            </w:r>
            <w:r w:rsidRPr="00CE2086">
              <w:t xml:space="preserve"> фонду соціального страхування  з ТВП:</w:t>
            </w:r>
          </w:p>
          <w:p w:rsidR="001D17A9" w:rsidRPr="00CE2086" w:rsidRDefault="001D17A9" w:rsidP="005F62F6">
            <w:pPr>
              <w:jc w:val="both"/>
              <w:rPr>
                <w:lang w:eastAsia="ru-RU"/>
              </w:rPr>
            </w:pPr>
            <w:r w:rsidRPr="00CE2086">
              <w:t>-</w:t>
            </w:r>
            <w:r w:rsidRPr="00CE2086">
              <w:rPr>
                <w:lang w:eastAsia="ru-RU"/>
              </w:rPr>
              <w:t xml:space="preserve"> Заява - розрахунок для надання матеріального забезпечення застрахованим особам, страхових виплат потерпілим на виробництві, відшкодування вартості поховання потерпілого та пов’язаних з цим ритуальних послуг  за рахунок коштів Фонду</w:t>
            </w:r>
            <w:r>
              <w:rPr>
                <w:lang w:eastAsia="ru-RU"/>
              </w:rPr>
              <w:t>;</w:t>
            </w: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Pr="00CE2086" w:rsidRDefault="001D17A9" w:rsidP="005F62F6">
            <w:pPr>
              <w:jc w:val="both"/>
            </w:pPr>
            <w:r>
              <w:rPr>
                <w:lang w:eastAsia="ru-RU"/>
              </w:rPr>
              <w:t xml:space="preserve">- </w:t>
            </w:r>
            <w:r w:rsidRPr="00CE2086">
              <w:rPr>
                <w:lang w:eastAsia="ru-RU"/>
              </w:rPr>
              <w:t xml:space="preserve">Повідомлення про виплату коштів застрахованим особам 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Default="001D17A9" w:rsidP="005F62F6">
            <w:pPr>
              <w:jc w:val="both"/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  <w:r w:rsidRPr="00773AD8">
              <w:rPr>
                <w:lang w:eastAsia="ru-RU"/>
              </w:rPr>
              <w:t>протягом 5 к</w:t>
            </w:r>
            <w:r>
              <w:rPr>
                <w:lang w:eastAsia="ru-RU"/>
              </w:rPr>
              <w:t>алендар</w:t>
            </w:r>
          </w:p>
          <w:p w:rsidR="001D17A9" w:rsidRDefault="001D17A9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них днів</w:t>
            </w:r>
            <w:r w:rsidRPr="00773AD8">
              <w:rPr>
                <w:lang w:eastAsia="ru-RU"/>
              </w:rPr>
              <w:t xml:space="preserve"> від дня затвердження </w:t>
            </w:r>
            <w:r w:rsidRPr="00773AD8">
              <w:rPr>
                <w:lang w:eastAsia="ru-RU"/>
              </w:rPr>
              <w:lastRenderedPageBreak/>
              <w:t xml:space="preserve">протоколу </w:t>
            </w:r>
            <w:r>
              <w:rPr>
                <w:lang w:eastAsia="ru-RU"/>
              </w:rPr>
              <w:t xml:space="preserve">засідання </w:t>
            </w:r>
            <w:r w:rsidRPr="00773AD8">
              <w:rPr>
                <w:lang w:eastAsia="ru-RU"/>
              </w:rPr>
              <w:t xml:space="preserve">комісії з </w:t>
            </w:r>
            <w:r>
              <w:rPr>
                <w:lang w:eastAsia="ru-RU"/>
              </w:rPr>
              <w:t xml:space="preserve">соціального </w:t>
            </w:r>
            <w:proofErr w:type="spellStart"/>
            <w:r>
              <w:rPr>
                <w:lang w:eastAsia="ru-RU"/>
              </w:rPr>
              <w:t>страхува</w:t>
            </w:r>
            <w:proofErr w:type="spellEnd"/>
          </w:p>
          <w:p w:rsidR="001D17A9" w:rsidRDefault="001D17A9" w:rsidP="005F62F6">
            <w:pPr>
              <w:jc w:val="both"/>
            </w:pPr>
            <w:proofErr w:type="spellStart"/>
            <w:r>
              <w:rPr>
                <w:lang w:eastAsia="ru-RU"/>
              </w:rPr>
              <w:t>ння</w:t>
            </w:r>
            <w:proofErr w:type="spellEnd"/>
          </w:p>
          <w:p w:rsidR="001D17A9" w:rsidRDefault="001D17A9" w:rsidP="005F62F6">
            <w:pPr>
              <w:jc w:val="both"/>
            </w:pPr>
          </w:p>
          <w:p w:rsidR="001D17A9" w:rsidRDefault="001D17A9" w:rsidP="005F62F6">
            <w:pPr>
              <w:jc w:val="both"/>
            </w:pPr>
            <w:r w:rsidRPr="00773AD8">
              <w:rPr>
                <w:shd w:val="clear" w:color="auto" w:fill="FFFFFF"/>
              </w:rPr>
              <w:t>протягом місяця з дня проведення виплат застрахованим особам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  <w:p w:rsidR="001D17A9" w:rsidRDefault="001D17A9" w:rsidP="00AC627B"/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Pr="0027357B" w:rsidRDefault="004467C5" w:rsidP="003129A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3129AE">
              <w:rPr>
                <w:szCs w:val="28"/>
              </w:rPr>
              <w:t>6</w:t>
            </w:r>
          </w:p>
        </w:tc>
        <w:tc>
          <w:tcPr>
            <w:tcW w:w="5298" w:type="dxa"/>
            <w:shd w:val="clear" w:color="auto" w:fill="auto"/>
          </w:tcPr>
          <w:p w:rsidR="001D17A9" w:rsidRPr="00A84D90" w:rsidRDefault="001D17A9" w:rsidP="00A84D90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 та пода</w:t>
            </w:r>
            <w:r>
              <w:t>ти</w:t>
            </w:r>
            <w:r w:rsidRPr="0027357B">
              <w:t xml:space="preserve"> місячн</w:t>
            </w:r>
            <w:r>
              <w:t>у</w:t>
            </w:r>
            <w:r w:rsidRPr="0027357B">
              <w:t xml:space="preserve"> </w:t>
            </w:r>
            <w:r>
              <w:t>бюджетну звітність в</w:t>
            </w:r>
            <w:r w:rsidRPr="0027357B">
              <w:t xml:space="preserve"> </w:t>
            </w:r>
            <w:r>
              <w:t xml:space="preserve">системі «Є-Звітність» </w:t>
            </w:r>
            <w:r w:rsidRPr="0027357B">
              <w:t xml:space="preserve"> </w:t>
            </w:r>
            <w:r>
              <w:t xml:space="preserve"> до </w:t>
            </w:r>
            <w:r w:rsidRPr="0027357B">
              <w:t xml:space="preserve"> ГУДКСУ у Хмельницькій області</w:t>
            </w:r>
            <w:r>
              <w:t xml:space="preserve"> -</w:t>
            </w:r>
            <w:r w:rsidRPr="00A84D90">
              <w:rPr>
                <w:color w:val="000000"/>
              </w:rPr>
              <w:t>"Звіт про заборгованість за бюджетними коштами" (форма № 7д. № 7м.) (додаток 7)</w:t>
            </w:r>
          </w:p>
          <w:p w:rsidR="001D17A9" w:rsidRPr="0027357B" w:rsidRDefault="001D17A9" w:rsidP="005F62F6">
            <w:pPr>
              <w:jc w:val="both"/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27357B" w:rsidRDefault="001D17A9" w:rsidP="005F62F6">
            <w:pPr>
              <w:jc w:val="both"/>
            </w:pPr>
            <w:r>
              <w:t xml:space="preserve">щомісячно в терміни, встановлені відповідно до графіка подання місячної бюджетної звітності  </w:t>
            </w:r>
            <w:r w:rsidRPr="0027357B">
              <w:t>ГУДКСУ у Хмельницькій області</w:t>
            </w:r>
            <w:r>
              <w:t>, але не пізніше 10 числа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AC627B"/>
          <w:p w:rsidR="001D17A9" w:rsidRPr="0027357B" w:rsidRDefault="001D17A9" w:rsidP="00AC627B">
            <w:proofErr w:type="spellStart"/>
            <w:r w:rsidRPr="0027357B">
              <w:t>Макарська</w:t>
            </w:r>
            <w:proofErr w:type="spellEnd"/>
            <w:r w:rsidRPr="0027357B">
              <w:t xml:space="preserve"> О.С</w:t>
            </w:r>
            <w:r>
              <w:t>.</w:t>
            </w: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Pr="0027357B" w:rsidRDefault="004467C5" w:rsidP="003129AE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129AE">
              <w:rPr>
                <w:szCs w:val="28"/>
              </w:rPr>
              <w:t>7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</w:t>
            </w:r>
            <w:r>
              <w:t xml:space="preserve">та подати щомісячну </w:t>
            </w:r>
            <w:r w:rsidRPr="0027357B">
              <w:t xml:space="preserve"> </w:t>
            </w:r>
            <w:r>
              <w:t xml:space="preserve">інформацію </w:t>
            </w:r>
            <w:r w:rsidRPr="0027357B">
              <w:t xml:space="preserve"> до ДСА України </w:t>
            </w:r>
            <w:r>
              <w:t>:</w:t>
            </w:r>
          </w:p>
          <w:p w:rsidR="001D17A9" w:rsidRDefault="001D17A9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4123D">
              <w:rPr>
                <w:lang w:eastAsia="ru-RU"/>
              </w:rPr>
              <w:t>Структура заробітної плати по посадах за місяць</w:t>
            </w:r>
            <w:r>
              <w:rPr>
                <w:lang w:eastAsia="ru-RU"/>
              </w:rPr>
              <w:t>;</w:t>
            </w: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Pr="0044123D" w:rsidRDefault="001D17A9" w:rsidP="005F62F6">
            <w:pPr>
              <w:jc w:val="both"/>
              <w:rPr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  <w:r w:rsidRPr="0044123D">
              <w:rPr>
                <w:shd w:val="clear" w:color="auto" w:fill="FFFFFF"/>
              </w:rPr>
              <w:t xml:space="preserve">- </w:t>
            </w:r>
            <w:r w:rsidRPr="0044123D">
              <w:rPr>
                <w:lang w:eastAsia="ru-RU"/>
              </w:rPr>
              <w:t>Щомісячна інформація про середньооблікову чисельність працюючих</w:t>
            </w:r>
            <w:r>
              <w:rPr>
                <w:lang w:eastAsia="ru-RU"/>
              </w:rPr>
              <w:t>;</w:t>
            </w: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Pr="0044123D" w:rsidRDefault="001D17A9" w:rsidP="005F62F6">
            <w:pPr>
              <w:jc w:val="both"/>
              <w:rPr>
                <w:lang w:eastAsia="ru-RU"/>
              </w:rPr>
            </w:pPr>
            <w:r w:rsidRPr="0044123D">
              <w:rPr>
                <w:lang w:eastAsia="ru-RU"/>
              </w:rPr>
              <w:t xml:space="preserve">  </w:t>
            </w:r>
          </w:p>
          <w:p w:rsidR="001D17A9" w:rsidRPr="00DF0B3E" w:rsidRDefault="001D17A9" w:rsidP="005F62F6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інформацію про здійснення видатків на оплату праці, грошове забезпечення та інші соціальні виплати</w:t>
            </w:r>
            <w:r w:rsidRPr="0044123D">
              <w:rPr>
                <w:rFonts w:ascii="Times New Roman" w:hAnsi="Times New Roman" w:cs="Times New Roman"/>
                <w:sz w:val="24"/>
              </w:rPr>
              <w:t xml:space="preserve">  станом на  1 число місяця наступного за звітним</w:t>
            </w:r>
            <w:r w:rsidRPr="004412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</w:t>
            </w:r>
          </w:p>
          <w:p w:rsidR="001D17A9" w:rsidRPr="0027357B" w:rsidRDefault="001D17A9" w:rsidP="005F62F6">
            <w:pPr>
              <w:jc w:val="both"/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44123D" w:rsidRDefault="001D17A9" w:rsidP="005F62F6">
            <w:pPr>
              <w:jc w:val="both"/>
            </w:pPr>
          </w:p>
          <w:p w:rsidR="001D17A9" w:rsidRPr="0044123D" w:rsidRDefault="001D17A9" w:rsidP="005F62F6">
            <w:pPr>
              <w:jc w:val="both"/>
            </w:pPr>
          </w:p>
          <w:p w:rsidR="001D17A9" w:rsidRPr="0044123D" w:rsidRDefault="001D17A9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 </w:t>
            </w:r>
            <w:r w:rsidRPr="0044123D">
              <w:rPr>
                <w:shd w:val="clear" w:color="auto" w:fill="FFFFFF"/>
              </w:rPr>
              <w:t xml:space="preserve">5 </w:t>
            </w:r>
            <w:r>
              <w:rPr>
                <w:shd w:val="clear" w:color="auto" w:fill="FFFFFF"/>
              </w:rPr>
              <w:t xml:space="preserve">числа </w:t>
            </w:r>
            <w:r w:rsidRPr="0044123D">
              <w:rPr>
                <w:shd w:val="clear" w:color="auto" w:fill="FFFFFF"/>
              </w:rPr>
              <w:t xml:space="preserve"> після звітного місяця</w:t>
            </w:r>
          </w:p>
          <w:p w:rsidR="001D17A9" w:rsidRPr="0044123D" w:rsidRDefault="001D17A9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 </w:t>
            </w:r>
            <w:r w:rsidRPr="0044123D">
              <w:rPr>
                <w:shd w:val="clear" w:color="auto" w:fill="FFFFFF"/>
              </w:rPr>
              <w:t xml:space="preserve">5 </w:t>
            </w:r>
            <w:r>
              <w:rPr>
                <w:shd w:val="clear" w:color="auto" w:fill="FFFFFF"/>
              </w:rPr>
              <w:t xml:space="preserve">числа </w:t>
            </w:r>
            <w:r w:rsidRPr="0044123D">
              <w:rPr>
                <w:shd w:val="clear" w:color="auto" w:fill="FFFFFF"/>
              </w:rPr>
              <w:t xml:space="preserve"> після звітного місяця</w:t>
            </w:r>
          </w:p>
          <w:p w:rsidR="001D17A9" w:rsidRPr="0044123D" w:rsidRDefault="001D17A9" w:rsidP="005F62F6">
            <w:pPr>
              <w:jc w:val="both"/>
            </w:pPr>
            <w:r w:rsidRPr="0044123D">
              <w:rPr>
                <w:bCs/>
                <w:lang w:eastAsia="ru-RU"/>
              </w:rPr>
              <w:t>до 2 числа</w:t>
            </w:r>
          </w:p>
          <w:p w:rsidR="001D17A9" w:rsidRPr="0044123D" w:rsidRDefault="001D17A9" w:rsidP="005F62F6">
            <w:pPr>
              <w:jc w:val="both"/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  <w:p w:rsidR="001D17A9" w:rsidRPr="0027357B" w:rsidRDefault="001D17A9" w:rsidP="00AC627B"/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Pr="0027357B" w:rsidRDefault="004467C5" w:rsidP="003129AE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129AE">
              <w:rPr>
                <w:szCs w:val="28"/>
              </w:rPr>
              <w:t>8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</w:t>
            </w:r>
            <w:r>
              <w:t>та подати щоквартальну</w:t>
            </w:r>
            <w:r w:rsidRPr="0027357B">
              <w:t xml:space="preserve"> </w:t>
            </w:r>
            <w:r>
              <w:t xml:space="preserve">інформацію </w:t>
            </w:r>
            <w:r w:rsidRPr="0027357B">
              <w:t xml:space="preserve"> до ДСА України</w:t>
            </w:r>
            <w:r>
              <w:t>:</w:t>
            </w:r>
          </w:p>
          <w:p w:rsidR="001D17A9" w:rsidRDefault="001D17A9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44123D">
              <w:rPr>
                <w:shd w:val="clear" w:color="auto" w:fill="FFFFFF"/>
              </w:rPr>
              <w:t>Звіт про Аналіз суддівської винагороди та заробітної плати апарату</w:t>
            </w:r>
            <w:r>
              <w:rPr>
                <w:shd w:val="clear" w:color="auto" w:fill="FFFFFF"/>
              </w:rPr>
              <w:t>;</w:t>
            </w:r>
          </w:p>
          <w:p w:rsidR="001D17A9" w:rsidRDefault="001D17A9" w:rsidP="005F62F6">
            <w:pPr>
              <w:jc w:val="both"/>
              <w:rPr>
                <w:shd w:val="clear" w:color="auto" w:fill="FFFFFF"/>
              </w:rPr>
            </w:pPr>
          </w:p>
          <w:p w:rsidR="001D17A9" w:rsidRDefault="001D17A9" w:rsidP="005F62F6">
            <w:pPr>
              <w:jc w:val="both"/>
              <w:rPr>
                <w:shd w:val="clear" w:color="auto" w:fill="FFFFFF"/>
              </w:rPr>
            </w:pPr>
            <w:r w:rsidRPr="0044123D">
              <w:rPr>
                <w:shd w:val="clear" w:color="auto" w:fill="FFFFFF"/>
              </w:rPr>
              <w:t xml:space="preserve">  </w:t>
            </w:r>
          </w:p>
          <w:p w:rsidR="001D17A9" w:rsidRDefault="001D17A9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4123D">
              <w:rPr>
                <w:lang w:eastAsia="ru-RU"/>
              </w:rPr>
              <w:t xml:space="preserve"> Аналіз виконання результативних показників паспортів бюджетних програм за загальним  та спеціальним фондом  бюджету (інформатизац</w:t>
            </w:r>
            <w:r>
              <w:rPr>
                <w:lang w:eastAsia="ru-RU"/>
              </w:rPr>
              <w:t>і</w:t>
            </w:r>
            <w:r w:rsidRPr="0044123D">
              <w:rPr>
                <w:lang w:eastAsia="ru-RU"/>
              </w:rPr>
              <w:t>я)</w:t>
            </w:r>
            <w:r>
              <w:rPr>
                <w:lang w:eastAsia="ru-RU"/>
              </w:rPr>
              <w:t>;</w:t>
            </w:r>
            <w:r w:rsidRPr="0044123D">
              <w:rPr>
                <w:lang w:eastAsia="ru-RU"/>
              </w:rPr>
              <w:t xml:space="preserve"> </w:t>
            </w: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  <w:r>
              <w:rPr>
                <w:lang w:eastAsia="ru-RU"/>
              </w:rPr>
              <w:t>-</w:t>
            </w:r>
            <w:r w:rsidRPr="0044123D">
              <w:rPr>
                <w:b/>
                <w:shd w:val="clear" w:color="auto" w:fill="FFFFFF"/>
              </w:rPr>
              <w:t xml:space="preserve"> </w:t>
            </w:r>
            <w:r w:rsidRPr="0044123D">
              <w:rPr>
                <w:bCs/>
                <w:color w:val="000000"/>
              </w:rPr>
              <w:t>Звіт про виконання індивідуального кошторису та паспорта бюджетної програми</w:t>
            </w:r>
            <w:r>
              <w:rPr>
                <w:bCs/>
                <w:color w:val="000000"/>
              </w:rPr>
              <w:t>;</w:t>
            </w:r>
            <w:r w:rsidRPr="0044123D">
              <w:rPr>
                <w:bCs/>
                <w:color w:val="000000"/>
              </w:rPr>
              <w:t xml:space="preserve">  </w:t>
            </w: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44123D">
              <w:rPr>
                <w:bCs/>
                <w:color w:val="000000"/>
              </w:rPr>
              <w:t>Відомості про нерухоме державне майно  №2б(д)</w:t>
            </w:r>
            <w:r>
              <w:rPr>
                <w:bCs/>
                <w:color w:val="000000"/>
              </w:rPr>
              <w:t>;</w:t>
            </w:r>
            <w:r w:rsidRPr="0044123D">
              <w:rPr>
                <w:bCs/>
                <w:color w:val="000000"/>
              </w:rPr>
              <w:t xml:space="preserve"> </w:t>
            </w: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</w:p>
          <w:p w:rsidR="001D17A9" w:rsidRDefault="001D17A9" w:rsidP="005F62F6">
            <w:pPr>
              <w:jc w:val="both"/>
              <w:rPr>
                <w:b/>
                <w:bCs/>
                <w:color w:val="000000"/>
              </w:rPr>
            </w:pPr>
          </w:p>
          <w:p w:rsidR="001D17A9" w:rsidRPr="0044123D" w:rsidRDefault="001D17A9" w:rsidP="005F62F6">
            <w:pPr>
              <w:jc w:val="both"/>
              <w:rPr>
                <w:b/>
                <w:bCs/>
                <w:color w:val="000000"/>
              </w:rPr>
            </w:pPr>
          </w:p>
          <w:p w:rsidR="001D17A9" w:rsidRDefault="001D17A9" w:rsidP="005F62F6">
            <w:pPr>
              <w:jc w:val="both"/>
              <w:rPr>
                <w:shd w:val="clear" w:color="auto" w:fill="FFFFFF"/>
              </w:rPr>
            </w:pPr>
          </w:p>
          <w:p w:rsidR="001D17A9" w:rsidRDefault="001D17A9" w:rsidP="005F62F6">
            <w:pPr>
              <w:jc w:val="both"/>
              <w:rPr>
                <w:shd w:val="clear" w:color="auto" w:fill="FFFFFF"/>
              </w:rPr>
            </w:pPr>
          </w:p>
          <w:p w:rsidR="001D17A9" w:rsidRDefault="001D17A9" w:rsidP="005F62F6">
            <w:pPr>
              <w:jc w:val="both"/>
              <w:rPr>
                <w:shd w:val="clear" w:color="auto" w:fill="FFFFFF"/>
              </w:rPr>
            </w:pPr>
          </w:p>
          <w:p w:rsidR="001D17A9" w:rsidRPr="0044123D" w:rsidRDefault="001D17A9" w:rsidP="005F62F6">
            <w:pPr>
              <w:jc w:val="both"/>
              <w:rPr>
                <w:lang w:eastAsia="ru-RU"/>
              </w:rPr>
            </w:pPr>
            <w:r w:rsidRPr="007425CC">
              <w:rPr>
                <w:shd w:val="clear" w:color="auto" w:fill="FFFFFF"/>
              </w:rPr>
              <w:t>- Звіт про рух коштів по депозитному рахунку</w:t>
            </w:r>
            <w:r w:rsidRPr="0044123D">
              <w:rPr>
                <w:shd w:val="clear" w:color="auto" w:fill="FFFFFF"/>
              </w:rPr>
              <w:t xml:space="preserve"> </w:t>
            </w:r>
          </w:p>
          <w:p w:rsidR="001D17A9" w:rsidRDefault="001D17A9" w:rsidP="005F62F6">
            <w:pPr>
              <w:jc w:val="both"/>
            </w:pPr>
          </w:p>
          <w:p w:rsidR="001D17A9" w:rsidRDefault="001D17A9" w:rsidP="005F62F6">
            <w:pPr>
              <w:jc w:val="both"/>
            </w:pPr>
          </w:p>
          <w:p w:rsidR="001D17A9" w:rsidRPr="0027357B" w:rsidRDefault="001D17A9" w:rsidP="005F62F6">
            <w:pPr>
              <w:jc w:val="both"/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1D17A9" w:rsidRDefault="001D17A9" w:rsidP="005F62F6">
            <w:pPr>
              <w:jc w:val="both"/>
            </w:pPr>
          </w:p>
          <w:p w:rsidR="001D17A9" w:rsidRDefault="001D17A9" w:rsidP="005F62F6">
            <w:pPr>
              <w:jc w:val="both"/>
            </w:pPr>
          </w:p>
          <w:p w:rsidR="001D17A9" w:rsidRPr="0044123D" w:rsidRDefault="001D17A9" w:rsidP="005F62F6">
            <w:pPr>
              <w:jc w:val="both"/>
              <w:rPr>
                <w:lang w:eastAsia="ru-RU"/>
              </w:rPr>
            </w:pPr>
            <w:r w:rsidRPr="0044123D">
              <w:rPr>
                <w:lang w:eastAsia="ru-RU"/>
              </w:rPr>
              <w:t>7 дн</w:t>
            </w:r>
            <w:r>
              <w:rPr>
                <w:lang w:eastAsia="ru-RU"/>
              </w:rPr>
              <w:t>ів</w:t>
            </w:r>
            <w:r w:rsidRPr="0044123D">
              <w:rPr>
                <w:lang w:eastAsia="ru-RU"/>
              </w:rPr>
              <w:t xml:space="preserve"> після звітного кварталу</w:t>
            </w:r>
          </w:p>
          <w:p w:rsidR="001D17A9" w:rsidRDefault="001D17A9" w:rsidP="005F62F6">
            <w:pPr>
              <w:jc w:val="both"/>
            </w:pPr>
          </w:p>
          <w:p w:rsidR="001D17A9" w:rsidRDefault="001D17A9" w:rsidP="005F62F6">
            <w:pPr>
              <w:jc w:val="both"/>
              <w:rPr>
                <w:lang w:eastAsia="ru-RU"/>
              </w:rPr>
            </w:pPr>
            <w:r w:rsidRPr="0044123D">
              <w:rPr>
                <w:lang w:eastAsia="ru-RU"/>
              </w:rPr>
              <w:t xml:space="preserve">щоквартально в терміни встановлені </w:t>
            </w:r>
            <w:r w:rsidRPr="0044123D">
              <w:rPr>
                <w:lang w:eastAsia="ru-RU"/>
              </w:rPr>
              <w:lastRenderedPageBreak/>
              <w:t xml:space="preserve">ДСА </w:t>
            </w:r>
          </w:p>
          <w:p w:rsidR="001D17A9" w:rsidRDefault="001D17A9" w:rsidP="005F62F6">
            <w:pPr>
              <w:jc w:val="both"/>
              <w:rPr>
                <w:lang w:eastAsia="ru-RU"/>
              </w:rPr>
            </w:pPr>
          </w:p>
          <w:p w:rsidR="001D17A9" w:rsidRPr="0044123D" w:rsidRDefault="001D17A9" w:rsidP="005F62F6">
            <w:pPr>
              <w:jc w:val="both"/>
              <w:rPr>
                <w:lang w:eastAsia="ru-RU"/>
              </w:rPr>
            </w:pP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  <w:r w:rsidRPr="0044123D">
              <w:rPr>
                <w:bCs/>
                <w:color w:val="000000"/>
              </w:rPr>
              <w:t>не пізніше ніж 10 днів після термінів, встановлених для подання фінансової звітності</w:t>
            </w: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  <w:r w:rsidRPr="0044123D">
              <w:rPr>
                <w:bCs/>
                <w:color w:val="000000"/>
              </w:rPr>
              <w:t>протягом місяця після закінчення кварталу  або року, що настає за звітним</w:t>
            </w:r>
          </w:p>
          <w:p w:rsidR="001D17A9" w:rsidRDefault="001D17A9" w:rsidP="005F62F6">
            <w:pPr>
              <w:jc w:val="both"/>
              <w:rPr>
                <w:bCs/>
                <w:color w:val="000000"/>
              </w:rPr>
            </w:pPr>
          </w:p>
          <w:p w:rsidR="001D17A9" w:rsidRPr="0027357B" w:rsidRDefault="001D17A9" w:rsidP="005F62F6">
            <w:pPr>
              <w:jc w:val="both"/>
              <w:rPr>
                <w:lang w:eastAsia="ru-RU"/>
              </w:rPr>
            </w:pPr>
            <w:r w:rsidRPr="0044123D">
              <w:rPr>
                <w:shd w:val="clear" w:color="auto" w:fill="FFFFFF"/>
              </w:rPr>
              <w:t>до 20 числа</w:t>
            </w:r>
            <w:r w:rsidRPr="0044123D">
              <w:rPr>
                <w:lang w:eastAsia="ru-RU"/>
              </w:rPr>
              <w:t xml:space="preserve"> після звітного кварталу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AC627B"/>
          <w:p w:rsidR="001D17A9" w:rsidRDefault="001D17A9" w:rsidP="00AC627B"/>
          <w:p w:rsidR="001D17A9" w:rsidRDefault="001D17A9" w:rsidP="00AC627B">
            <w:proofErr w:type="spellStart"/>
            <w:r w:rsidRPr="0027357B">
              <w:t>Гуцалюк</w:t>
            </w:r>
            <w:proofErr w:type="spellEnd"/>
            <w:r w:rsidRPr="0027357B">
              <w:t xml:space="preserve"> Л.Л.</w:t>
            </w:r>
          </w:p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>
            <w:proofErr w:type="spellStart"/>
            <w:r w:rsidRPr="0027357B">
              <w:t>Макарська</w:t>
            </w:r>
            <w:proofErr w:type="spellEnd"/>
            <w:r w:rsidRPr="0027357B">
              <w:t xml:space="preserve"> О.С</w:t>
            </w:r>
            <w:r>
              <w:t>.</w:t>
            </w:r>
          </w:p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>
            <w:proofErr w:type="spellStart"/>
            <w:r w:rsidRPr="0027357B">
              <w:t>Макарська</w:t>
            </w:r>
            <w:proofErr w:type="spellEnd"/>
            <w:r w:rsidRPr="0027357B">
              <w:t xml:space="preserve"> О.С</w:t>
            </w:r>
            <w:r>
              <w:t>.</w:t>
            </w:r>
          </w:p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>
            <w:proofErr w:type="spellStart"/>
            <w:r w:rsidRPr="0027357B">
              <w:t>Макарська</w:t>
            </w:r>
            <w:proofErr w:type="spellEnd"/>
            <w:r w:rsidRPr="0027357B">
              <w:t xml:space="preserve"> О.С</w:t>
            </w:r>
            <w:r>
              <w:t>.</w:t>
            </w:r>
          </w:p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Default="001D17A9" w:rsidP="00AC627B"/>
          <w:p w:rsidR="001D17A9" w:rsidRPr="0027357B" w:rsidRDefault="001D17A9" w:rsidP="00AC627B">
            <w:r w:rsidRPr="0027357B">
              <w:t>Миколайчук Л.І.</w:t>
            </w: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3129AE" w:rsidP="00A84D9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79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>
            <w:pPr>
              <w:jc w:val="both"/>
            </w:pPr>
            <w:r>
              <w:t>Скласти та подати форми державних статистичних спостережень  до органу державної статистики :</w:t>
            </w:r>
          </w:p>
          <w:p w:rsidR="001D17A9" w:rsidRDefault="001D17A9">
            <w:pPr>
              <w:jc w:val="both"/>
            </w:pPr>
          </w:p>
          <w:p w:rsidR="001D17A9" w:rsidRDefault="001D17A9">
            <w:pPr>
              <w:jc w:val="both"/>
            </w:pPr>
            <w:proofErr w:type="spellStart"/>
            <w:r>
              <w:t>-Звіт</w:t>
            </w:r>
            <w:proofErr w:type="spellEnd"/>
            <w:r>
              <w:t xml:space="preserve"> з праці (форма №1-ПВ) (місячна)</w:t>
            </w:r>
          </w:p>
          <w:p w:rsidR="001D17A9" w:rsidRDefault="001D17A9">
            <w:pPr>
              <w:jc w:val="both"/>
            </w:pPr>
          </w:p>
          <w:p w:rsidR="001D17A9" w:rsidRDefault="001D17A9">
            <w:pPr>
              <w:jc w:val="both"/>
            </w:pPr>
          </w:p>
          <w:p w:rsidR="001D17A9" w:rsidRDefault="001D17A9">
            <w:pPr>
              <w:jc w:val="both"/>
            </w:pPr>
          </w:p>
          <w:p w:rsidR="001D17A9" w:rsidRDefault="001D17A9">
            <w:pPr>
              <w:jc w:val="both"/>
            </w:pPr>
          </w:p>
          <w:p w:rsidR="001D17A9" w:rsidRDefault="001D17A9">
            <w:pPr>
              <w:jc w:val="both"/>
            </w:pPr>
          </w:p>
          <w:p w:rsidR="001D17A9" w:rsidRDefault="001D17A9">
            <w:pPr>
              <w:jc w:val="both"/>
            </w:pPr>
            <w:proofErr w:type="spellStart"/>
            <w:r>
              <w:t>-Звіт</w:t>
            </w:r>
            <w:proofErr w:type="spellEnd"/>
            <w:r>
              <w:t xml:space="preserve"> з праці (форма №1-ПВ) (квартальна)</w:t>
            </w:r>
          </w:p>
          <w:p w:rsidR="001D17A9" w:rsidRDefault="001D17A9">
            <w:pPr>
              <w:jc w:val="both"/>
            </w:pPr>
          </w:p>
          <w:p w:rsidR="001D17A9" w:rsidRDefault="001D17A9" w:rsidP="00CA45F0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AA33EA" w:rsidRDefault="001D17A9">
            <w:pPr>
              <w:jc w:val="center"/>
            </w:pPr>
          </w:p>
          <w:p w:rsidR="001D17A9" w:rsidRPr="00AA33EA" w:rsidRDefault="001D17A9">
            <w:pPr>
              <w:jc w:val="center"/>
            </w:pPr>
          </w:p>
          <w:p w:rsidR="001D17A9" w:rsidRPr="00AA33EA" w:rsidRDefault="001D17A9">
            <w:pPr>
              <w:jc w:val="center"/>
            </w:pPr>
          </w:p>
          <w:p w:rsidR="001D17A9" w:rsidRPr="00AA33EA" w:rsidRDefault="001D17A9">
            <w:pPr>
              <w:rPr>
                <w:color w:val="000000"/>
                <w:shd w:val="clear" w:color="auto" w:fill="FFFFFF"/>
              </w:rPr>
            </w:pPr>
            <w:r w:rsidRPr="00AA33EA">
              <w:rPr>
                <w:color w:val="000000"/>
                <w:shd w:val="clear" w:color="auto" w:fill="FFFFFF"/>
              </w:rPr>
              <w:t>не пізніше 7-го числа місяця, наступного за звітним періодом</w:t>
            </w:r>
          </w:p>
          <w:p w:rsidR="001D17A9" w:rsidRPr="00AA33EA" w:rsidRDefault="001D17A9" w:rsidP="00CA45F0">
            <w:r w:rsidRPr="00AA33EA">
              <w:rPr>
                <w:rFonts w:ascii="Arial" w:hAnsi="Arial" w:cs="Arial"/>
                <w:color w:val="000000"/>
              </w:rPr>
              <w:br/>
            </w:r>
            <w:r w:rsidRPr="00AA33EA">
              <w:rPr>
                <w:color w:val="000000"/>
                <w:shd w:val="clear" w:color="auto" w:fill="FFFFFF"/>
              </w:rPr>
              <w:t>не пізніше 7-го числа місяця, наступного за звітним періодом</w:t>
            </w:r>
          </w:p>
          <w:p w:rsidR="001D17A9" w:rsidRPr="00AA33EA" w:rsidRDefault="001D17A9">
            <w:pPr>
              <w:jc w:val="center"/>
              <w:rPr>
                <w:lang w:eastAsia="en-US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/>
          <w:p w:rsidR="001D17A9" w:rsidRDefault="001D17A9"/>
          <w:p w:rsidR="001D17A9" w:rsidRDefault="001D17A9"/>
          <w:p w:rsidR="001D17A9" w:rsidRDefault="001D17A9">
            <w:proofErr w:type="spellStart"/>
            <w:r>
              <w:t>Гуцалюк</w:t>
            </w:r>
            <w:proofErr w:type="spellEnd"/>
            <w:r>
              <w:t xml:space="preserve"> Л.Л.</w:t>
            </w:r>
          </w:p>
          <w:p w:rsidR="001D17A9" w:rsidRDefault="001D17A9"/>
          <w:p w:rsidR="001D17A9" w:rsidRDefault="001D17A9"/>
          <w:p w:rsidR="001D17A9" w:rsidRDefault="001D17A9"/>
          <w:p w:rsidR="001D17A9" w:rsidRDefault="001D17A9"/>
          <w:p w:rsidR="001D17A9" w:rsidRDefault="001D17A9"/>
          <w:p w:rsidR="001D17A9" w:rsidRDefault="001D17A9"/>
          <w:p w:rsidR="001D17A9" w:rsidRDefault="001D17A9"/>
          <w:p w:rsidR="001D17A9" w:rsidRDefault="001D17A9" w:rsidP="00CA45F0">
            <w:pPr>
              <w:rPr>
                <w:lang w:eastAsia="en-US"/>
              </w:rPr>
            </w:pP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8</w:t>
            </w:r>
            <w:r w:rsidR="003129AE">
              <w:t>0</w:t>
            </w:r>
          </w:p>
        </w:tc>
        <w:tc>
          <w:tcPr>
            <w:tcW w:w="5298" w:type="dxa"/>
            <w:shd w:val="clear" w:color="auto" w:fill="auto"/>
          </w:tcPr>
          <w:p w:rsidR="001D17A9" w:rsidRPr="0027357B" w:rsidRDefault="001D17A9" w:rsidP="00F05E40">
            <w:pPr>
              <w:jc w:val="both"/>
            </w:pPr>
            <w:r>
              <w:t>Організувати п</w:t>
            </w:r>
            <w:r w:rsidRPr="0027357B">
              <w:t>ров</w:t>
            </w:r>
            <w:r>
              <w:t>едення</w:t>
            </w:r>
            <w:r w:rsidRPr="0027357B">
              <w:t xml:space="preserve"> інвентаризації грошових коштів та грошових документів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27357B" w:rsidRDefault="001D17A9" w:rsidP="007065C9">
            <w:r w:rsidRPr="0027357B">
              <w:t>щоквартал</w:t>
            </w:r>
            <w:r>
              <w:t>у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Default="001D17A9" w:rsidP="00AC627B">
            <w:r>
              <w:t>Крупельницький Г.М.,</w:t>
            </w:r>
          </w:p>
          <w:p w:rsidR="001D17A9" w:rsidRPr="0027357B" w:rsidRDefault="001D17A9" w:rsidP="00AC627B">
            <w:proofErr w:type="spellStart"/>
            <w:r w:rsidRPr="0027357B">
              <w:t>Макарська</w:t>
            </w:r>
            <w:proofErr w:type="spellEnd"/>
            <w:r w:rsidRPr="0027357B">
              <w:t xml:space="preserve"> О.С.</w:t>
            </w:r>
          </w:p>
          <w:p w:rsidR="001D17A9" w:rsidRPr="0027357B" w:rsidRDefault="001D17A9" w:rsidP="00AC627B">
            <w:r w:rsidRPr="0027357B">
              <w:t>Миколайчук Л.І.</w:t>
            </w:r>
          </w:p>
        </w:tc>
      </w:tr>
      <w:tr w:rsidR="001D17A9" w:rsidRPr="00FD5EB9" w:rsidTr="004467C5">
        <w:trPr>
          <w:trHeight w:val="414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8</w:t>
            </w:r>
            <w:r w:rsidR="003129AE">
              <w:t>1</w:t>
            </w:r>
          </w:p>
        </w:tc>
        <w:tc>
          <w:tcPr>
            <w:tcW w:w="5298" w:type="dxa"/>
            <w:shd w:val="clear" w:color="auto" w:fill="auto"/>
          </w:tcPr>
          <w:p w:rsidR="001D17A9" w:rsidRPr="004F137A" w:rsidRDefault="001D17A9" w:rsidP="003129AE">
            <w:pPr>
              <w:jc w:val="both"/>
            </w:pPr>
            <w:r w:rsidRPr="004F137A">
              <w:t>Скла</w:t>
            </w:r>
            <w:r>
              <w:t>сти</w:t>
            </w:r>
            <w:r w:rsidRPr="004F137A">
              <w:t xml:space="preserve"> </w:t>
            </w:r>
            <w:proofErr w:type="spellStart"/>
            <w:r>
              <w:t>про</w:t>
            </w:r>
            <w:r w:rsidR="003129AE">
              <w:t>є</w:t>
            </w:r>
            <w:r>
              <w:t>кт</w:t>
            </w:r>
            <w:proofErr w:type="spellEnd"/>
            <w:r w:rsidRPr="004F137A">
              <w:t xml:space="preserve"> кошторису Хмельницького апеляційного суду  на 202</w:t>
            </w:r>
            <w:r>
              <w:t>1</w:t>
            </w:r>
            <w:r w:rsidRPr="004F137A">
              <w:t xml:space="preserve"> рік, розрахунків, які обґрунтовують показники видатків бюджету, що включаються до </w:t>
            </w:r>
            <w:proofErr w:type="spellStart"/>
            <w:r w:rsidRPr="004F137A">
              <w:t>про</w:t>
            </w:r>
            <w:r w:rsidR="003129AE">
              <w:t>є</w:t>
            </w:r>
            <w:r w:rsidRPr="004F137A">
              <w:t>кту</w:t>
            </w:r>
            <w:proofErr w:type="spellEnd"/>
            <w:r w:rsidRPr="004F137A">
              <w:t xml:space="preserve"> кошторису 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225A66" w:rsidRDefault="001D17A9" w:rsidP="006472BC">
            <w:pPr>
              <w:jc w:val="center"/>
            </w:pPr>
            <w:r>
              <w:t>в терміни , встановлені ДСА України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Pr="00B23CA8" w:rsidRDefault="001D17A9" w:rsidP="006472BC">
            <w:pPr>
              <w:jc w:val="both"/>
            </w:pPr>
            <w:r w:rsidRPr="00B23CA8">
              <w:t>Заболотна Н.Й.,</w:t>
            </w:r>
          </w:p>
          <w:p w:rsidR="001D17A9" w:rsidRPr="00B23CA8" w:rsidRDefault="001D17A9" w:rsidP="006472BC">
            <w:proofErr w:type="spellStart"/>
            <w:r w:rsidRPr="00B23CA8">
              <w:t>Макарська</w:t>
            </w:r>
            <w:proofErr w:type="spellEnd"/>
            <w:r w:rsidRPr="00B23CA8">
              <w:t xml:space="preserve"> О.С.</w:t>
            </w:r>
          </w:p>
          <w:p w:rsidR="001D17A9" w:rsidRPr="00B23CA8" w:rsidRDefault="001D17A9" w:rsidP="006472BC">
            <w:r w:rsidRPr="00B23CA8">
              <w:t>Миколайчук Л.І.</w:t>
            </w:r>
          </w:p>
          <w:p w:rsidR="001D17A9" w:rsidRPr="00B23CA8" w:rsidRDefault="001D17A9" w:rsidP="00CA45F0">
            <w:proofErr w:type="spellStart"/>
            <w:r w:rsidRPr="00B23CA8">
              <w:t>Гуцалюк</w:t>
            </w:r>
            <w:proofErr w:type="spellEnd"/>
            <w:r w:rsidRPr="00B23CA8">
              <w:t xml:space="preserve"> Л.Л., </w:t>
            </w:r>
            <w:r>
              <w:t>керівники</w:t>
            </w:r>
            <w:r w:rsidRPr="00B23CA8">
              <w:t xml:space="preserve"> структурних </w:t>
            </w:r>
            <w:r w:rsidRPr="00B23CA8">
              <w:lastRenderedPageBreak/>
              <w:t>підрозділів</w:t>
            </w: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lastRenderedPageBreak/>
              <w:t>8</w:t>
            </w:r>
            <w:r w:rsidR="003129AE">
              <w:t>2</w:t>
            </w:r>
          </w:p>
        </w:tc>
        <w:tc>
          <w:tcPr>
            <w:tcW w:w="5298" w:type="dxa"/>
            <w:shd w:val="clear" w:color="auto" w:fill="auto"/>
          </w:tcPr>
          <w:p w:rsidR="001D17A9" w:rsidRPr="0027357B" w:rsidRDefault="001D17A9" w:rsidP="00CA45F0">
            <w:pPr>
              <w:jc w:val="both"/>
            </w:pPr>
            <w:r>
              <w:t xml:space="preserve">Здійснювати підготовку </w:t>
            </w:r>
            <w:r w:rsidRPr="0027357B">
              <w:t>довідок про зміни до кошторису  на 20</w:t>
            </w:r>
            <w:r>
              <w:t>20</w:t>
            </w:r>
            <w:r w:rsidRPr="0027357B">
              <w:t xml:space="preserve"> рік, про  зміни  до плану асигнувань загального фонду, зміни до плану спеціального фонду та  пропозицій щодо перерозподілу бюджетних асигнувань 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27357B" w:rsidRDefault="001D17A9" w:rsidP="00CA45F0">
            <w:pPr>
              <w:jc w:val="both"/>
            </w:pPr>
            <w:r w:rsidRPr="0027357B">
              <w:t>упродовж півріччя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Pr="00B23CA8" w:rsidRDefault="001D17A9" w:rsidP="00CA45F0">
            <w:pPr>
              <w:jc w:val="both"/>
            </w:pPr>
            <w:r w:rsidRPr="00B23CA8">
              <w:t>Крупельницький Г.М.,</w:t>
            </w:r>
          </w:p>
          <w:p w:rsidR="001D17A9" w:rsidRPr="00B23CA8" w:rsidRDefault="001D17A9" w:rsidP="00CA45F0">
            <w:pPr>
              <w:jc w:val="both"/>
            </w:pPr>
            <w:r w:rsidRPr="00B23CA8">
              <w:t>Заболотна Н.Й.</w:t>
            </w:r>
          </w:p>
          <w:p w:rsidR="001D17A9" w:rsidRPr="00B23CA8" w:rsidRDefault="001D17A9" w:rsidP="00CA45F0">
            <w:pPr>
              <w:jc w:val="both"/>
            </w:pP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8</w:t>
            </w:r>
            <w:r w:rsidR="003129AE">
              <w:t>3</w:t>
            </w:r>
          </w:p>
        </w:tc>
        <w:tc>
          <w:tcPr>
            <w:tcW w:w="5298" w:type="dxa"/>
            <w:shd w:val="clear" w:color="auto" w:fill="auto"/>
          </w:tcPr>
          <w:p w:rsidR="001D17A9" w:rsidRPr="0027357B" w:rsidRDefault="001D17A9" w:rsidP="00CA45F0">
            <w:pPr>
              <w:jc w:val="both"/>
            </w:pPr>
            <w:r w:rsidRPr="0027357B">
              <w:t>Вн</w:t>
            </w:r>
            <w:r>
              <w:t>осити</w:t>
            </w:r>
            <w:r w:rsidRPr="0027357B">
              <w:t xml:space="preserve"> змін</w:t>
            </w:r>
            <w:r>
              <w:t>и</w:t>
            </w:r>
            <w:r w:rsidRPr="0027357B">
              <w:t xml:space="preserve"> до розрахунків, які обґрунтовують показники видатків бюджету, що включаються до кошторису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27357B" w:rsidRDefault="001D17A9" w:rsidP="00CA45F0">
            <w:pPr>
              <w:jc w:val="both"/>
            </w:pPr>
            <w:r w:rsidRPr="0027357B">
              <w:t>упродовж півріччя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Pr="00B23CA8" w:rsidRDefault="001D17A9" w:rsidP="00CA45F0">
            <w:pPr>
              <w:jc w:val="both"/>
            </w:pPr>
            <w:r w:rsidRPr="00B23CA8">
              <w:t>Заболотна Н.Й.</w:t>
            </w:r>
          </w:p>
          <w:p w:rsidR="001D17A9" w:rsidRPr="00B23CA8" w:rsidRDefault="001D17A9" w:rsidP="00CA45F0">
            <w:pPr>
              <w:jc w:val="both"/>
            </w:pP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8</w:t>
            </w:r>
            <w:r w:rsidR="003129AE">
              <w:t>4</w:t>
            </w:r>
          </w:p>
        </w:tc>
        <w:tc>
          <w:tcPr>
            <w:tcW w:w="5298" w:type="dxa"/>
            <w:shd w:val="clear" w:color="auto" w:fill="auto"/>
          </w:tcPr>
          <w:p w:rsidR="001D17A9" w:rsidRPr="0027357B" w:rsidRDefault="001D17A9" w:rsidP="00F05E40">
            <w:pPr>
              <w:jc w:val="both"/>
            </w:pPr>
            <w:r>
              <w:t>Здійснювати а</w:t>
            </w:r>
            <w:r w:rsidRPr="0027357B">
              <w:t>наліз кредиторської заборгованості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27357B" w:rsidRDefault="001D17A9" w:rsidP="00AC627B">
            <w:r w:rsidRPr="0027357B">
              <w:t>упродовж півріччя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Pr="0027357B" w:rsidRDefault="001D17A9" w:rsidP="00AC627B">
            <w:r>
              <w:t>Заболотна Н.Й.,</w:t>
            </w:r>
          </w:p>
          <w:p w:rsidR="001D17A9" w:rsidRPr="0027357B" w:rsidRDefault="001D17A9" w:rsidP="00AC627B">
            <w:r w:rsidRPr="0027357B">
              <w:t>Миколайчук Л.І.</w:t>
            </w: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8</w:t>
            </w:r>
            <w:r w:rsidR="003129AE">
              <w:t>5</w:t>
            </w:r>
          </w:p>
        </w:tc>
        <w:tc>
          <w:tcPr>
            <w:tcW w:w="5298" w:type="dxa"/>
            <w:shd w:val="clear" w:color="auto" w:fill="auto"/>
          </w:tcPr>
          <w:p w:rsidR="001D17A9" w:rsidRPr="0027357B" w:rsidRDefault="001D17A9" w:rsidP="00F05E40">
            <w:pPr>
              <w:jc w:val="both"/>
            </w:pPr>
            <w:r w:rsidRPr="0027357B">
              <w:t>Оприлюдн</w:t>
            </w:r>
            <w:r>
              <w:t>ювати</w:t>
            </w:r>
            <w:r w:rsidRPr="0027357B">
              <w:t xml:space="preserve"> інформаці</w:t>
            </w:r>
            <w:r>
              <w:t xml:space="preserve">ю на Уповноваженому </w:t>
            </w:r>
            <w:proofErr w:type="spellStart"/>
            <w:r>
              <w:t>веб-</w:t>
            </w:r>
            <w:r w:rsidRPr="0027357B">
              <w:t>сайті</w:t>
            </w:r>
            <w:proofErr w:type="spellEnd"/>
            <w:r w:rsidRPr="0027357B">
              <w:t xml:space="preserve"> </w:t>
            </w:r>
            <w:proofErr w:type="spellStart"/>
            <w:r w:rsidRPr="0027357B">
              <w:rPr>
                <w:lang w:val="en-US"/>
              </w:rPr>
              <w:t>edata</w:t>
            </w:r>
            <w:proofErr w:type="spellEnd"/>
            <w:r w:rsidRPr="0027357B">
              <w:t>.</w:t>
            </w:r>
            <w:proofErr w:type="spellStart"/>
            <w:r w:rsidRPr="0027357B">
              <w:rPr>
                <w:lang w:val="en-US"/>
              </w:rPr>
              <w:t>gov</w:t>
            </w:r>
            <w:proofErr w:type="spellEnd"/>
            <w:r w:rsidRPr="0027357B">
              <w:t>.</w:t>
            </w:r>
            <w:proofErr w:type="spellStart"/>
            <w:r w:rsidRPr="0027357B">
              <w:rPr>
                <w:lang w:val="en-US"/>
              </w:rPr>
              <w:t>ua</w:t>
            </w:r>
            <w:proofErr w:type="spellEnd"/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27357B" w:rsidRDefault="001D17A9" w:rsidP="00AC627B">
            <w:pPr>
              <w:jc w:val="center"/>
            </w:pPr>
            <w:r w:rsidRPr="0027357B">
              <w:t>упродовж півріччя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Pr="0027357B" w:rsidRDefault="001D17A9" w:rsidP="00AC627B">
            <w:r w:rsidRPr="0027357B">
              <w:t>Миколайчук Л.І.</w:t>
            </w: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8</w:t>
            </w:r>
            <w:r w:rsidR="003129AE">
              <w:t>6</w:t>
            </w:r>
          </w:p>
        </w:tc>
        <w:tc>
          <w:tcPr>
            <w:tcW w:w="5298" w:type="dxa"/>
            <w:shd w:val="clear" w:color="auto" w:fill="auto"/>
          </w:tcPr>
          <w:p w:rsidR="001D17A9" w:rsidRPr="00663991" w:rsidRDefault="001D17A9" w:rsidP="00CA45F0">
            <w:pPr>
              <w:jc w:val="both"/>
            </w:pPr>
            <w:r>
              <w:t>Провести</w:t>
            </w:r>
            <w:r w:rsidRPr="00663991">
              <w:t xml:space="preserve"> щорічн</w:t>
            </w:r>
            <w:r>
              <w:t>у</w:t>
            </w:r>
            <w:r w:rsidRPr="00663991">
              <w:t xml:space="preserve"> інвентаризаці</w:t>
            </w:r>
            <w:r>
              <w:t>ю</w:t>
            </w:r>
            <w:r w:rsidRPr="00663991">
              <w:t xml:space="preserve"> активів та зобов’язань перед складанням річної фінансової звітності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CF0E83" w:rsidRDefault="001D17A9" w:rsidP="006472BC">
            <w:pPr>
              <w:jc w:val="center"/>
            </w:pPr>
            <w:r w:rsidRPr="00CF0E83">
              <w:t>листопад-грудень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Pr="0027357B" w:rsidRDefault="001D17A9" w:rsidP="00AC627B">
            <w:r>
              <w:t>Інвентаризаційна комісія</w:t>
            </w:r>
          </w:p>
        </w:tc>
      </w:tr>
      <w:tr w:rsidR="001D17A9" w:rsidRPr="00FD5EB9" w:rsidTr="004467C5">
        <w:trPr>
          <w:trHeight w:val="670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8</w:t>
            </w:r>
            <w:r w:rsidR="003129AE">
              <w:t>7</w:t>
            </w:r>
          </w:p>
        </w:tc>
        <w:tc>
          <w:tcPr>
            <w:tcW w:w="5298" w:type="dxa"/>
            <w:shd w:val="clear" w:color="auto" w:fill="auto"/>
          </w:tcPr>
          <w:p w:rsidR="001D17A9" w:rsidRPr="00663991" w:rsidRDefault="001D17A9" w:rsidP="00CA45F0">
            <w:pPr>
              <w:jc w:val="both"/>
            </w:pPr>
            <w:r>
              <w:t>Здійснити н</w:t>
            </w:r>
            <w:r w:rsidRPr="00663991">
              <w:t>арахування амортизації основних засобів на річну дату балансу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1D17A9" w:rsidRPr="00CF0E83" w:rsidRDefault="001D17A9" w:rsidP="006472BC">
            <w:pPr>
              <w:jc w:val="center"/>
            </w:pPr>
            <w:r w:rsidRPr="00CF0E83">
              <w:t>грудень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1D17A9" w:rsidRPr="00B23CA8" w:rsidRDefault="001D17A9" w:rsidP="006472BC">
            <w:proofErr w:type="spellStart"/>
            <w:r w:rsidRPr="00B23CA8">
              <w:t>Макарська</w:t>
            </w:r>
            <w:proofErr w:type="spellEnd"/>
            <w:r w:rsidRPr="00B23CA8">
              <w:t xml:space="preserve"> О.С.</w:t>
            </w:r>
          </w:p>
        </w:tc>
      </w:tr>
      <w:tr w:rsidR="001D17A9" w:rsidRPr="00FD5EB9" w:rsidTr="004467C5">
        <w:trPr>
          <w:trHeight w:val="352"/>
        </w:trPr>
        <w:tc>
          <w:tcPr>
            <w:tcW w:w="675" w:type="dxa"/>
            <w:shd w:val="clear" w:color="auto" w:fill="auto"/>
          </w:tcPr>
          <w:p w:rsidR="001D17A9" w:rsidRPr="008F539D" w:rsidRDefault="001D17A9" w:rsidP="005A1973">
            <w:pPr>
              <w:jc w:val="center"/>
            </w:pPr>
          </w:p>
        </w:tc>
        <w:tc>
          <w:tcPr>
            <w:tcW w:w="9348" w:type="dxa"/>
            <w:gridSpan w:val="7"/>
            <w:shd w:val="clear" w:color="auto" w:fill="auto"/>
          </w:tcPr>
          <w:p w:rsidR="001D17A9" w:rsidRDefault="001D17A9" w:rsidP="005A1973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Організація </w:t>
            </w:r>
            <w:r w:rsidRPr="00FD5EB9">
              <w:rPr>
                <w:b/>
              </w:rPr>
              <w:t xml:space="preserve"> інформаційного та</w:t>
            </w:r>
            <w:r>
              <w:rPr>
                <w:b/>
              </w:rPr>
              <w:t xml:space="preserve"> технічного</w:t>
            </w:r>
            <w:r w:rsidRPr="00FD5EB9">
              <w:rPr>
                <w:b/>
              </w:rPr>
              <w:t xml:space="preserve"> забезпечення</w:t>
            </w:r>
            <w:r>
              <w:rPr>
                <w:b/>
              </w:rPr>
              <w:t xml:space="preserve"> суду</w:t>
            </w:r>
          </w:p>
          <w:p w:rsidR="001D17A9" w:rsidRPr="00FD5EB9" w:rsidRDefault="001D17A9" w:rsidP="005A1973">
            <w:pPr>
              <w:jc w:val="both"/>
              <w:rPr>
                <w:b/>
              </w:rPr>
            </w:pPr>
          </w:p>
        </w:tc>
      </w:tr>
      <w:tr w:rsidR="001D17A9" w:rsidRPr="00FD5EB9" w:rsidTr="004467C5">
        <w:trPr>
          <w:trHeight w:val="281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8</w:t>
            </w:r>
            <w:r w:rsidR="003129AE">
              <w:t>8</w:t>
            </w:r>
          </w:p>
        </w:tc>
        <w:tc>
          <w:tcPr>
            <w:tcW w:w="5298" w:type="dxa"/>
            <w:shd w:val="clear" w:color="auto" w:fill="auto"/>
          </w:tcPr>
          <w:p w:rsidR="001D17A9" w:rsidRPr="00506F59" w:rsidRDefault="001D17A9" w:rsidP="004467C5">
            <w:pPr>
              <w:jc w:val="both"/>
            </w:pPr>
            <w:r w:rsidRPr="00506F59">
              <w:t xml:space="preserve">Адмініструвати  програмне забезпечення «Акорд», здійснювати підтримку працездатності технічних засобів відеозапису процесуальних дій, які  проводяться у режимі </w:t>
            </w:r>
            <w:proofErr w:type="spellStart"/>
            <w:r w:rsidRPr="00506F59">
              <w:t>відеоконференцзв’язку</w:t>
            </w:r>
            <w:proofErr w:type="spellEnd"/>
            <w:r w:rsidRPr="00506F59">
              <w:t xml:space="preserve">  під час судового засідання  </w:t>
            </w:r>
          </w:p>
        </w:tc>
        <w:tc>
          <w:tcPr>
            <w:tcW w:w="1441" w:type="dxa"/>
            <w:shd w:val="clear" w:color="auto" w:fill="auto"/>
          </w:tcPr>
          <w:p w:rsidR="001D17A9" w:rsidRPr="00506F59" w:rsidRDefault="001D17A9" w:rsidP="006472BC">
            <w:r>
              <w:t>у</w:t>
            </w:r>
            <w:r w:rsidRPr="00506F59">
              <w:t>продовж півріччя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1D17A9" w:rsidRDefault="001D17A9" w:rsidP="006472BC">
            <w:pPr>
              <w:ind w:right="-108"/>
            </w:pPr>
            <w:proofErr w:type="spellStart"/>
            <w:r w:rsidRPr="00506F59">
              <w:t>Вдович</w:t>
            </w:r>
            <w:proofErr w:type="spellEnd"/>
            <w:r w:rsidRPr="00506F59">
              <w:t xml:space="preserve"> В.Ю., </w:t>
            </w:r>
          </w:p>
          <w:p w:rsidR="001D17A9" w:rsidRPr="00506F59" w:rsidRDefault="001D17A9" w:rsidP="006472BC">
            <w:pPr>
              <w:ind w:right="-108"/>
            </w:pPr>
            <w:r w:rsidRPr="00506F59">
              <w:t xml:space="preserve">Деркач Ю.В., </w:t>
            </w:r>
            <w:proofErr w:type="spellStart"/>
            <w:r w:rsidRPr="00506F59">
              <w:t>Кричківський</w:t>
            </w:r>
            <w:proofErr w:type="spellEnd"/>
            <w:r w:rsidRPr="00506F59">
              <w:t xml:space="preserve"> А.С., Молодий В.М.</w:t>
            </w:r>
          </w:p>
        </w:tc>
      </w:tr>
      <w:tr w:rsidR="001D17A9" w:rsidRPr="00FD5EB9" w:rsidTr="003129AE">
        <w:trPr>
          <w:trHeight w:val="1445"/>
        </w:trPr>
        <w:tc>
          <w:tcPr>
            <w:tcW w:w="675" w:type="dxa"/>
            <w:shd w:val="clear" w:color="auto" w:fill="auto"/>
          </w:tcPr>
          <w:p w:rsidR="001D17A9" w:rsidRDefault="003129AE" w:rsidP="00BA1022">
            <w:pPr>
              <w:jc w:val="center"/>
            </w:pPr>
            <w:r>
              <w:t>89</w:t>
            </w:r>
          </w:p>
        </w:tc>
        <w:tc>
          <w:tcPr>
            <w:tcW w:w="5298" w:type="dxa"/>
            <w:shd w:val="clear" w:color="auto" w:fill="auto"/>
          </w:tcPr>
          <w:p w:rsidR="001D17A9" w:rsidRPr="00506F59" w:rsidRDefault="001D17A9" w:rsidP="004467C5">
            <w:pPr>
              <w:jc w:val="both"/>
            </w:pPr>
            <w:r w:rsidRPr="00506F59">
              <w:t xml:space="preserve">Адмініструвати </w:t>
            </w:r>
            <w:proofErr w:type="spellStart"/>
            <w:r w:rsidRPr="00506F59">
              <w:t>проксі-сервер</w:t>
            </w:r>
            <w:proofErr w:type="spellEnd"/>
            <w:r w:rsidRPr="00506F59">
              <w:t xml:space="preserve">, сервіс електронної пошти, </w:t>
            </w:r>
            <w:proofErr w:type="spellStart"/>
            <w:r w:rsidRPr="00506F59">
              <w:t>Firewall</w:t>
            </w:r>
            <w:proofErr w:type="spellEnd"/>
            <w:r w:rsidRPr="00506F59">
              <w:t xml:space="preserve">, </w:t>
            </w:r>
            <w:r w:rsidRPr="00506F59">
              <w:rPr>
                <w:lang w:val="en-US"/>
              </w:rPr>
              <w:t>VPN</w:t>
            </w:r>
            <w:r w:rsidRPr="00506F59">
              <w:t xml:space="preserve">, серверів контролеру домену, програмне забезпечення </w:t>
            </w:r>
            <w:proofErr w:type="spellStart"/>
            <w:r w:rsidRPr="00506F59">
              <w:t>КП</w:t>
            </w:r>
            <w:proofErr w:type="spellEnd"/>
            <w:r w:rsidRPr="00506F59">
              <w:t xml:space="preserve"> «Д3», «Д3-сервер», «Система підтримки діловодства»  </w:t>
            </w:r>
          </w:p>
        </w:tc>
        <w:tc>
          <w:tcPr>
            <w:tcW w:w="1441" w:type="dxa"/>
            <w:shd w:val="clear" w:color="auto" w:fill="auto"/>
          </w:tcPr>
          <w:p w:rsidR="001D17A9" w:rsidRPr="00506F59" w:rsidRDefault="001D17A9" w:rsidP="006472BC">
            <w:pPr>
              <w:ind w:right="-108"/>
            </w:pPr>
            <w:r>
              <w:t>у</w:t>
            </w:r>
            <w:r w:rsidRPr="00506F59">
              <w:t>продовж півріччя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1D17A9" w:rsidRDefault="001D17A9" w:rsidP="006472BC">
            <w:proofErr w:type="spellStart"/>
            <w:r w:rsidRPr="00506F59">
              <w:t>Вдович</w:t>
            </w:r>
            <w:proofErr w:type="spellEnd"/>
            <w:r w:rsidRPr="00506F59">
              <w:t xml:space="preserve"> В.Ю.</w:t>
            </w:r>
            <w:r>
              <w:t>,</w:t>
            </w:r>
          </w:p>
          <w:p w:rsidR="001D17A9" w:rsidRPr="00506F59" w:rsidRDefault="001D17A9" w:rsidP="006472BC">
            <w:r w:rsidRPr="00506F59">
              <w:t>Молодий В.М.</w:t>
            </w:r>
          </w:p>
        </w:tc>
      </w:tr>
      <w:tr w:rsidR="001D17A9" w:rsidRPr="00FD5EB9" w:rsidTr="004467C5">
        <w:trPr>
          <w:trHeight w:val="281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9</w:t>
            </w:r>
            <w:r w:rsidR="003129AE">
              <w:t>0</w:t>
            </w:r>
          </w:p>
        </w:tc>
        <w:tc>
          <w:tcPr>
            <w:tcW w:w="5298" w:type="dxa"/>
            <w:shd w:val="clear" w:color="auto" w:fill="auto"/>
          </w:tcPr>
          <w:p w:rsidR="001D17A9" w:rsidRPr="00506F59" w:rsidRDefault="001D17A9" w:rsidP="004467C5">
            <w:pPr>
              <w:jc w:val="both"/>
            </w:pPr>
            <w:r w:rsidRPr="00506F59">
              <w:t xml:space="preserve">Адмініструвати систему контролю доступу та </w:t>
            </w:r>
            <w:proofErr w:type="spellStart"/>
            <w:r w:rsidRPr="00506F59">
              <w:t>відеоспостереження</w:t>
            </w:r>
            <w:proofErr w:type="spellEnd"/>
            <w:r w:rsidRPr="00506F59">
              <w:t xml:space="preserve"> </w:t>
            </w:r>
            <w:r>
              <w:t xml:space="preserve"> суду</w:t>
            </w:r>
          </w:p>
        </w:tc>
        <w:tc>
          <w:tcPr>
            <w:tcW w:w="1441" w:type="dxa"/>
            <w:shd w:val="clear" w:color="auto" w:fill="auto"/>
          </w:tcPr>
          <w:p w:rsidR="001D17A9" w:rsidRPr="00506F59" w:rsidRDefault="001D17A9" w:rsidP="006472BC">
            <w:r>
              <w:t>у</w:t>
            </w:r>
            <w:r w:rsidRPr="00506F59">
              <w:t>продовж півріччя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1D17A9" w:rsidRPr="00506F59" w:rsidRDefault="001D17A9" w:rsidP="006472BC">
            <w:proofErr w:type="spellStart"/>
            <w:r w:rsidRPr="00506F59">
              <w:t>Вдович</w:t>
            </w:r>
            <w:proofErr w:type="spellEnd"/>
            <w:r w:rsidRPr="00506F59">
              <w:t xml:space="preserve"> В.Ю.</w:t>
            </w:r>
          </w:p>
        </w:tc>
      </w:tr>
      <w:tr w:rsidR="001D17A9" w:rsidRPr="00FD5EB9" w:rsidTr="004467C5">
        <w:trPr>
          <w:trHeight w:val="281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9</w:t>
            </w:r>
            <w:r w:rsidR="003129AE">
              <w:t>1</w:t>
            </w:r>
          </w:p>
        </w:tc>
        <w:tc>
          <w:tcPr>
            <w:tcW w:w="5298" w:type="dxa"/>
            <w:shd w:val="clear" w:color="auto" w:fill="auto"/>
          </w:tcPr>
          <w:p w:rsidR="001D17A9" w:rsidRPr="00506F59" w:rsidRDefault="001D17A9" w:rsidP="004467C5">
            <w:pPr>
              <w:jc w:val="both"/>
            </w:pPr>
            <w:r w:rsidRPr="00506F59">
              <w:t xml:space="preserve">Адмініструвати цифрову АТС суду </w:t>
            </w:r>
          </w:p>
        </w:tc>
        <w:tc>
          <w:tcPr>
            <w:tcW w:w="1441" w:type="dxa"/>
            <w:shd w:val="clear" w:color="auto" w:fill="auto"/>
          </w:tcPr>
          <w:p w:rsidR="001D17A9" w:rsidRPr="00506F59" w:rsidRDefault="001D17A9" w:rsidP="006472BC">
            <w:r>
              <w:t>у</w:t>
            </w:r>
            <w:r w:rsidRPr="00506F59">
              <w:t>продовж півріччя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3129AE" w:rsidRDefault="003129AE" w:rsidP="006472BC">
            <w:proofErr w:type="spellStart"/>
            <w:r w:rsidRPr="00506F59">
              <w:t>Вдович</w:t>
            </w:r>
            <w:proofErr w:type="spellEnd"/>
            <w:r w:rsidRPr="00506F59">
              <w:t xml:space="preserve"> В.Ю.</w:t>
            </w:r>
            <w:r>
              <w:t>,</w:t>
            </w:r>
          </w:p>
          <w:p w:rsidR="001D17A9" w:rsidRPr="00506F59" w:rsidRDefault="001D17A9" w:rsidP="006472BC">
            <w:r w:rsidRPr="00506F59">
              <w:t xml:space="preserve">Деркач Ю.В., </w:t>
            </w:r>
            <w:proofErr w:type="spellStart"/>
            <w:r w:rsidRPr="00506F59">
              <w:t>Кричківський</w:t>
            </w:r>
            <w:proofErr w:type="spellEnd"/>
            <w:r w:rsidRPr="00506F59">
              <w:t xml:space="preserve"> А.С.</w:t>
            </w:r>
          </w:p>
        </w:tc>
      </w:tr>
      <w:tr w:rsidR="001D17A9" w:rsidRPr="00FD5EB9" w:rsidTr="004467C5">
        <w:trPr>
          <w:trHeight w:val="281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9</w:t>
            </w:r>
            <w:r w:rsidR="003129AE">
              <w:t>2</w:t>
            </w:r>
          </w:p>
        </w:tc>
        <w:tc>
          <w:tcPr>
            <w:tcW w:w="5298" w:type="dxa"/>
            <w:shd w:val="clear" w:color="auto" w:fill="auto"/>
          </w:tcPr>
          <w:p w:rsidR="001D17A9" w:rsidRPr="00506F59" w:rsidRDefault="001D17A9" w:rsidP="004467C5">
            <w:pPr>
              <w:jc w:val="both"/>
            </w:pPr>
            <w:r w:rsidRPr="00506F59">
              <w:t xml:space="preserve"> Адмініструвати програмне забезпечення «ЛІГА:ЗАКОН» та </w:t>
            </w:r>
            <w:proofErr w:type="spellStart"/>
            <w:r w:rsidRPr="00506F59">
              <w:t>КП</w:t>
            </w:r>
            <w:proofErr w:type="spellEnd"/>
            <w:r w:rsidRPr="00506F59">
              <w:t xml:space="preserve"> «Д3», крім питань пов’язаних з автоматизованим розподілом справ</w:t>
            </w:r>
          </w:p>
        </w:tc>
        <w:tc>
          <w:tcPr>
            <w:tcW w:w="1441" w:type="dxa"/>
            <w:shd w:val="clear" w:color="auto" w:fill="auto"/>
          </w:tcPr>
          <w:p w:rsidR="001D17A9" w:rsidRPr="00506F59" w:rsidRDefault="001D17A9" w:rsidP="006472BC">
            <w:r>
              <w:t>у</w:t>
            </w:r>
            <w:r w:rsidRPr="00506F59">
              <w:t>продовж півріччя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1D17A9" w:rsidRPr="00506F59" w:rsidRDefault="001D17A9" w:rsidP="006472BC">
            <w:r w:rsidRPr="00506F59">
              <w:t>Молодий В.М.</w:t>
            </w:r>
          </w:p>
        </w:tc>
      </w:tr>
      <w:tr w:rsidR="001D17A9" w:rsidRPr="00FD5EB9" w:rsidTr="004467C5">
        <w:trPr>
          <w:trHeight w:val="281"/>
        </w:trPr>
        <w:tc>
          <w:tcPr>
            <w:tcW w:w="675" w:type="dxa"/>
            <w:shd w:val="clear" w:color="auto" w:fill="auto"/>
          </w:tcPr>
          <w:p w:rsidR="001D17A9" w:rsidRDefault="001D17A9" w:rsidP="00BA1022">
            <w:pPr>
              <w:jc w:val="center"/>
            </w:pPr>
          </w:p>
        </w:tc>
        <w:tc>
          <w:tcPr>
            <w:tcW w:w="9348" w:type="dxa"/>
            <w:gridSpan w:val="7"/>
            <w:shd w:val="clear" w:color="auto" w:fill="auto"/>
          </w:tcPr>
          <w:p w:rsidR="001D17A9" w:rsidRDefault="001D17A9" w:rsidP="006472BC">
            <w:pPr>
              <w:jc w:val="both"/>
              <w:rPr>
                <w:b/>
              </w:rPr>
            </w:pPr>
            <w:r>
              <w:rPr>
                <w:b/>
              </w:rPr>
              <w:t>Організація</w:t>
            </w:r>
            <w:r w:rsidRPr="00162304">
              <w:rPr>
                <w:b/>
              </w:rPr>
              <w:t xml:space="preserve"> матеріально-технічного та господарського забезпечення</w:t>
            </w:r>
            <w:r>
              <w:rPr>
                <w:b/>
              </w:rPr>
              <w:t xml:space="preserve"> суду</w:t>
            </w:r>
          </w:p>
          <w:p w:rsidR="001D17A9" w:rsidRPr="00162304" w:rsidRDefault="001D17A9" w:rsidP="006472BC">
            <w:pPr>
              <w:jc w:val="both"/>
              <w:rPr>
                <w:b/>
              </w:rPr>
            </w:pPr>
          </w:p>
        </w:tc>
      </w:tr>
      <w:tr w:rsidR="001D17A9" w:rsidRPr="00FD5EB9" w:rsidTr="004467C5">
        <w:trPr>
          <w:trHeight w:val="514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9</w:t>
            </w:r>
            <w:r w:rsidR="003129AE">
              <w:t>3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6207C1">
            <w:pPr>
              <w:jc w:val="both"/>
            </w:pPr>
            <w:r>
              <w:t xml:space="preserve">Проводити профілактичні заходи з метою запобігання розповсюдження гострої респіраторної хвороби, спричиненої </w:t>
            </w:r>
            <w:proofErr w:type="spellStart"/>
            <w:r>
              <w:t>коронавірусом</w:t>
            </w:r>
            <w:proofErr w:type="spellEnd"/>
            <w:r>
              <w:t xml:space="preserve">  COVI</w:t>
            </w:r>
            <w:r>
              <w:rPr>
                <w:lang w:val="en-US"/>
              </w:rPr>
              <w:t>D</w:t>
            </w:r>
            <w:r w:rsidRPr="00C1226B">
              <w:t>-19</w:t>
            </w:r>
            <w:r>
              <w:rPr>
                <w:lang w:val="en-US"/>
              </w:rPr>
              <w:t>SARS</w:t>
            </w:r>
            <w:r w:rsidRPr="00BB2F8A">
              <w:t>-</w:t>
            </w:r>
            <w:proofErr w:type="spellStart"/>
            <w:r>
              <w:rPr>
                <w:lang w:val="en-US"/>
              </w:rPr>
              <w:t>CoV</w:t>
            </w:r>
            <w:proofErr w:type="spellEnd"/>
            <w:r w:rsidRPr="00BB2F8A">
              <w:t>-2</w:t>
            </w:r>
          </w:p>
          <w:p w:rsidR="001D17A9" w:rsidRDefault="001D17A9" w:rsidP="006207C1">
            <w:pPr>
              <w:jc w:val="both"/>
            </w:pPr>
            <w:r>
              <w:t xml:space="preserve">(контроль за здійсненням заходів індивідуального захисту працівників, контроль наявності дезінфікуючих засобів, контроль за обробкою поверхонь, провітрюванням, </w:t>
            </w:r>
            <w:proofErr w:type="spellStart"/>
            <w:r>
              <w:lastRenderedPageBreak/>
              <w:t>кварцуванням</w:t>
            </w:r>
            <w:proofErr w:type="spellEnd"/>
            <w:r>
              <w:t xml:space="preserve"> та дезінфекцією приміщень суду)</w:t>
            </w:r>
          </w:p>
        </w:tc>
        <w:tc>
          <w:tcPr>
            <w:tcW w:w="1441" w:type="dxa"/>
            <w:shd w:val="clear" w:color="auto" w:fill="auto"/>
          </w:tcPr>
          <w:p w:rsidR="001D17A9" w:rsidRDefault="001D17A9" w:rsidP="00B16A22">
            <w:pPr>
              <w:jc w:val="center"/>
            </w:pPr>
            <w:r>
              <w:lastRenderedPageBreak/>
              <w:t>на період дії карантину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1D17A9" w:rsidRPr="008F539D" w:rsidRDefault="001D17A9" w:rsidP="006207C1">
            <w:pPr>
              <w:jc w:val="both"/>
            </w:pPr>
            <w:r w:rsidRPr="008F539D">
              <w:t>Крупельницький Г.М.</w:t>
            </w:r>
            <w:r>
              <w:t>,</w:t>
            </w:r>
          </w:p>
          <w:p w:rsidR="001D17A9" w:rsidRDefault="001D17A9" w:rsidP="006207C1">
            <w:pPr>
              <w:jc w:val="both"/>
            </w:pPr>
            <w:proofErr w:type="spellStart"/>
            <w:r>
              <w:t>Корсун</w:t>
            </w:r>
            <w:proofErr w:type="spellEnd"/>
            <w:r>
              <w:t xml:space="preserve"> І.В.,</w:t>
            </w:r>
          </w:p>
          <w:p w:rsidR="001D17A9" w:rsidRPr="008F539D" w:rsidRDefault="001D17A9" w:rsidP="006207C1">
            <w:pPr>
              <w:jc w:val="both"/>
            </w:pPr>
            <w:proofErr w:type="spellStart"/>
            <w:r>
              <w:t>Лижнік</w:t>
            </w:r>
            <w:proofErr w:type="spellEnd"/>
            <w:r>
              <w:t xml:space="preserve"> О.Л.</w:t>
            </w:r>
          </w:p>
        </w:tc>
      </w:tr>
      <w:tr w:rsidR="001D17A9" w:rsidRPr="00FD5EB9" w:rsidTr="004467C5">
        <w:trPr>
          <w:trHeight w:val="320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lastRenderedPageBreak/>
              <w:t>9</w:t>
            </w:r>
            <w:r w:rsidR="003129AE">
              <w:t>4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A93747">
            <w:pPr>
              <w:jc w:val="both"/>
            </w:pPr>
            <w:r w:rsidRPr="00903D1E">
              <w:t>З</w:t>
            </w:r>
            <w:r>
              <w:t>бирати</w:t>
            </w:r>
            <w:r w:rsidRPr="00903D1E">
              <w:t xml:space="preserve"> та системати</w:t>
            </w:r>
            <w:r>
              <w:t>зувати</w:t>
            </w:r>
            <w:r w:rsidRPr="00903D1E">
              <w:t xml:space="preserve"> інформаці</w:t>
            </w:r>
            <w:r>
              <w:t>ю</w:t>
            </w:r>
            <w:r w:rsidRPr="00903D1E">
              <w:t xml:space="preserve"> про потреби суду в матеріально-технічних ресурсах</w:t>
            </w:r>
          </w:p>
        </w:tc>
        <w:tc>
          <w:tcPr>
            <w:tcW w:w="1441" w:type="dxa"/>
            <w:shd w:val="clear" w:color="auto" w:fill="auto"/>
          </w:tcPr>
          <w:p w:rsidR="001D17A9" w:rsidRPr="008F539D" w:rsidRDefault="001D17A9" w:rsidP="00A574AF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1D17A9" w:rsidRPr="008F539D" w:rsidRDefault="001D17A9" w:rsidP="00A574AF">
            <w:proofErr w:type="spellStart"/>
            <w:r>
              <w:t>Корсун</w:t>
            </w:r>
            <w:proofErr w:type="spellEnd"/>
            <w:r>
              <w:t xml:space="preserve"> І.В.</w:t>
            </w:r>
          </w:p>
        </w:tc>
      </w:tr>
      <w:tr w:rsidR="001D17A9" w:rsidRPr="00FD5EB9" w:rsidTr="004467C5">
        <w:trPr>
          <w:trHeight w:val="802"/>
        </w:trPr>
        <w:tc>
          <w:tcPr>
            <w:tcW w:w="675" w:type="dxa"/>
            <w:shd w:val="clear" w:color="auto" w:fill="auto"/>
          </w:tcPr>
          <w:p w:rsidR="001D17A9" w:rsidRPr="008F539D" w:rsidRDefault="004467C5" w:rsidP="003129AE">
            <w:pPr>
              <w:jc w:val="center"/>
            </w:pPr>
            <w:r>
              <w:t>9</w:t>
            </w:r>
            <w:r w:rsidR="003129AE">
              <w:t>5</w:t>
            </w:r>
          </w:p>
        </w:tc>
        <w:tc>
          <w:tcPr>
            <w:tcW w:w="5298" w:type="dxa"/>
            <w:shd w:val="clear" w:color="auto" w:fill="auto"/>
          </w:tcPr>
          <w:p w:rsidR="001D17A9" w:rsidRPr="008F539D" w:rsidRDefault="001D17A9" w:rsidP="002520D8">
            <w:pPr>
              <w:jc w:val="both"/>
            </w:pPr>
            <w:r>
              <w:t>Організувати закупівлі</w:t>
            </w:r>
            <w:r w:rsidRPr="008F539D">
              <w:t xml:space="preserve"> необхідних товарно-матеріальних цінностей, робіт та послуг для забезпечення функціонування суду</w:t>
            </w:r>
          </w:p>
        </w:tc>
        <w:tc>
          <w:tcPr>
            <w:tcW w:w="1441" w:type="dxa"/>
            <w:shd w:val="clear" w:color="auto" w:fill="auto"/>
          </w:tcPr>
          <w:p w:rsidR="001D17A9" w:rsidRPr="008F539D" w:rsidRDefault="001D17A9" w:rsidP="002520D8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1D17A9" w:rsidRDefault="001D17A9" w:rsidP="009B30EE">
            <w:pPr>
              <w:rPr>
                <w:lang w:eastAsia="ru-RU"/>
              </w:rPr>
            </w:pPr>
            <w:r>
              <w:rPr>
                <w:lang w:eastAsia="ru-RU"/>
              </w:rPr>
              <w:t>Крупельницький Г.М.,</w:t>
            </w:r>
          </w:p>
          <w:p w:rsidR="001D17A9" w:rsidRPr="008F539D" w:rsidRDefault="001D17A9" w:rsidP="009B30EE">
            <w:proofErr w:type="spellStart"/>
            <w:r>
              <w:rPr>
                <w:lang w:eastAsia="ru-RU"/>
              </w:rPr>
              <w:t>Корсун</w:t>
            </w:r>
            <w:proofErr w:type="spellEnd"/>
            <w:r>
              <w:rPr>
                <w:lang w:eastAsia="ru-RU"/>
              </w:rPr>
              <w:t xml:space="preserve"> І.В.</w:t>
            </w:r>
          </w:p>
        </w:tc>
      </w:tr>
      <w:tr w:rsidR="001D17A9" w:rsidRPr="00FD5EB9" w:rsidTr="004467C5">
        <w:trPr>
          <w:trHeight w:val="858"/>
        </w:trPr>
        <w:tc>
          <w:tcPr>
            <w:tcW w:w="675" w:type="dxa"/>
            <w:shd w:val="clear" w:color="auto" w:fill="auto"/>
          </w:tcPr>
          <w:p w:rsidR="001D17A9" w:rsidRPr="008F539D" w:rsidRDefault="004467C5" w:rsidP="003129AE">
            <w:pPr>
              <w:jc w:val="center"/>
            </w:pPr>
            <w:r>
              <w:t>9</w:t>
            </w:r>
            <w:r w:rsidR="003129AE">
              <w:t>6</w:t>
            </w:r>
          </w:p>
        </w:tc>
        <w:tc>
          <w:tcPr>
            <w:tcW w:w="5298" w:type="dxa"/>
            <w:shd w:val="clear" w:color="auto" w:fill="auto"/>
          </w:tcPr>
          <w:p w:rsidR="001D17A9" w:rsidRPr="008F539D" w:rsidRDefault="001D17A9" w:rsidP="006207C1">
            <w:pPr>
              <w:jc w:val="both"/>
            </w:pPr>
            <w:r>
              <w:rPr>
                <w:noProof/>
              </w:rPr>
              <w:t>Забезпечити процедуру  державної реєстрації права суду на постійне користування земельною ділянкою</w:t>
            </w:r>
          </w:p>
        </w:tc>
        <w:tc>
          <w:tcPr>
            <w:tcW w:w="1441" w:type="dxa"/>
            <w:shd w:val="clear" w:color="auto" w:fill="auto"/>
          </w:tcPr>
          <w:p w:rsidR="001D17A9" w:rsidRPr="008F539D" w:rsidRDefault="001D17A9" w:rsidP="002520D8">
            <w:pPr>
              <w:jc w:val="center"/>
            </w:pPr>
            <w:r>
              <w:t>липень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1D17A9" w:rsidRDefault="001D17A9" w:rsidP="00B53065">
            <w:r>
              <w:t>Крупельницький Г.М.,</w:t>
            </w:r>
          </w:p>
          <w:p w:rsidR="001D17A9" w:rsidRPr="008F539D" w:rsidRDefault="001D17A9" w:rsidP="00B53065">
            <w:proofErr w:type="spellStart"/>
            <w:r>
              <w:t>Корсун</w:t>
            </w:r>
            <w:proofErr w:type="spellEnd"/>
            <w:r>
              <w:t xml:space="preserve"> І.В.</w:t>
            </w:r>
          </w:p>
        </w:tc>
      </w:tr>
      <w:tr w:rsidR="001D17A9" w:rsidRPr="00FD5EB9" w:rsidTr="004467C5">
        <w:trPr>
          <w:trHeight w:val="1162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9</w:t>
            </w:r>
            <w:r w:rsidR="003129AE">
              <w:t>7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1C511A">
            <w:pPr>
              <w:spacing w:line="223" w:lineRule="auto"/>
              <w:ind w:right="-93"/>
              <w:jc w:val="both"/>
              <w:rPr>
                <w:noProof/>
              </w:rPr>
            </w:pPr>
          </w:p>
          <w:p w:rsidR="001D17A9" w:rsidRDefault="001D17A9" w:rsidP="004467C5">
            <w:pPr>
              <w:spacing w:line="223" w:lineRule="auto"/>
              <w:ind w:left="-57" w:right="-93"/>
              <w:jc w:val="both"/>
              <w:rPr>
                <w:noProof/>
              </w:rPr>
            </w:pPr>
            <w:r>
              <w:rPr>
                <w:noProof/>
              </w:rPr>
              <w:t>Організовувати розроблення про</w:t>
            </w:r>
            <w:r w:rsidR="003129AE">
              <w:rPr>
                <w:noProof/>
              </w:rPr>
              <w:t>є</w:t>
            </w:r>
            <w:r>
              <w:rPr>
                <w:noProof/>
              </w:rPr>
              <w:t>ктних рішень щодо виконання робіт за можливості їх проведення в поточному або наступному році</w:t>
            </w:r>
          </w:p>
          <w:p w:rsidR="001D17A9" w:rsidRDefault="001D17A9" w:rsidP="001C511A">
            <w:pPr>
              <w:spacing w:line="223" w:lineRule="auto"/>
              <w:ind w:right="-93"/>
              <w:rPr>
                <w:noProof/>
              </w:rPr>
            </w:pPr>
          </w:p>
        </w:tc>
        <w:tc>
          <w:tcPr>
            <w:tcW w:w="1441" w:type="dxa"/>
            <w:shd w:val="clear" w:color="auto" w:fill="auto"/>
          </w:tcPr>
          <w:p w:rsidR="004467C5" w:rsidRDefault="004467C5" w:rsidP="001C511A">
            <w:pPr>
              <w:jc w:val="center"/>
            </w:pPr>
          </w:p>
          <w:p w:rsidR="001D17A9" w:rsidRDefault="001D17A9" w:rsidP="001C511A">
            <w:pPr>
              <w:jc w:val="center"/>
            </w:pPr>
            <w:r>
              <w:t>упродовж півріччя</w:t>
            </w:r>
          </w:p>
          <w:p w:rsidR="001D17A9" w:rsidRPr="00BA1022" w:rsidRDefault="001D17A9" w:rsidP="00BA1022"/>
        </w:tc>
        <w:tc>
          <w:tcPr>
            <w:tcW w:w="2609" w:type="dxa"/>
            <w:gridSpan w:val="5"/>
            <w:shd w:val="clear" w:color="auto" w:fill="auto"/>
          </w:tcPr>
          <w:p w:rsidR="004467C5" w:rsidRDefault="004467C5" w:rsidP="001C511A"/>
          <w:p w:rsidR="001D17A9" w:rsidRDefault="001D17A9" w:rsidP="001C511A">
            <w:r>
              <w:t>Крупельницький Г.М.,</w:t>
            </w:r>
          </w:p>
          <w:p w:rsidR="001D17A9" w:rsidRDefault="001D17A9" w:rsidP="001C511A">
            <w:proofErr w:type="spellStart"/>
            <w:r>
              <w:t>Корсун</w:t>
            </w:r>
            <w:proofErr w:type="spellEnd"/>
            <w:r>
              <w:t xml:space="preserve"> І.В.</w:t>
            </w:r>
          </w:p>
        </w:tc>
      </w:tr>
      <w:tr w:rsidR="001D17A9" w:rsidRPr="00FD5EB9" w:rsidTr="004467C5">
        <w:trPr>
          <w:trHeight w:val="988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9</w:t>
            </w:r>
            <w:r w:rsidR="003129AE">
              <w:t>8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3129AE">
            <w:pPr>
              <w:spacing w:line="223" w:lineRule="auto"/>
              <w:ind w:right="-93"/>
              <w:rPr>
                <w:noProof/>
              </w:rPr>
            </w:pPr>
            <w:r>
              <w:rPr>
                <w:noProof/>
              </w:rPr>
              <w:t xml:space="preserve">Здійснити передплату на нормативно-правові </w:t>
            </w:r>
            <w:r w:rsidR="003129AE">
              <w:rPr>
                <w:noProof/>
              </w:rPr>
              <w:t>акти та літературу на 202</w:t>
            </w:r>
            <w:r>
              <w:rPr>
                <w:noProof/>
              </w:rPr>
              <w:t>1 рік</w:t>
            </w:r>
          </w:p>
        </w:tc>
        <w:tc>
          <w:tcPr>
            <w:tcW w:w="1441" w:type="dxa"/>
            <w:shd w:val="clear" w:color="auto" w:fill="auto"/>
          </w:tcPr>
          <w:p w:rsidR="001D17A9" w:rsidRDefault="001D17A9" w:rsidP="002520D8">
            <w:pPr>
              <w:jc w:val="center"/>
            </w:pPr>
            <w:r>
              <w:t>грудень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1D17A9" w:rsidRDefault="001D17A9" w:rsidP="00307F0F">
            <w:proofErr w:type="spellStart"/>
            <w:r>
              <w:t>Гребелюк</w:t>
            </w:r>
            <w:proofErr w:type="spellEnd"/>
            <w:r>
              <w:t xml:space="preserve"> Т.Б., </w:t>
            </w:r>
          </w:p>
          <w:p w:rsidR="001D17A9" w:rsidRDefault="001D17A9" w:rsidP="00307F0F">
            <w:r>
              <w:t>Козак І.</w:t>
            </w:r>
            <w:r w:rsidR="003129AE">
              <w:t>О</w:t>
            </w:r>
            <w:r>
              <w:t>.,</w:t>
            </w:r>
          </w:p>
          <w:p w:rsidR="001D17A9" w:rsidRPr="00BA1022" w:rsidRDefault="001D17A9" w:rsidP="00BA1022">
            <w:r>
              <w:t>Заболотна Н.Й.</w:t>
            </w:r>
          </w:p>
        </w:tc>
      </w:tr>
      <w:tr w:rsidR="001D17A9" w:rsidRPr="00FD5EB9" w:rsidTr="004467C5">
        <w:trPr>
          <w:trHeight w:val="988"/>
        </w:trPr>
        <w:tc>
          <w:tcPr>
            <w:tcW w:w="675" w:type="dxa"/>
            <w:shd w:val="clear" w:color="auto" w:fill="auto"/>
          </w:tcPr>
          <w:p w:rsidR="001D17A9" w:rsidRPr="008F539D" w:rsidRDefault="003129AE" w:rsidP="004467C5">
            <w:pPr>
              <w:jc w:val="center"/>
            </w:pPr>
            <w:r>
              <w:t>99</w:t>
            </w:r>
          </w:p>
        </w:tc>
        <w:tc>
          <w:tcPr>
            <w:tcW w:w="5298" w:type="dxa"/>
            <w:shd w:val="clear" w:color="auto" w:fill="auto"/>
          </w:tcPr>
          <w:p w:rsidR="001D17A9" w:rsidRPr="008F539D" w:rsidRDefault="001D17A9" w:rsidP="006472BC">
            <w:pPr>
              <w:jc w:val="both"/>
            </w:pPr>
            <w:r>
              <w:t>Підготувати план заходів з енергозбереження із забезпеченням зменшення об’ємів споживання комунальних послуг та енергоносіїв на 2021 рік</w:t>
            </w:r>
          </w:p>
        </w:tc>
        <w:tc>
          <w:tcPr>
            <w:tcW w:w="1441" w:type="dxa"/>
            <w:shd w:val="clear" w:color="auto" w:fill="auto"/>
          </w:tcPr>
          <w:p w:rsidR="001D17A9" w:rsidRPr="008F539D" w:rsidRDefault="001D17A9" w:rsidP="006472BC">
            <w:pPr>
              <w:jc w:val="center"/>
            </w:pPr>
            <w:r>
              <w:t>грудень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1D17A9" w:rsidRPr="008F539D" w:rsidRDefault="001D17A9" w:rsidP="006472BC">
            <w:pPr>
              <w:jc w:val="both"/>
            </w:pPr>
            <w:r w:rsidRPr="008F539D">
              <w:t>Крупельницький Г.М.</w:t>
            </w:r>
            <w:r>
              <w:t>,</w:t>
            </w:r>
          </w:p>
          <w:p w:rsidR="001D17A9" w:rsidRPr="008F539D" w:rsidRDefault="001D17A9" w:rsidP="006472BC">
            <w:pPr>
              <w:jc w:val="both"/>
            </w:pPr>
            <w:proofErr w:type="spellStart"/>
            <w:r>
              <w:t>Корсун</w:t>
            </w:r>
            <w:proofErr w:type="spellEnd"/>
            <w:r>
              <w:t xml:space="preserve"> І.В.</w:t>
            </w:r>
          </w:p>
        </w:tc>
      </w:tr>
      <w:tr w:rsidR="001D17A9" w:rsidRPr="00FD5EB9" w:rsidTr="004467C5">
        <w:trPr>
          <w:trHeight w:val="481"/>
        </w:trPr>
        <w:tc>
          <w:tcPr>
            <w:tcW w:w="675" w:type="dxa"/>
            <w:shd w:val="clear" w:color="auto" w:fill="auto"/>
          </w:tcPr>
          <w:p w:rsidR="001D17A9" w:rsidRPr="008F539D" w:rsidRDefault="001D17A9" w:rsidP="00D8733B">
            <w:pPr>
              <w:jc w:val="center"/>
            </w:pPr>
          </w:p>
        </w:tc>
        <w:tc>
          <w:tcPr>
            <w:tcW w:w="5298" w:type="dxa"/>
            <w:shd w:val="clear" w:color="auto" w:fill="auto"/>
          </w:tcPr>
          <w:p w:rsidR="001D17A9" w:rsidRPr="00760DDE" w:rsidRDefault="001D17A9" w:rsidP="002520D8">
            <w:pPr>
              <w:jc w:val="both"/>
              <w:rPr>
                <w:b/>
              </w:rPr>
            </w:pPr>
            <w:r w:rsidRPr="00760DDE">
              <w:rPr>
                <w:b/>
              </w:rPr>
              <w:t>Інше</w:t>
            </w:r>
          </w:p>
        </w:tc>
        <w:tc>
          <w:tcPr>
            <w:tcW w:w="1441" w:type="dxa"/>
            <w:shd w:val="clear" w:color="auto" w:fill="auto"/>
          </w:tcPr>
          <w:p w:rsidR="001D17A9" w:rsidRPr="008F539D" w:rsidRDefault="001D17A9" w:rsidP="002520D8">
            <w:pPr>
              <w:jc w:val="center"/>
            </w:pPr>
          </w:p>
        </w:tc>
        <w:tc>
          <w:tcPr>
            <w:tcW w:w="2609" w:type="dxa"/>
            <w:gridSpan w:val="5"/>
            <w:shd w:val="clear" w:color="auto" w:fill="auto"/>
          </w:tcPr>
          <w:p w:rsidR="001D17A9" w:rsidRPr="008F539D" w:rsidRDefault="001D17A9" w:rsidP="00A574AF">
            <w:pPr>
              <w:jc w:val="both"/>
            </w:pPr>
          </w:p>
        </w:tc>
      </w:tr>
      <w:tr w:rsidR="001D17A9" w:rsidRPr="00FD5EB9" w:rsidTr="004467C5">
        <w:trPr>
          <w:trHeight w:val="481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10</w:t>
            </w:r>
            <w:r w:rsidR="003129AE">
              <w:t>0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304285">
            <w:pPr>
              <w:jc w:val="both"/>
            </w:pPr>
            <w:r>
              <w:t>Проводити оперативні наради керівника апарату суду із заступниками керівника апарату суду та керівниками структурних підрозділів суду</w:t>
            </w:r>
          </w:p>
        </w:tc>
        <w:tc>
          <w:tcPr>
            <w:tcW w:w="1441" w:type="dxa"/>
            <w:shd w:val="clear" w:color="auto" w:fill="auto"/>
          </w:tcPr>
          <w:p w:rsidR="001D17A9" w:rsidRDefault="001D17A9" w:rsidP="00AC627B">
            <w:pPr>
              <w:ind w:right="-108"/>
              <w:jc w:val="center"/>
            </w:pPr>
            <w:r>
              <w:t>щоп’ятниці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1D17A9" w:rsidRDefault="001D17A9" w:rsidP="00AC627B">
            <w:r>
              <w:t>Крупельницький Г.М.</w:t>
            </w:r>
          </w:p>
          <w:p w:rsidR="001D17A9" w:rsidRDefault="001D17A9" w:rsidP="00AC627B"/>
        </w:tc>
      </w:tr>
      <w:tr w:rsidR="001D17A9" w:rsidRPr="00FD5EB9" w:rsidTr="004467C5">
        <w:trPr>
          <w:trHeight w:val="481"/>
        </w:trPr>
        <w:tc>
          <w:tcPr>
            <w:tcW w:w="675" w:type="dxa"/>
            <w:shd w:val="clear" w:color="auto" w:fill="auto"/>
          </w:tcPr>
          <w:p w:rsidR="001D17A9" w:rsidRDefault="004467C5" w:rsidP="003129AE">
            <w:pPr>
              <w:jc w:val="center"/>
            </w:pPr>
            <w:r>
              <w:t>10</w:t>
            </w:r>
            <w:r w:rsidR="003129AE">
              <w:t>1</w:t>
            </w:r>
          </w:p>
        </w:tc>
        <w:tc>
          <w:tcPr>
            <w:tcW w:w="5298" w:type="dxa"/>
            <w:shd w:val="clear" w:color="auto" w:fill="auto"/>
          </w:tcPr>
          <w:p w:rsidR="001D17A9" w:rsidRDefault="001D17A9" w:rsidP="003E4505">
            <w:pPr>
              <w:jc w:val="both"/>
            </w:pPr>
            <w:r>
              <w:t>Надавати кваліфіковану допомогу у доступі до приміщення (будівлі) суду та залів судових засідань осіб з інвалідністю та інших маломобільних груп населення</w:t>
            </w:r>
          </w:p>
        </w:tc>
        <w:tc>
          <w:tcPr>
            <w:tcW w:w="1441" w:type="dxa"/>
            <w:shd w:val="clear" w:color="auto" w:fill="auto"/>
          </w:tcPr>
          <w:p w:rsidR="001D17A9" w:rsidRPr="007F0D92" w:rsidRDefault="001D17A9" w:rsidP="00AC627B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1D17A9" w:rsidRDefault="001D17A9" w:rsidP="00F45A18">
            <w:proofErr w:type="spellStart"/>
            <w:r>
              <w:t>Огороднік</w:t>
            </w:r>
            <w:proofErr w:type="spellEnd"/>
            <w:r>
              <w:t xml:space="preserve"> Д.В.,</w:t>
            </w:r>
          </w:p>
          <w:p w:rsidR="001D17A9" w:rsidRDefault="001D17A9" w:rsidP="00F45A18">
            <w:r>
              <w:t xml:space="preserve">Рудий В.М., </w:t>
            </w:r>
          </w:p>
          <w:p w:rsidR="001D17A9" w:rsidRDefault="001D17A9" w:rsidP="00F45A18">
            <w:r>
              <w:t>Мартиненко В.С.,</w:t>
            </w:r>
          </w:p>
          <w:p w:rsidR="001D17A9" w:rsidRDefault="001D17A9" w:rsidP="00F45A18">
            <w:r>
              <w:t xml:space="preserve">Бичков Б.В., </w:t>
            </w:r>
          </w:p>
          <w:p w:rsidR="001D17A9" w:rsidRDefault="001D17A9" w:rsidP="00F45A18">
            <w:proofErr w:type="spellStart"/>
            <w:r>
              <w:t>Сівіцька</w:t>
            </w:r>
            <w:proofErr w:type="spellEnd"/>
            <w:r>
              <w:t xml:space="preserve"> В.І.,</w:t>
            </w:r>
          </w:p>
          <w:p w:rsidR="001D17A9" w:rsidRDefault="001D17A9" w:rsidP="00F45A18">
            <w:pPr>
              <w:jc w:val="both"/>
            </w:pPr>
            <w:r>
              <w:t>Лапко Ю.В.</w:t>
            </w:r>
          </w:p>
        </w:tc>
      </w:tr>
      <w:tr w:rsidR="004467C5" w:rsidRPr="00FD5EB9" w:rsidTr="004467C5">
        <w:trPr>
          <w:trHeight w:val="481"/>
        </w:trPr>
        <w:tc>
          <w:tcPr>
            <w:tcW w:w="675" w:type="dxa"/>
            <w:shd w:val="clear" w:color="auto" w:fill="auto"/>
          </w:tcPr>
          <w:p w:rsidR="004467C5" w:rsidRDefault="004467C5" w:rsidP="003129AE">
            <w:pPr>
              <w:jc w:val="center"/>
            </w:pPr>
            <w:r>
              <w:t>10</w:t>
            </w:r>
            <w:r w:rsidR="003129AE">
              <w:t>2</w:t>
            </w:r>
          </w:p>
        </w:tc>
        <w:tc>
          <w:tcPr>
            <w:tcW w:w="5298" w:type="dxa"/>
            <w:shd w:val="clear" w:color="auto" w:fill="auto"/>
          </w:tcPr>
          <w:p w:rsidR="004467C5" w:rsidRDefault="004467C5" w:rsidP="006472BC">
            <w:pPr>
              <w:jc w:val="both"/>
            </w:pPr>
            <w:r>
              <w:t xml:space="preserve">Дотримуватись алгоритму першочергових дій, визначених розпорядженням голови суду від 18.03.2020 №01/05-05/, у разі виявлення відвідувача суду з ознаками гострої респіраторної хвороби COVID-19, спричиненої </w:t>
            </w:r>
            <w:proofErr w:type="spellStart"/>
            <w:r>
              <w:t>коронавірусом</w:t>
            </w:r>
            <w:proofErr w:type="spellEnd"/>
            <w:r>
              <w:t xml:space="preserve">           SARS-CoV-2 </w:t>
            </w:r>
          </w:p>
          <w:p w:rsidR="004467C5" w:rsidRDefault="004467C5" w:rsidP="006472BC"/>
        </w:tc>
        <w:tc>
          <w:tcPr>
            <w:tcW w:w="1441" w:type="dxa"/>
            <w:shd w:val="clear" w:color="auto" w:fill="auto"/>
          </w:tcPr>
          <w:p w:rsidR="004467C5" w:rsidRDefault="004467C5" w:rsidP="004467C5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4467C5" w:rsidRDefault="004467C5" w:rsidP="006472BC">
            <w:proofErr w:type="spellStart"/>
            <w:r>
              <w:t>Огороднік</w:t>
            </w:r>
            <w:proofErr w:type="spellEnd"/>
            <w:r>
              <w:t xml:space="preserve"> Д.В.,</w:t>
            </w:r>
          </w:p>
          <w:p w:rsidR="004467C5" w:rsidRDefault="004467C5" w:rsidP="006472BC">
            <w:r>
              <w:t xml:space="preserve">Рудий В.М., </w:t>
            </w:r>
          </w:p>
          <w:p w:rsidR="004467C5" w:rsidRDefault="004467C5" w:rsidP="006472BC">
            <w:r>
              <w:t>Мартиненко В.С.,</w:t>
            </w:r>
          </w:p>
          <w:p w:rsidR="004467C5" w:rsidRDefault="004467C5" w:rsidP="006472BC">
            <w:r>
              <w:t xml:space="preserve">Бичков Б.В., </w:t>
            </w:r>
          </w:p>
          <w:p w:rsidR="004467C5" w:rsidRDefault="004467C5" w:rsidP="006472BC">
            <w:proofErr w:type="spellStart"/>
            <w:r>
              <w:t>Сівіцька</w:t>
            </w:r>
            <w:proofErr w:type="spellEnd"/>
            <w:r>
              <w:t xml:space="preserve"> В.І.,</w:t>
            </w:r>
          </w:p>
          <w:p w:rsidR="004467C5" w:rsidRDefault="004467C5" w:rsidP="006472BC">
            <w:r>
              <w:t>Лапко Ю.В.</w:t>
            </w:r>
          </w:p>
        </w:tc>
      </w:tr>
      <w:tr w:rsidR="004467C5" w:rsidRPr="00FD5EB9" w:rsidTr="004467C5">
        <w:trPr>
          <w:trHeight w:val="481"/>
        </w:trPr>
        <w:tc>
          <w:tcPr>
            <w:tcW w:w="675" w:type="dxa"/>
            <w:shd w:val="clear" w:color="auto" w:fill="auto"/>
          </w:tcPr>
          <w:p w:rsidR="004467C5" w:rsidRDefault="004467C5" w:rsidP="003129AE">
            <w:pPr>
              <w:jc w:val="center"/>
            </w:pPr>
            <w:r>
              <w:t>10</w:t>
            </w:r>
            <w:r w:rsidR="003129AE">
              <w:t>3</w:t>
            </w:r>
          </w:p>
        </w:tc>
        <w:tc>
          <w:tcPr>
            <w:tcW w:w="5298" w:type="dxa"/>
            <w:shd w:val="clear" w:color="auto" w:fill="auto"/>
          </w:tcPr>
          <w:p w:rsidR="004467C5" w:rsidRDefault="004467C5" w:rsidP="003E4505">
            <w:pPr>
              <w:jc w:val="both"/>
            </w:pPr>
            <w:r>
              <w:t>Проводити для працівників суду навчання і перевірки знань з питань охорони праці</w:t>
            </w:r>
          </w:p>
        </w:tc>
        <w:tc>
          <w:tcPr>
            <w:tcW w:w="1441" w:type="dxa"/>
            <w:shd w:val="clear" w:color="auto" w:fill="auto"/>
          </w:tcPr>
          <w:p w:rsidR="004467C5" w:rsidRDefault="004467C5" w:rsidP="00AC627B">
            <w:pPr>
              <w:jc w:val="center"/>
            </w:pPr>
            <w:r>
              <w:t>згідно із окремим графіком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4467C5" w:rsidRDefault="004467C5" w:rsidP="00AC627B">
            <w:pPr>
              <w:jc w:val="both"/>
            </w:pPr>
            <w:r>
              <w:t>інженер з охорони праці</w:t>
            </w:r>
          </w:p>
        </w:tc>
      </w:tr>
    </w:tbl>
    <w:p w:rsidR="002520D8" w:rsidRDefault="002520D8" w:rsidP="008059EB">
      <w:pPr>
        <w:rPr>
          <w:sz w:val="20"/>
          <w:szCs w:val="20"/>
        </w:rPr>
      </w:pPr>
    </w:p>
    <w:p w:rsidR="008059EB" w:rsidRPr="008F539D" w:rsidRDefault="008059EB" w:rsidP="008059EB">
      <w:pPr>
        <w:rPr>
          <w:sz w:val="20"/>
          <w:szCs w:val="20"/>
        </w:rPr>
      </w:pPr>
      <w:r w:rsidRPr="008F539D">
        <w:rPr>
          <w:sz w:val="20"/>
          <w:szCs w:val="20"/>
        </w:rPr>
        <w:t>Примітка: у плані можливі зміни щодо виконавців та строків виконання завдань</w:t>
      </w:r>
    </w:p>
    <w:p w:rsidR="008059EB" w:rsidRDefault="008059EB" w:rsidP="008059EB"/>
    <w:p w:rsidR="00A574AF" w:rsidRPr="008F539D" w:rsidRDefault="00A574AF" w:rsidP="008059EB"/>
    <w:p w:rsidR="008059EB" w:rsidRPr="008F539D" w:rsidRDefault="008059EB" w:rsidP="008059EB"/>
    <w:p w:rsidR="00760DDE" w:rsidRPr="008F539D" w:rsidRDefault="00760DDE" w:rsidP="00760DDE">
      <w:pPr>
        <w:tabs>
          <w:tab w:val="left" w:pos="7876"/>
        </w:tabs>
      </w:pPr>
      <w:r>
        <w:t>Керівник апарату суду                                                                                    Г.М. Крупельницький</w:t>
      </w:r>
    </w:p>
    <w:p w:rsidR="008059EB" w:rsidRPr="008F539D" w:rsidRDefault="008059EB" w:rsidP="008059EB"/>
    <w:p w:rsidR="00463CC7" w:rsidRDefault="00463CC7"/>
    <w:sectPr w:rsidR="00463CC7" w:rsidSect="00DA0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17" w:rsidRDefault="00091317" w:rsidP="00FA3267">
      <w:r>
        <w:separator/>
      </w:r>
    </w:p>
  </w:endnote>
  <w:endnote w:type="continuationSeparator" w:id="0">
    <w:p w:rsidR="00091317" w:rsidRDefault="00091317" w:rsidP="00FA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43" w:rsidRDefault="0052144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2616"/>
      <w:docPartObj>
        <w:docPartGallery w:val="Page Numbers (Bottom of Page)"/>
        <w:docPartUnique/>
      </w:docPartObj>
    </w:sdtPr>
    <w:sdtContent>
      <w:p w:rsidR="00521443" w:rsidRDefault="001066B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BAD">
          <w:rPr>
            <w:noProof/>
          </w:rPr>
          <w:t>12</w:t>
        </w:r>
        <w:r>
          <w:fldChar w:fldCharType="end"/>
        </w:r>
      </w:p>
    </w:sdtContent>
  </w:sdt>
  <w:p w:rsidR="00521443" w:rsidRDefault="0052144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43" w:rsidRDefault="005214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17" w:rsidRDefault="00091317" w:rsidP="00FA3267">
      <w:r>
        <w:separator/>
      </w:r>
    </w:p>
  </w:footnote>
  <w:footnote w:type="continuationSeparator" w:id="0">
    <w:p w:rsidR="00091317" w:rsidRDefault="00091317" w:rsidP="00FA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43" w:rsidRDefault="005214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43" w:rsidRDefault="0052144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43" w:rsidRDefault="005214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093"/>
    <w:multiLevelType w:val="hybridMultilevel"/>
    <w:tmpl w:val="A17EC7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02CB"/>
    <w:multiLevelType w:val="hybridMultilevel"/>
    <w:tmpl w:val="858025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90171"/>
    <w:multiLevelType w:val="hybridMultilevel"/>
    <w:tmpl w:val="E01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6DDA"/>
    <w:multiLevelType w:val="hybridMultilevel"/>
    <w:tmpl w:val="6B146A5A"/>
    <w:lvl w:ilvl="0" w:tplc="18F86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8059EB"/>
    <w:rsid w:val="00004AD5"/>
    <w:rsid w:val="000062D9"/>
    <w:rsid w:val="0000785A"/>
    <w:rsid w:val="000156F2"/>
    <w:rsid w:val="00021249"/>
    <w:rsid w:val="0002219D"/>
    <w:rsid w:val="00042C65"/>
    <w:rsid w:val="000539F9"/>
    <w:rsid w:val="00083378"/>
    <w:rsid w:val="000872C1"/>
    <w:rsid w:val="00091317"/>
    <w:rsid w:val="000A7510"/>
    <w:rsid w:val="000B2C8D"/>
    <w:rsid w:val="000C6071"/>
    <w:rsid w:val="000D4F16"/>
    <w:rsid w:val="000F29AC"/>
    <w:rsid w:val="000F4DFA"/>
    <w:rsid w:val="00104A9F"/>
    <w:rsid w:val="001053CA"/>
    <w:rsid w:val="001066B2"/>
    <w:rsid w:val="0011345D"/>
    <w:rsid w:val="001211B4"/>
    <w:rsid w:val="00124197"/>
    <w:rsid w:val="001270DC"/>
    <w:rsid w:val="00142ECA"/>
    <w:rsid w:val="001516F6"/>
    <w:rsid w:val="00151A07"/>
    <w:rsid w:val="001521BD"/>
    <w:rsid w:val="001525E9"/>
    <w:rsid w:val="00154A60"/>
    <w:rsid w:val="00157A23"/>
    <w:rsid w:val="00162304"/>
    <w:rsid w:val="00164475"/>
    <w:rsid w:val="00174480"/>
    <w:rsid w:val="001748DF"/>
    <w:rsid w:val="00181B3D"/>
    <w:rsid w:val="001871DC"/>
    <w:rsid w:val="00194EC7"/>
    <w:rsid w:val="001A0E9D"/>
    <w:rsid w:val="001A2DE3"/>
    <w:rsid w:val="001A3186"/>
    <w:rsid w:val="001B3262"/>
    <w:rsid w:val="001B57D3"/>
    <w:rsid w:val="001C511A"/>
    <w:rsid w:val="001C5CBB"/>
    <w:rsid w:val="001D17A9"/>
    <w:rsid w:val="001D6BA1"/>
    <w:rsid w:val="001E45A1"/>
    <w:rsid w:val="002040DE"/>
    <w:rsid w:val="00221C99"/>
    <w:rsid w:val="0023796B"/>
    <w:rsid w:val="00242B4D"/>
    <w:rsid w:val="00246490"/>
    <w:rsid w:val="002520D8"/>
    <w:rsid w:val="00256A7B"/>
    <w:rsid w:val="00271A66"/>
    <w:rsid w:val="0029500A"/>
    <w:rsid w:val="002A5A85"/>
    <w:rsid w:val="002B4D7F"/>
    <w:rsid w:val="002D2496"/>
    <w:rsid w:val="002D34C6"/>
    <w:rsid w:val="002D4C0B"/>
    <w:rsid w:val="002D5B2D"/>
    <w:rsid w:val="002D6BEB"/>
    <w:rsid w:val="002E04D1"/>
    <w:rsid w:val="00304285"/>
    <w:rsid w:val="00307F0F"/>
    <w:rsid w:val="003129AE"/>
    <w:rsid w:val="0032076B"/>
    <w:rsid w:val="00327065"/>
    <w:rsid w:val="00327075"/>
    <w:rsid w:val="00327EC5"/>
    <w:rsid w:val="003313ED"/>
    <w:rsid w:val="00331BB3"/>
    <w:rsid w:val="00345020"/>
    <w:rsid w:val="0035115A"/>
    <w:rsid w:val="00351A96"/>
    <w:rsid w:val="00361C01"/>
    <w:rsid w:val="00362758"/>
    <w:rsid w:val="00366536"/>
    <w:rsid w:val="003671A4"/>
    <w:rsid w:val="003A3649"/>
    <w:rsid w:val="003C0387"/>
    <w:rsid w:val="003C1A09"/>
    <w:rsid w:val="003D122F"/>
    <w:rsid w:val="003D1F7F"/>
    <w:rsid w:val="003E4505"/>
    <w:rsid w:val="003E5099"/>
    <w:rsid w:val="003E520E"/>
    <w:rsid w:val="00403A0C"/>
    <w:rsid w:val="00412B1B"/>
    <w:rsid w:val="00420443"/>
    <w:rsid w:val="00446271"/>
    <w:rsid w:val="004467C5"/>
    <w:rsid w:val="00453937"/>
    <w:rsid w:val="00453D3A"/>
    <w:rsid w:val="00463CC7"/>
    <w:rsid w:val="00467B8C"/>
    <w:rsid w:val="004745EF"/>
    <w:rsid w:val="004762C8"/>
    <w:rsid w:val="0047774F"/>
    <w:rsid w:val="0048319F"/>
    <w:rsid w:val="00497E7E"/>
    <w:rsid w:val="004A0CD0"/>
    <w:rsid w:val="004A3D87"/>
    <w:rsid w:val="004A7BB1"/>
    <w:rsid w:val="004B34B0"/>
    <w:rsid w:val="004C54B1"/>
    <w:rsid w:val="004D1F45"/>
    <w:rsid w:val="004F2F27"/>
    <w:rsid w:val="00507F54"/>
    <w:rsid w:val="00512178"/>
    <w:rsid w:val="00516E52"/>
    <w:rsid w:val="00521443"/>
    <w:rsid w:val="00523BCD"/>
    <w:rsid w:val="005349BD"/>
    <w:rsid w:val="00542684"/>
    <w:rsid w:val="00551AA0"/>
    <w:rsid w:val="00576D9D"/>
    <w:rsid w:val="00587BAD"/>
    <w:rsid w:val="00590A82"/>
    <w:rsid w:val="005953F1"/>
    <w:rsid w:val="00596B4D"/>
    <w:rsid w:val="005A0256"/>
    <w:rsid w:val="005A1973"/>
    <w:rsid w:val="005A28DD"/>
    <w:rsid w:val="005C44F2"/>
    <w:rsid w:val="005C6BF3"/>
    <w:rsid w:val="005C6D4B"/>
    <w:rsid w:val="005D10F4"/>
    <w:rsid w:val="005D4B45"/>
    <w:rsid w:val="005F0645"/>
    <w:rsid w:val="005F62F6"/>
    <w:rsid w:val="005F63D8"/>
    <w:rsid w:val="005F7BBD"/>
    <w:rsid w:val="00606657"/>
    <w:rsid w:val="00611766"/>
    <w:rsid w:val="00613458"/>
    <w:rsid w:val="006207C1"/>
    <w:rsid w:val="00624B63"/>
    <w:rsid w:val="00631DF3"/>
    <w:rsid w:val="00637BD5"/>
    <w:rsid w:val="0064539F"/>
    <w:rsid w:val="00646058"/>
    <w:rsid w:val="00650390"/>
    <w:rsid w:val="00651FA7"/>
    <w:rsid w:val="006848E6"/>
    <w:rsid w:val="00691D61"/>
    <w:rsid w:val="006B4A3E"/>
    <w:rsid w:val="006D5E6B"/>
    <w:rsid w:val="006E042F"/>
    <w:rsid w:val="006E098B"/>
    <w:rsid w:val="006F354F"/>
    <w:rsid w:val="00700BBF"/>
    <w:rsid w:val="0070297A"/>
    <w:rsid w:val="007065C9"/>
    <w:rsid w:val="00711AE0"/>
    <w:rsid w:val="00712C3F"/>
    <w:rsid w:val="007330E2"/>
    <w:rsid w:val="0073356F"/>
    <w:rsid w:val="007369F8"/>
    <w:rsid w:val="00737751"/>
    <w:rsid w:val="00745B14"/>
    <w:rsid w:val="00750727"/>
    <w:rsid w:val="00760DDE"/>
    <w:rsid w:val="00764140"/>
    <w:rsid w:val="007668F9"/>
    <w:rsid w:val="00770DAD"/>
    <w:rsid w:val="00773212"/>
    <w:rsid w:val="00791A03"/>
    <w:rsid w:val="00794477"/>
    <w:rsid w:val="00797289"/>
    <w:rsid w:val="007B028F"/>
    <w:rsid w:val="007B23AF"/>
    <w:rsid w:val="007C6908"/>
    <w:rsid w:val="007E660B"/>
    <w:rsid w:val="008059EB"/>
    <w:rsid w:val="0085229A"/>
    <w:rsid w:val="008607C9"/>
    <w:rsid w:val="00860FAB"/>
    <w:rsid w:val="00864990"/>
    <w:rsid w:val="0089471B"/>
    <w:rsid w:val="008A6B44"/>
    <w:rsid w:val="008C0985"/>
    <w:rsid w:val="008C7327"/>
    <w:rsid w:val="008D1698"/>
    <w:rsid w:val="008D461E"/>
    <w:rsid w:val="008D681B"/>
    <w:rsid w:val="008E631B"/>
    <w:rsid w:val="008F666D"/>
    <w:rsid w:val="009058DB"/>
    <w:rsid w:val="00907D1F"/>
    <w:rsid w:val="00927F1C"/>
    <w:rsid w:val="009435AD"/>
    <w:rsid w:val="00943F14"/>
    <w:rsid w:val="009465E8"/>
    <w:rsid w:val="009617B1"/>
    <w:rsid w:val="009621E2"/>
    <w:rsid w:val="00963857"/>
    <w:rsid w:val="00965096"/>
    <w:rsid w:val="00967F16"/>
    <w:rsid w:val="00975FF6"/>
    <w:rsid w:val="00990FB9"/>
    <w:rsid w:val="009A0389"/>
    <w:rsid w:val="009A3647"/>
    <w:rsid w:val="009A588C"/>
    <w:rsid w:val="009B30EE"/>
    <w:rsid w:val="009C29E1"/>
    <w:rsid w:val="009C76A3"/>
    <w:rsid w:val="009D41CE"/>
    <w:rsid w:val="009D69BF"/>
    <w:rsid w:val="009E67E7"/>
    <w:rsid w:val="009F61D0"/>
    <w:rsid w:val="009F7375"/>
    <w:rsid w:val="00A1123A"/>
    <w:rsid w:val="00A17600"/>
    <w:rsid w:val="00A43357"/>
    <w:rsid w:val="00A46D37"/>
    <w:rsid w:val="00A532EF"/>
    <w:rsid w:val="00A540FC"/>
    <w:rsid w:val="00A55351"/>
    <w:rsid w:val="00A574AF"/>
    <w:rsid w:val="00A67D65"/>
    <w:rsid w:val="00A84D90"/>
    <w:rsid w:val="00A86793"/>
    <w:rsid w:val="00A91A36"/>
    <w:rsid w:val="00A93747"/>
    <w:rsid w:val="00AA33EA"/>
    <w:rsid w:val="00AA4418"/>
    <w:rsid w:val="00AA791C"/>
    <w:rsid w:val="00AB3E0E"/>
    <w:rsid w:val="00AB47E4"/>
    <w:rsid w:val="00AC627B"/>
    <w:rsid w:val="00AE0496"/>
    <w:rsid w:val="00B03604"/>
    <w:rsid w:val="00B11A04"/>
    <w:rsid w:val="00B16A22"/>
    <w:rsid w:val="00B34B22"/>
    <w:rsid w:val="00B34EBC"/>
    <w:rsid w:val="00B369CC"/>
    <w:rsid w:val="00B37FCC"/>
    <w:rsid w:val="00B43501"/>
    <w:rsid w:val="00B50461"/>
    <w:rsid w:val="00B53065"/>
    <w:rsid w:val="00B54718"/>
    <w:rsid w:val="00B5569F"/>
    <w:rsid w:val="00B60E58"/>
    <w:rsid w:val="00B6131C"/>
    <w:rsid w:val="00B63D2B"/>
    <w:rsid w:val="00B97828"/>
    <w:rsid w:val="00BA1022"/>
    <w:rsid w:val="00BA23C4"/>
    <w:rsid w:val="00BB091A"/>
    <w:rsid w:val="00BB4BDD"/>
    <w:rsid w:val="00BD2241"/>
    <w:rsid w:val="00BD4346"/>
    <w:rsid w:val="00BD662D"/>
    <w:rsid w:val="00C06496"/>
    <w:rsid w:val="00C11176"/>
    <w:rsid w:val="00C14328"/>
    <w:rsid w:val="00C217AE"/>
    <w:rsid w:val="00C2508E"/>
    <w:rsid w:val="00C311A0"/>
    <w:rsid w:val="00C556E7"/>
    <w:rsid w:val="00C63D69"/>
    <w:rsid w:val="00C724E1"/>
    <w:rsid w:val="00C74E29"/>
    <w:rsid w:val="00C7788F"/>
    <w:rsid w:val="00C94CA2"/>
    <w:rsid w:val="00CA45F0"/>
    <w:rsid w:val="00CA5B43"/>
    <w:rsid w:val="00CB65DE"/>
    <w:rsid w:val="00CC5230"/>
    <w:rsid w:val="00CC676E"/>
    <w:rsid w:val="00CE637A"/>
    <w:rsid w:val="00D2662D"/>
    <w:rsid w:val="00D2745A"/>
    <w:rsid w:val="00D44B5C"/>
    <w:rsid w:val="00D503A1"/>
    <w:rsid w:val="00D57101"/>
    <w:rsid w:val="00D774F5"/>
    <w:rsid w:val="00D81B8A"/>
    <w:rsid w:val="00D8733B"/>
    <w:rsid w:val="00D94B03"/>
    <w:rsid w:val="00DA0B79"/>
    <w:rsid w:val="00DB0424"/>
    <w:rsid w:val="00DC12EE"/>
    <w:rsid w:val="00DC3D94"/>
    <w:rsid w:val="00DD2863"/>
    <w:rsid w:val="00DF60C4"/>
    <w:rsid w:val="00E02DF4"/>
    <w:rsid w:val="00E05441"/>
    <w:rsid w:val="00E1106F"/>
    <w:rsid w:val="00E20AD3"/>
    <w:rsid w:val="00E4119F"/>
    <w:rsid w:val="00E45B2F"/>
    <w:rsid w:val="00E5306E"/>
    <w:rsid w:val="00E558A0"/>
    <w:rsid w:val="00E80B9D"/>
    <w:rsid w:val="00E867DB"/>
    <w:rsid w:val="00E87A86"/>
    <w:rsid w:val="00E920E0"/>
    <w:rsid w:val="00E9634F"/>
    <w:rsid w:val="00EA298D"/>
    <w:rsid w:val="00EB38F5"/>
    <w:rsid w:val="00ED12B1"/>
    <w:rsid w:val="00ED3A7E"/>
    <w:rsid w:val="00ED4945"/>
    <w:rsid w:val="00EF5697"/>
    <w:rsid w:val="00EF57D9"/>
    <w:rsid w:val="00EF5819"/>
    <w:rsid w:val="00F01962"/>
    <w:rsid w:val="00F05E40"/>
    <w:rsid w:val="00F100BD"/>
    <w:rsid w:val="00F25890"/>
    <w:rsid w:val="00F30934"/>
    <w:rsid w:val="00F30D99"/>
    <w:rsid w:val="00F32713"/>
    <w:rsid w:val="00F45A18"/>
    <w:rsid w:val="00F4721C"/>
    <w:rsid w:val="00F51C69"/>
    <w:rsid w:val="00F51CD2"/>
    <w:rsid w:val="00F51CFA"/>
    <w:rsid w:val="00F56292"/>
    <w:rsid w:val="00F606CC"/>
    <w:rsid w:val="00F944B1"/>
    <w:rsid w:val="00FA1F08"/>
    <w:rsid w:val="00FA3267"/>
    <w:rsid w:val="00FA34B8"/>
    <w:rsid w:val="00FA725B"/>
    <w:rsid w:val="00FC7B00"/>
    <w:rsid w:val="00FD4678"/>
    <w:rsid w:val="00FD6D7E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8059E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0C"/>
    <w:rPr>
      <w:rFonts w:ascii="Tahoma" w:eastAsia="Times New Roman" w:hAnsi="Tahoma" w:cs="Tahoma"/>
      <w:sz w:val="16"/>
      <w:szCs w:val="16"/>
      <w:lang w:eastAsia="uk-UA"/>
    </w:rPr>
  </w:style>
  <w:style w:type="character" w:styleId="a6">
    <w:name w:val="Strong"/>
    <w:basedOn w:val="a0"/>
    <w:uiPriority w:val="22"/>
    <w:qFormat/>
    <w:rsid w:val="00B369C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A32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32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A3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2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AC6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AC6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059E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0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3C15-6FE0-401F-833E-A0F56450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МВ. Тимощук</dc:creator>
  <cp:lastModifiedBy>Молодий ВМ</cp:lastModifiedBy>
  <cp:revision>2</cp:revision>
  <cp:lastPrinted>2019-04-23T12:57:00Z</cp:lastPrinted>
  <dcterms:created xsi:type="dcterms:W3CDTF">2020-07-16T06:07:00Z</dcterms:created>
  <dcterms:modified xsi:type="dcterms:W3CDTF">2020-07-16T06:07:00Z</dcterms:modified>
</cp:coreProperties>
</file>