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D8" w:rsidRPr="00D80E01" w:rsidRDefault="005300D8" w:rsidP="00833287">
      <w:pPr>
        <w:spacing w:after="0"/>
        <w:ind w:left="1416" w:firstLine="708"/>
        <w:rPr>
          <w:rFonts w:cs="Times New Roman"/>
          <w:b/>
          <w:sz w:val="24"/>
          <w:szCs w:val="24"/>
        </w:rPr>
      </w:pPr>
      <w:r w:rsidRPr="00833287">
        <w:rPr>
          <w:rFonts w:cs="Times New Roman"/>
          <w:b/>
          <w:sz w:val="24"/>
        </w:rPr>
        <w:t xml:space="preserve">                                               </w:t>
      </w:r>
      <w:r w:rsidR="00833287">
        <w:rPr>
          <w:rFonts w:cs="Times New Roman"/>
          <w:b/>
          <w:sz w:val="24"/>
        </w:rPr>
        <w:tab/>
        <w:t xml:space="preserve">       </w:t>
      </w:r>
      <w:r w:rsidRPr="00D80E01">
        <w:rPr>
          <w:rFonts w:cs="Times New Roman"/>
          <w:b/>
          <w:sz w:val="24"/>
          <w:szCs w:val="24"/>
        </w:rPr>
        <w:t>Хмельницький</w:t>
      </w:r>
      <w:r w:rsidR="00833287" w:rsidRPr="00D80E01">
        <w:rPr>
          <w:rFonts w:cs="Times New Roman"/>
          <w:b/>
          <w:sz w:val="24"/>
          <w:szCs w:val="24"/>
        </w:rPr>
        <w:t xml:space="preserve"> </w:t>
      </w:r>
      <w:r w:rsidRPr="00D80E01">
        <w:rPr>
          <w:rFonts w:cs="Times New Roman"/>
          <w:b/>
          <w:sz w:val="24"/>
          <w:szCs w:val="24"/>
        </w:rPr>
        <w:t>апеляційний суд</w:t>
      </w:r>
    </w:p>
    <w:p w:rsidR="005300D8" w:rsidRPr="00D80E01" w:rsidRDefault="005300D8" w:rsidP="005300D8">
      <w:pPr>
        <w:spacing w:after="0" w:line="240" w:lineRule="auto"/>
        <w:ind w:left="4536"/>
        <w:rPr>
          <w:sz w:val="24"/>
          <w:szCs w:val="24"/>
        </w:rPr>
      </w:pPr>
      <w:r w:rsidRPr="00D80E01">
        <w:rPr>
          <w:sz w:val="24"/>
          <w:szCs w:val="24"/>
        </w:rPr>
        <w:t xml:space="preserve">              __________________________________</w:t>
      </w:r>
    </w:p>
    <w:p w:rsidR="005300D8" w:rsidRPr="00D80E01" w:rsidRDefault="005300D8" w:rsidP="005300D8">
      <w:pPr>
        <w:spacing w:after="0" w:line="240" w:lineRule="auto"/>
        <w:ind w:left="4536"/>
        <w:rPr>
          <w:sz w:val="24"/>
          <w:szCs w:val="24"/>
        </w:rPr>
      </w:pPr>
    </w:p>
    <w:p w:rsidR="005300D8" w:rsidRPr="00D80E01" w:rsidRDefault="005300D8" w:rsidP="005300D8">
      <w:pPr>
        <w:spacing w:after="0" w:line="240" w:lineRule="auto"/>
        <w:ind w:left="4536"/>
        <w:rPr>
          <w:sz w:val="24"/>
          <w:szCs w:val="24"/>
        </w:rPr>
      </w:pPr>
      <w:r w:rsidRPr="00D80E01">
        <w:rPr>
          <w:sz w:val="24"/>
          <w:szCs w:val="24"/>
        </w:rPr>
        <w:t xml:space="preserve">               __________________________________</w:t>
      </w:r>
    </w:p>
    <w:p w:rsidR="005300D8" w:rsidRPr="00D80E01" w:rsidRDefault="00833287" w:rsidP="005300D8">
      <w:pPr>
        <w:spacing w:after="0" w:line="240" w:lineRule="auto"/>
        <w:ind w:left="5387"/>
        <w:jc w:val="both"/>
        <w:rPr>
          <w:sz w:val="24"/>
          <w:szCs w:val="24"/>
          <w:vertAlign w:val="superscript"/>
        </w:rPr>
      </w:pPr>
      <w:r w:rsidRPr="00D80E01">
        <w:rPr>
          <w:rFonts w:cs="Times New Roman"/>
          <w:sz w:val="24"/>
          <w:szCs w:val="24"/>
          <w:vertAlign w:val="superscript"/>
        </w:rPr>
        <w:t>(</w:t>
      </w:r>
      <w:r w:rsidR="005300D8" w:rsidRPr="00D80E01">
        <w:rPr>
          <w:rFonts w:cs="Times New Roman"/>
          <w:sz w:val="24"/>
          <w:szCs w:val="24"/>
          <w:vertAlign w:val="superscript"/>
        </w:rPr>
        <w:t>прізвище, ім’я, по батькові особи, яка подає заяву)</w:t>
      </w:r>
    </w:p>
    <w:p w:rsidR="005300D8" w:rsidRPr="00D80E01" w:rsidRDefault="00833287" w:rsidP="005300D8">
      <w:pPr>
        <w:tabs>
          <w:tab w:val="left" w:pos="4644"/>
        </w:tabs>
        <w:spacing w:after="0" w:line="240" w:lineRule="auto"/>
        <w:ind w:left="5387"/>
        <w:rPr>
          <w:rFonts w:cs="Times New Roman"/>
          <w:sz w:val="24"/>
          <w:szCs w:val="24"/>
        </w:rPr>
      </w:pPr>
      <w:r w:rsidRPr="00D80E01">
        <w:rPr>
          <w:rFonts w:cs="Times New Roman"/>
          <w:sz w:val="24"/>
          <w:szCs w:val="24"/>
        </w:rPr>
        <w:t>Місце проживання</w:t>
      </w:r>
      <w:r w:rsidR="005300D8" w:rsidRPr="00D80E01">
        <w:rPr>
          <w:rFonts w:cs="Times New Roman"/>
          <w:sz w:val="24"/>
          <w:szCs w:val="24"/>
        </w:rPr>
        <w:t>:____________________________</w:t>
      </w:r>
      <w:r w:rsidRPr="00D80E01">
        <w:rPr>
          <w:rFonts w:cs="Times New Roman"/>
          <w:sz w:val="24"/>
          <w:szCs w:val="24"/>
        </w:rPr>
        <w:t>_____________________________</w:t>
      </w:r>
    </w:p>
    <w:p w:rsidR="005300D8" w:rsidRPr="00D80E01" w:rsidRDefault="005300D8" w:rsidP="005300D8">
      <w:pPr>
        <w:tabs>
          <w:tab w:val="left" w:pos="4644"/>
        </w:tabs>
        <w:spacing w:after="0" w:line="240" w:lineRule="auto"/>
        <w:ind w:left="5387"/>
        <w:rPr>
          <w:rFonts w:cs="Times New Roman"/>
          <w:sz w:val="24"/>
          <w:szCs w:val="24"/>
        </w:rPr>
      </w:pPr>
      <w:r w:rsidRPr="00D80E01">
        <w:rPr>
          <w:rFonts w:cs="Times New Roman"/>
          <w:sz w:val="24"/>
          <w:szCs w:val="24"/>
        </w:rPr>
        <w:t>___________________________________</w:t>
      </w:r>
    </w:p>
    <w:p w:rsidR="005300D8" w:rsidRPr="00D80E01" w:rsidRDefault="005300D8" w:rsidP="005300D8">
      <w:pPr>
        <w:spacing w:after="0" w:line="240" w:lineRule="auto"/>
        <w:ind w:left="5387"/>
        <w:rPr>
          <w:rFonts w:cs="Times New Roman"/>
          <w:sz w:val="24"/>
          <w:szCs w:val="24"/>
        </w:rPr>
      </w:pPr>
      <w:proofErr w:type="spellStart"/>
      <w:r w:rsidRPr="00D80E01">
        <w:rPr>
          <w:rFonts w:cs="Times New Roman"/>
          <w:sz w:val="24"/>
          <w:szCs w:val="24"/>
        </w:rPr>
        <w:t>моб.тел</w:t>
      </w:r>
      <w:proofErr w:type="spellEnd"/>
      <w:r w:rsidRPr="00D80E01">
        <w:rPr>
          <w:rFonts w:cs="Times New Roman"/>
          <w:sz w:val="24"/>
          <w:szCs w:val="24"/>
        </w:rPr>
        <w:t>.___________________________</w:t>
      </w:r>
    </w:p>
    <w:p w:rsidR="005300D8" w:rsidRPr="00D80E01" w:rsidRDefault="005300D8" w:rsidP="005300D8">
      <w:pPr>
        <w:spacing w:after="0" w:line="240" w:lineRule="auto"/>
        <w:ind w:left="5387"/>
        <w:rPr>
          <w:rFonts w:cs="Times New Roman"/>
          <w:sz w:val="24"/>
          <w:szCs w:val="24"/>
        </w:rPr>
      </w:pPr>
      <w:r w:rsidRPr="00D80E01">
        <w:rPr>
          <w:rFonts w:cs="Times New Roman"/>
          <w:sz w:val="24"/>
          <w:szCs w:val="24"/>
        </w:rPr>
        <w:t>адреса електронної пошти____________________________</w:t>
      </w:r>
    </w:p>
    <w:p w:rsidR="005300D8" w:rsidRPr="00AF3978" w:rsidRDefault="005300D8" w:rsidP="005300D8">
      <w:pPr>
        <w:spacing w:after="0" w:line="240" w:lineRule="auto"/>
        <w:ind w:left="5387"/>
        <w:jc w:val="both"/>
        <w:rPr>
          <w:sz w:val="36"/>
          <w:szCs w:val="36"/>
          <w:vertAlign w:val="superscript"/>
        </w:rPr>
      </w:pPr>
      <w:r w:rsidRPr="00AF3978">
        <w:rPr>
          <w:rFonts w:cs="Times New Roman"/>
          <w:sz w:val="36"/>
          <w:szCs w:val="36"/>
          <w:vertAlign w:val="superscript"/>
        </w:rPr>
        <w:t xml:space="preserve">                 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 w:rsidRPr="00AF3978">
        <w:rPr>
          <w:rFonts w:cs="Times New Roman"/>
          <w:sz w:val="36"/>
          <w:szCs w:val="36"/>
          <w:vertAlign w:val="superscript"/>
        </w:rPr>
        <w:t xml:space="preserve">   </w:t>
      </w:r>
      <w:r w:rsidRPr="00EF12F1">
        <w:rPr>
          <w:rFonts w:cs="Times New Roman"/>
          <w:sz w:val="28"/>
          <w:szCs w:val="36"/>
          <w:vertAlign w:val="superscript"/>
        </w:rPr>
        <w:t>(за наявності)</w:t>
      </w:r>
      <w:r w:rsidRPr="00EF12F1">
        <w:rPr>
          <w:szCs w:val="28"/>
        </w:rPr>
        <w:t xml:space="preserve">                                                          </w:t>
      </w:r>
    </w:p>
    <w:p w:rsidR="005300D8" w:rsidRPr="005300D8" w:rsidRDefault="005300D8" w:rsidP="005300D8">
      <w:pPr>
        <w:spacing w:line="240" w:lineRule="auto"/>
        <w:ind w:left="3540"/>
        <w:rPr>
          <w:rFonts w:cs="Times New Roman"/>
          <w:b/>
          <w:sz w:val="32"/>
        </w:rPr>
      </w:pP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ab/>
      </w:r>
      <w:r w:rsidRPr="005300D8">
        <w:rPr>
          <w:rFonts w:cs="Times New Roman"/>
          <w:b/>
          <w:sz w:val="32"/>
        </w:rPr>
        <w:t>ЗАЯВА</w:t>
      </w:r>
    </w:p>
    <w:p w:rsidR="005300D8" w:rsidRPr="005300D8" w:rsidRDefault="005300D8" w:rsidP="005300D8">
      <w:pPr>
        <w:spacing w:line="240" w:lineRule="auto"/>
        <w:rPr>
          <w:rFonts w:cs="Times New Roman"/>
          <w:b/>
          <w:sz w:val="32"/>
        </w:rPr>
      </w:pPr>
      <w:r w:rsidRPr="005300D8">
        <w:rPr>
          <w:rFonts w:cs="Times New Roman"/>
          <w:b/>
          <w:sz w:val="32"/>
        </w:rPr>
        <w:t xml:space="preserve"> про повернення коштів помилково сплаченого судового збору</w:t>
      </w:r>
    </w:p>
    <w:p w:rsidR="005300D8" w:rsidRPr="00EF12F1" w:rsidRDefault="00D80E01" w:rsidP="00D80E01">
      <w:pPr>
        <w:spacing w:line="200" w:lineRule="exact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300D8" w:rsidRPr="00EF12F1">
        <w:rPr>
          <w:rFonts w:cs="Times New Roman"/>
          <w:sz w:val="24"/>
        </w:rPr>
        <w:t xml:space="preserve">Мною  сплачено судовий збір у розмірі _______________     грн. </w:t>
      </w:r>
    </w:p>
    <w:p w:rsidR="005300D8" w:rsidRPr="00EF12F1" w:rsidRDefault="005300D8" w:rsidP="00D80E01">
      <w:pPr>
        <w:spacing w:line="200" w:lineRule="exact"/>
        <w:ind w:firstLine="567"/>
        <w:rPr>
          <w:rFonts w:cs="Times New Roman"/>
          <w:sz w:val="24"/>
        </w:rPr>
      </w:pPr>
      <w:r w:rsidRPr="00EF12F1">
        <w:rPr>
          <w:rFonts w:cs="Times New Roman"/>
          <w:sz w:val="24"/>
        </w:rPr>
        <w:t>на р/р UA608999980313181206080022775</w:t>
      </w:r>
    </w:p>
    <w:p w:rsidR="005300D8" w:rsidRPr="00EF12F1" w:rsidRDefault="005300D8" w:rsidP="00D80E01">
      <w:pPr>
        <w:spacing w:line="200" w:lineRule="exact"/>
        <w:ind w:firstLine="567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 </w:t>
      </w:r>
      <w:proofErr w:type="spellStart"/>
      <w:r w:rsidRPr="00EF12F1">
        <w:rPr>
          <w:rFonts w:cs="Times New Roman"/>
          <w:sz w:val="24"/>
        </w:rPr>
        <w:t>Отримувач</w:t>
      </w:r>
      <w:proofErr w:type="spellEnd"/>
      <w:r w:rsidRPr="00EF12F1">
        <w:rPr>
          <w:rFonts w:cs="Times New Roman"/>
          <w:sz w:val="24"/>
        </w:rPr>
        <w:t xml:space="preserve"> коштів :  ГУК у Хмельницькій </w:t>
      </w:r>
      <w:proofErr w:type="spellStart"/>
      <w:r w:rsidRPr="00EF12F1">
        <w:rPr>
          <w:rFonts w:cs="Times New Roman"/>
          <w:sz w:val="24"/>
        </w:rPr>
        <w:t>обл</w:t>
      </w:r>
      <w:proofErr w:type="spellEnd"/>
      <w:r w:rsidRPr="00EF12F1">
        <w:rPr>
          <w:rFonts w:cs="Times New Roman"/>
          <w:sz w:val="24"/>
        </w:rPr>
        <w:t>/</w:t>
      </w:r>
      <w:proofErr w:type="spellStart"/>
      <w:r w:rsidRPr="00EF12F1">
        <w:rPr>
          <w:rFonts w:cs="Times New Roman"/>
          <w:sz w:val="24"/>
        </w:rPr>
        <w:t>Хмельниц</w:t>
      </w:r>
      <w:proofErr w:type="spellEnd"/>
      <w:r w:rsidRPr="00EF12F1">
        <w:rPr>
          <w:rFonts w:cs="Times New Roman"/>
          <w:sz w:val="24"/>
        </w:rPr>
        <w:t xml:space="preserve"> </w:t>
      </w:r>
      <w:proofErr w:type="spellStart"/>
      <w:r w:rsidRPr="00EF12F1">
        <w:rPr>
          <w:rFonts w:cs="Times New Roman"/>
          <w:sz w:val="24"/>
        </w:rPr>
        <w:t>мтг</w:t>
      </w:r>
      <w:proofErr w:type="spellEnd"/>
      <w:r w:rsidRPr="00EF12F1">
        <w:rPr>
          <w:rFonts w:cs="Times New Roman"/>
          <w:sz w:val="24"/>
        </w:rPr>
        <w:t>/22030101</w:t>
      </w:r>
    </w:p>
    <w:p w:rsidR="005300D8" w:rsidRPr="00EF12F1" w:rsidRDefault="005300D8" w:rsidP="00D80E01">
      <w:pPr>
        <w:spacing w:line="200" w:lineRule="exact"/>
        <w:ind w:firstLine="567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 ЄДРПОУ  37971775</w:t>
      </w:r>
    </w:p>
    <w:p w:rsidR="005300D8" w:rsidRPr="00EF12F1" w:rsidRDefault="005300D8" w:rsidP="00D80E01">
      <w:pPr>
        <w:spacing w:line="200" w:lineRule="exact"/>
        <w:ind w:firstLine="567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Банк </w:t>
      </w:r>
      <w:proofErr w:type="spellStart"/>
      <w:r w:rsidRPr="00EF12F1">
        <w:rPr>
          <w:rFonts w:cs="Times New Roman"/>
          <w:sz w:val="24"/>
        </w:rPr>
        <w:t>отримувача</w:t>
      </w:r>
      <w:proofErr w:type="spellEnd"/>
      <w:r w:rsidRPr="00EF12F1">
        <w:rPr>
          <w:rFonts w:cs="Times New Roman"/>
          <w:sz w:val="24"/>
        </w:rPr>
        <w:t xml:space="preserve">: Казначейство України (ЕАП) </w:t>
      </w:r>
    </w:p>
    <w:p w:rsidR="00D80E01" w:rsidRDefault="005300D8" w:rsidP="00D80E01">
      <w:pPr>
        <w:spacing w:line="200" w:lineRule="exact"/>
        <w:ind w:left="426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призначення платежу – судовий збір за </w:t>
      </w:r>
      <w:r w:rsidR="00D80E01">
        <w:rPr>
          <w:rFonts w:cs="Times New Roman"/>
          <w:sz w:val="24"/>
        </w:rPr>
        <w:t xml:space="preserve">              </w:t>
      </w:r>
      <w:r w:rsidRPr="00802BCC">
        <w:rPr>
          <w:rFonts w:cs="Times New Roman"/>
          <w:sz w:val="24"/>
          <w:u w:val="single"/>
        </w:rPr>
        <w:t>__________________________________________________________________</w:t>
      </w:r>
      <w:r w:rsidRPr="00EF12F1">
        <w:rPr>
          <w:rFonts w:cs="Times New Roman"/>
          <w:sz w:val="24"/>
        </w:rPr>
        <w:t xml:space="preserve">, </w:t>
      </w:r>
    </w:p>
    <w:p w:rsidR="005300D8" w:rsidRPr="00EF12F1" w:rsidRDefault="005300D8" w:rsidP="00D80E01">
      <w:pPr>
        <w:spacing w:line="200" w:lineRule="exact"/>
        <w:jc w:val="both"/>
        <w:rPr>
          <w:rFonts w:cs="Times New Roman"/>
          <w:sz w:val="24"/>
        </w:rPr>
      </w:pPr>
      <w:r w:rsidRPr="00EF12F1">
        <w:rPr>
          <w:rFonts w:cs="Times New Roman"/>
          <w:sz w:val="24"/>
        </w:rPr>
        <w:t>що підтверджується квита</w:t>
      </w:r>
      <w:r w:rsidR="00D3503B">
        <w:rPr>
          <w:rFonts w:cs="Times New Roman"/>
          <w:sz w:val="24"/>
        </w:rPr>
        <w:t>нцією (платіжним дорученням) №</w:t>
      </w:r>
      <w:r w:rsidRPr="00EF12F1">
        <w:rPr>
          <w:rFonts w:cs="Times New Roman"/>
          <w:sz w:val="24"/>
        </w:rPr>
        <w:t>__</w:t>
      </w:r>
      <w:r w:rsidR="00D80E01">
        <w:rPr>
          <w:rFonts w:cs="Times New Roman"/>
          <w:sz w:val="24"/>
        </w:rPr>
        <w:t>__________</w:t>
      </w:r>
      <w:r w:rsidRPr="00EF12F1">
        <w:rPr>
          <w:rFonts w:cs="Times New Roman"/>
          <w:sz w:val="24"/>
        </w:rPr>
        <w:t>від ____________.</w:t>
      </w:r>
    </w:p>
    <w:p w:rsidR="00D80E01" w:rsidRDefault="00D80E01" w:rsidP="00D80E01">
      <w:pPr>
        <w:spacing w:line="200" w:lineRule="exact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300D8" w:rsidRPr="00EF12F1">
        <w:rPr>
          <w:rFonts w:cs="Times New Roman"/>
          <w:sz w:val="24"/>
        </w:rPr>
        <w:t>На даний час я не звертаюся до Хмельницького апеляційного суду із апеляційною скаргою чи іншим процесуальним документом, за подання яких законодавством передбачено справляння судового збору.</w:t>
      </w:r>
    </w:p>
    <w:p w:rsidR="005300D8" w:rsidRPr="00EF12F1" w:rsidRDefault="005300D8" w:rsidP="00D80E01">
      <w:pPr>
        <w:spacing w:line="200" w:lineRule="exact"/>
        <w:ind w:firstLine="567"/>
        <w:jc w:val="both"/>
        <w:rPr>
          <w:rFonts w:cs="Times New Roman"/>
          <w:sz w:val="24"/>
        </w:rPr>
      </w:pPr>
      <w:r w:rsidRPr="00EF12F1">
        <w:rPr>
          <w:rFonts w:cs="Times New Roman"/>
          <w:sz w:val="24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(зі змінами) (далі – Порядок), вказані кошти є помилково сплаченими.</w:t>
      </w:r>
    </w:p>
    <w:p w:rsidR="00833287" w:rsidRDefault="00D80E01" w:rsidP="00D80E01">
      <w:pPr>
        <w:spacing w:line="200" w:lineRule="exact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В зв’язку з цим</w:t>
      </w:r>
      <w:r w:rsidR="005300D8" w:rsidRPr="00EF12F1">
        <w:rPr>
          <w:rFonts w:cs="Times New Roman"/>
          <w:sz w:val="24"/>
        </w:rPr>
        <w:t xml:space="preserve">, керуючись Порядком, прошу </w:t>
      </w:r>
      <w:r w:rsidR="00D3503B">
        <w:rPr>
          <w:rFonts w:cs="Times New Roman"/>
          <w:sz w:val="24"/>
        </w:rPr>
        <w:t>подати</w:t>
      </w:r>
      <w:r w:rsidR="005300D8" w:rsidRPr="00EF12F1">
        <w:rPr>
          <w:rFonts w:cs="Times New Roman"/>
          <w:sz w:val="24"/>
        </w:rPr>
        <w:t xml:space="preserve"> до органу Державної казначейської служби України </w:t>
      </w:r>
      <w:r w:rsidR="00D3503B" w:rsidRPr="00EF12F1">
        <w:rPr>
          <w:rFonts w:cs="Times New Roman"/>
          <w:sz w:val="24"/>
        </w:rPr>
        <w:t xml:space="preserve">подання </w:t>
      </w:r>
      <w:r w:rsidR="005300D8" w:rsidRPr="00EF12F1">
        <w:rPr>
          <w:rFonts w:cs="Times New Roman"/>
          <w:sz w:val="24"/>
        </w:rPr>
        <w:t xml:space="preserve">про повернення коштів помилково сплаченого судового збору в сумі </w:t>
      </w:r>
      <w:r w:rsidR="005300D8" w:rsidRPr="00802BCC">
        <w:rPr>
          <w:rFonts w:cs="Times New Roman"/>
          <w:sz w:val="24"/>
          <w:u w:val="single"/>
        </w:rPr>
        <w:t>________</w:t>
      </w:r>
      <w:r w:rsidR="00833287">
        <w:rPr>
          <w:rFonts w:cs="Times New Roman"/>
          <w:sz w:val="24"/>
          <w:u w:val="single"/>
        </w:rPr>
        <w:t>____________</w:t>
      </w:r>
      <w:r w:rsidR="005300D8" w:rsidRPr="00802BCC">
        <w:rPr>
          <w:rFonts w:cs="Times New Roman"/>
          <w:sz w:val="24"/>
          <w:u w:val="single"/>
        </w:rPr>
        <w:t>_______________________________________________</w:t>
      </w:r>
      <w:r w:rsidR="00833287">
        <w:rPr>
          <w:rFonts w:cs="Times New Roman"/>
          <w:sz w:val="24"/>
          <w:u w:val="single"/>
        </w:rPr>
        <w:t>____________</w:t>
      </w:r>
      <w:r>
        <w:rPr>
          <w:rFonts w:cs="Times New Roman"/>
          <w:sz w:val="24"/>
          <w:u w:val="single"/>
        </w:rPr>
        <w:t>.</w:t>
      </w:r>
    </w:p>
    <w:p w:rsidR="00833287" w:rsidRPr="00833287" w:rsidRDefault="00833287" w:rsidP="00D80E01">
      <w:pPr>
        <w:spacing w:line="200" w:lineRule="exact"/>
        <w:ind w:left="2832" w:firstLine="567"/>
        <w:jc w:val="both"/>
        <w:rPr>
          <w:rFonts w:cs="Times New Roman"/>
          <w:sz w:val="18"/>
        </w:rPr>
      </w:pPr>
      <w:r w:rsidRPr="00833287">
        <w:rPr>
          <w:rFonts w:cs="Times New Roman"/>
        </w:rPr>
        <w:t xml:space="preserve"> </w:t>
      </w:r>
      <w:r w:rsidRPr="00833287">
        <w:rPr>
          <w:rFonts w:cs="Times New Roman"/>
          <w:sz w:val="18"/>
        </w:rPr>
        <w:t>( сума прописом)</w:t>
      </w:r>
    </w:p>
    <w:p w:rsidR="00EF12F1" w:rsidRDefault="00EF12F1" w:rsidP="00D80E01">
      <w:pPr>
        <w:spacing w:line="200" w:lineRule="exact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="00D3503B">
        <w:rPr>
          <w:rFonts w:cs="Times New Roman"/>
          <w:sz w:val="24"/>
        </w:rPr>
        <w:t xml:space="preserve">Кошти </w:t>
      </w:r>
      <w:r w:rsidR="00D3503B" w:rsidRPr="00EF12F1">
        <w:rPr>
          <w:rFonts w:cs="Times New Roman"/>
          <w:sz w:val="24"/>
        </w:rPr>
        <w:t>помилково сплаченого судового збору прошу</w:t>
      </w:r>
      <w:r w:rsidR="00D3503B">
        <w:rPr>
          <w:rFonts w:cs="Times New Roman"/>
          <w:sz w:val="24"/>
        </w:rPr>
        <w:t xml:space="preserve">  </w:t>
      </w:r>
      <w:r w:rsidR="005300D8" w:rsidRPr="00EF12F1">
        <w:rPr>
          <w:rFonts w:cs="Times New Roman"/>
          <w:sz w:val="24"/>
        </w:rPr>
        <w:t>поверн</w:t>
      </w:r>
      <w:r w:rsidR="00D3503B">
        <w:rPr>
          <w:rFonts w:cs="Times New Roman"/>
          <w:sz w:val="24"/>
        </w:rPr>
        <w:t>ути</w:t>
      </w:r>
      <w:r w:rsidR="00833287">
        <w:rPr>
          <w:rFonts w:cs="Times New Roman"/>
          <w:sz w:val="24"/>
        </w:rPr>
        <w:t xml:space="preserve">  за вказаними реквізитами, які додаються.</w:t>
      </w:r>
    </w:p>
    <w:p w:rsidR="005300D8" w:rsidRPr="00EF12F1" w:rsidRDefault="005300D8" w:rsidP="00EF12F1">
      <w:pPr>
        <w:spacing w:line="200" w:lineRule="exact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 Додатки:</w:t>
      </w:r>
    </w:p>
    <w:p w:rsidR="00D80E01" w:rsidRPr="00D80E01" w:rsidRDefault="005300D8" w:rsidP="00EF12F1">
      <w:pPr>
        <w:pStyle w:val="a6"/>
        <w:numPr>
          <w:ilvl w:val="0"/>
          <w:numId w:val="1"/>
        </w:numPr>
        <w:spacing w:line="200" w:lineRule="exact"/>
        <w:rPr>
          <w:rFonts w:cs="Times New Roman"/>
          <w:sz w:val="24"/>
          <w:szCs w:val="24"/>
        </w:rPr>
      </w:pPr>
      <w:r w:rsidRPr="00D80E01">
        <w:rPr>
          <w:rFonts w:cs="Times New Roman"/>
          <w:sz w:val="24"/>
          <w:szCs w:val="24"/>
        </w:rPr>
        <w:t>Завірена копія паспорта та ід</w:t>
      </w:r>
      <w:r w:rsidR="00D80E01" w:rsidRPr="00D80E01">
        <w:rPr>
          <w:rFonts w:cs="Times New Roman"/>
          <w:sz w:val="24"/>
          <w:szCs w:val="24"/>
        </w:rPr>
        <w:t xml:space="preserve">ентифікаційного номеру на     </w:t>
      </w:r>
      <w:r w:rsidRPr="00D80E01">
        <w:rPr>
          <w:rFonts w:cs="Times New Roman"/>
          <w:sz w:val="24"/>
          <w:szCs w:val="24"/>
        </w:rPr>
        <w:t>арк.</w:t>
      </w:r>
      <w:r w:rsidR="00D80E01" w:rsidRPr="00D80E01">
        <w:rPr>
          <w:rFonts w:cs="Times New Roman"/>
          <w:sz w:val="24"/>
          <w:szCs w:val="24"/>
        </w:rPr>
        <w:t xml:space="preserve"> в   прим.</w:t>
      </w:r>
      <w:r w:rsidRPr="00D80E01">
        <w:rPr>
          <w:rFonts w:cs="Times New Roman"/>
          <w:sz w:val="24"/>
          <w:szCs w:val="24"/>
        </w:rPr>
        <w:t>;</w:t>
      </w:r>
    </w:p>
    <w:p w:rsidR="00D80E01" w:rsidRPr="00D80E01" w:rsidRDefault="005300D8" w:rsidP="00D80E01">
      <w:pPr>
        <w:pStyle w:val="a6"/>
        <w:numPr>
          <w:ilvl w:val="0"/>
          <w:numId w:val="1"/>
        </w:numPr>
        <w:spacing w:line="200" w:lineRule="exact"/>
        <w:rPr>
          <w:rFonts w:cs="Times New Roman"/>
          <w:sz w:val="24"/>
          <w:szCs w:val="24"/>
        </w:rPr>
      </w:pPr>
      <w:r w:rsidRPr="00D80E01">
        <w:rPr>
          <w:rFonts w:cs="Times New Roman"/>
          <w:sz w:val="24"/>
          <w:szCs w:val="24"/>
        </w:rPr>
        <w:t xml:space="preserve">Оригінал/копія квитанції (платіжного доручення) № </w:t>
      </w:r>
      <w:r w:rsidRPr="00D80E01">
        <w:rPr>
          <w:rFonts w:cs="Times New Roman"/>
          <w:sz w:val="24"/>
          <w:szCs w:val="24"/>
          <w:u w:val="single"/>
        </w:rPr>
        <w:t>_</w:t>
      </w:r>
      <w:r w:rsidR="00802BCC" w:rsidRPr="00D80E01">
        <w:rPr>
          <w:rFonts w:cs="Times New Roman"/>
          <w:sz w:val="24"/>
          <w:szCs w:val="24"/>
          <w:u w:val="single"/>
        </w:rPr>
        <w:t>___</w:t>
      </w:r>
      <w:r w:rsidRPr="00D80E01">
        <w:rPr>
          <w:rFonts w:cs="Times New Roman"/>
          <w:sz w:val="24"/>
          <w:szCs w:val="24"/>
          <w:u w:val="single"/>
        </w:rPr>
        <w:t>____________</w:t>
      </w:r>
      <w:r w:rsidRPr="00D80E01">
        <w:rPr>
          <w:rFonts w:cs="Times New Roman"/>
          <w:sz w:val="24"/>
          <w:szCs w:val="24"/>
        </w:rPr>
        <w:t xml:space="preserve"> від </w:t>
      </w:r>
      <w:r w:rsidRPr="00D80E01">
        <w:rPr>
          <w:rFonts w:cs="Times New Roman"/>
          <w:sz w:val="24"/>
          <w:szCs w:val="24"/>
          <w:u w:val="single"/>
        </w:rPr>
        <w:t xml:space="preserve">_____________ </w:t>
      </w:r>
      <w:r w:rsidRPr="00D80E01">
        <w:rPr>
          <w:rFonts w:cs="Times New Roman"/>
          <w:sz w:val="24"/>
          <w:szCs w:val="24"/>
        </w:rPr>
        <w:t xml:space="preserve">на________ арк. </w:t>
      </w:r>
      <w:r w:rsidR="00D80E01" w:rsidRPr="00D80E01">
        <w:rPr>
          <w:rFonts w:cs="Times New Roman"/>
          <w:sz w:val="24"/>
          <w:szCs w:val="24"/>
        </w:rPr>
        <w:t>в   прим.;</w:t>
      </w:r>
    </w:p>
    <w:p w:rsidR="00833287" w:rsidRPr="00D80E01" w:rsidRDefault="00D3503B" w:rsidP="00D80E01">
      <w:pPr>
        <w:pStyle w:val="a6"/>
        <w:numPr>
          <w:ilvl w:val="0"/>
          <w:numId w:val="1"/>
        </w:numPr>
        <w:spacing w:line="200" w:lineRule="exact"/>
        <w:rPr>
          <w:rFonts w:cs="Times New Roman"/>
          <w:sz w:val="24"/>
          <w:szCs w:val="24"/>
        </w:rPr>
      </w:pPr>
      <w:r w:rsidRPr="00D80E01">
        <w:rPr>
          <w:rFonts w:cs="Times New Roman"/>
          <w:sz w:val="24"/>
          <w:szCs w:val="24"/>
        </w:rPr>
        <w:t xml:space="preserve">Реквізити для повернення коштів </w:t>
      </w:r>
      <w:r w:rsidR="00833287" w:rsidRPr="00D80E01">
        <w:rPr>
          <w:rFonts w:cs="Times New Roman"/>
          <w:sz w:val="24"/>
          <w:szCs w:val="24"/>
        </w:rPr>
        <w:t>(</w:t>
      </w:r>
      <w:r w:rsidR="00833287" w:rsidRPr="00D80E01">
        <w:rPr>
          <w:rFonts w:cs="Times New Roman"/>
          <w:color w:val="auto"/>
          <w:sz w:val="24"/>
          <w:szCs w:val="24"/>
          <w:shd w:val="clear" w:color="auto" w:fill="FFFFFF"/>
        </w:rPr>
        <w:t xml:space="preserve">найменування та місцезнаходження банку, в якому відкрито рахунок </w:t>
      </w:r>
      <w:proofErr w:type="spellStart"/>
      <w:r w:rsidR="00833287" w:rsidRPr="00D80E01">
        <w:rPr>
          <w:rFonts w:cs="Times New Roman"/>
          <w:color w:val="auto"/>
          <w:sz w:val="24"/>
          <w:szCs w:val="24"/>
          <w:shd w:val="clear" w:color="auto" w:fill="FFFFFF"/>
        </w:rPr>
        <w:t>отримувача</w:t>
      </w:r>
      <w:proofErr w:type="spellEnd"/>
      <w:r w:rsidR="00833287" w:rsidRPr="00D80E01">
        <w:rPr>
          <w:rFonts w:cs="Times New Roman"/>
          <w:color w:val="auto"/>
          <w:sz w:val="24"/>
          <w:szCs w:val="24"/>
          <w:shd w:val="clear" w:color="auto" w:fill="FFFFFF"/>
        </w:rPr>
        <w:t xml:space="preserve"> коштів, реквізити такого рахунка , номер карткового рахунка </w:t>
      </w:r>
      <w:proofErr w:type="spellStart"/>
      <w:r w:rsidR="00833287" w:rsidRPr="00D80E01">
        <w:rPr>
          <w:rFonts w:cs="Times New Roman"/>
          <w:color w:val="auto"/>
          <w:sz w:val="24"/>
          <w:szCs w:val="24"/>
          <w:shd w:val="clear" w:color="auto" w:fill="FFFFFF"/>
        </w:rPr>
        <w:t>отримувача</w:t>
      </w:r>
      <w:proofErr w:type="spellEnd"/>
      <w:r w:rsidR="00833287" w:rsidRPr="00D80E01">
        <w:rPr>
          <w:rFonts w:cs="Times New Roman"/>
          <w:color w:val="auto"/>
          <w:sz w:val="24"/>
          <w:szCs w:val="24"/>
          <w:shd w:val="clear" w:color="auto" w:fill="FFFFFF"/>
        </w:rPr>
        <w:t xml:space="preserve"> коштів (за наявності) </w:t>
      </w:r>
      <w:r w:rsidR="00D80E01" w:rsidRPr="00D80E01">
        <w:rPr>
          <w:rFonts w:cs="Times New Roman"/>
          <w:color w:val="auto"/>
          <w:sz w:val="24"/>
          <w:szCs w:val="24"/>
          <w:shd w:val="clear" w:color="auto" w:fill="FFFFFF"/>
        </w:rPr>
        <w:t xml:space="preserve"> на    арк. в    прим.</w:t>
      </w:r>
    </w:p>
    <w:p w:rsidR="00833287" w:rsidRDefault="00833287" w:rsidP="00EF12F1">
      <w:pPr>
        <w:spacing w:line="200" w:lineRule="exact"/>
        <w:rPr>
          <w:rFonts w:cs="Times New Roman"/>
          <w:sz w:val="24"/>
        </w:rPr>
      </w:pPr>
    </w:p>
    <w:p w:rsidR="00833287" w:rsidRDefault="00833287" w:rsidP="00EF12F1">
      <w:pPr>
        <w:spacing w:line="200" w:lineRule="exact"/>
        <w:rPr>
          <w:rFonts w:cs="Times New Roman"/>
          <w:sz w:val="24"/>
        </w:rPr>
      </w:pPr>
    </w:p>
    <w:p w:rsidR="005300D8" w:rsidRPr="00833287" w:rsidRDefault="005300D8" w:rsidP="00EF12F1">
      <w:pPr>
        <w:spacing w:line="200" w:lineRule="exact"/>
        <w:rPr>
          <w:rFonts w:cs="Times New Roman"/>
        </w:rPr>
      </w:pPr>
      <w:r w:rsidRPr="00833287">
        <w:rPr>
          <w:rFonts w:cs="Times New Roman"/>
        </w:rPr>
        <w:t xml:space="preserve"> «____»__________202___ </w:t>
      </w:r>
      <w:r w:rsidRPr="00833287">
        <w:rPr>
          <w:rFonts w:cs="Times New Roman"/>
          <w:sz w:val="20"/>
        </w:rPr>
        <w:t>року</w:t>
      </w:r>
      <w:r w:rsidRPr="00833287">
        <w:rPr>
          <w:rFonts w:cs="Times New Roman"/>
        </w:rPr>
        <w:t xml:space="preserve">             </w:t>
      </w:r>
      <w:r w:rsidR="00833287">
        <w:rPr>
          <w:rFonts w:cs="Times New Roman"/>
        </w:rPr>
        <w:t xml:space="preserve">         </w:t>
      </w:r>
      <w:r w:rsidR="00EF12F1" w:rsidRPr="00833287">
        <w:rPr>
          <w:rFonts w:cs="Times New Roman"/>
        </w:rPr>
        <w:t xml:space="preserve"> </w:t>
      </w:r>
      <w:r w:rsidRPr="00833287">
        <w:rPr>
          <w:rFonts w:cs="Times New Roman"/>
        </w:rPr>
        <w:t>________</w:t>
      </w:r>
      <w:r w:rsidRPr="00833287">
        <w:rPr>
          <w:rFonts w:cs="Times New Roman"/>
        </w:rPr>
        <w:tab/>
        <w:t>_______________</w:t>
      </w:r>
      <w:r w:rsidR="00655FB1">
        <w:rPr>
          <w:rFonts w:cs="Times New Roman"/>
        </w:rPr>
        <w:t>____________</w:t>
      </w:r>
    </w:p>
    <w:p w:rsidR="000275CE" w:rsidRPr="00833287" w:rsidRDefault="00655FB1" w:rsidP="00EF12F1">
      <w:pPr>
        <w:spacing w:line="240" w:lineRule="auto"/>
        <w:ind w:left="3540" w:firstLine="708"/>
        <w:rPr>
          <w:rFonts w:cs="Times New Roman"/>
          <w:b/>
          <w:sz w:val="24"/>
        </w:rPr>
      </w:pPr>
      <w:r>
        <w:rPr>
          <w:rFonts w:cs="Times New Roman"/>
          <w:sz w:val="18"/>
        </w:rPr>
        <w:t>(</w:t>
      </w:r>
      <w:r w:rsidR="00833287" w:rsidRPr="00833287">
        <w:rPr>
          <w:rFonts w:cs="Times New Roman"/>
          <w:sz w:val="18"/>
        </w:rPr>
        <w:t>п</w:t>
      </w:r>
      <w:r w:rsidR="005300D8" w:rsidRPr="00833287">
        <w:rPr>
          <w:rFonts w:cs="Times New Roman"/>
          <w:sz w:val="18"/>
        </w:rPr>
        <w:t>ідпис</w:t>
      </w:r>
      <w:r>
        <w:rPr>
          <w:rFonts w:cs="Times New Roman"/>
          <w:sz w:val="18"/>
        </w:rPr>
        <w:t>)</w:t>
      </w:r>
      <w:r w:rsidR="005300D8" w:rsidRPr="00833287">
        <w:rPr>
          <w:rFonts w:cs="Times New Roman"/>
          <w:sz w:val="18"/>
        </w:rPr>
        <w:t xml:space="preserve">              </w:t>
      </w:r>
      <w:r w:rsidR="00833287">
        <w:rPr>
          <w:rFonts w:cs="Times New Roman"/>
          <w:sz w:val="18"/>
        </w:rPr>
        <w:t xml:space="preserve">      </w:t>
      </w:r>
      <w:r w:rsidR="005300D8" w:rsidRPr="00833287">
        <w:rPr>
          <w:rFonts w:cs="Times New Roman"/>
          <w:sz w:val="18"/>
        </w:rPr>
        <w:t xml:space="preserve">  </w:t>
      </w:r>
      <w:r>
        <w:rPr>
          <w:rFonts w:cs="Times New Roman"/>
          <w:sz w:val="18"/>
        </w:rPr>
        <w:t>(Власне ім’я</w:t>
      </w:r>
      <w:r w:rsidR="005300D8" w:rsidRPr="00833287">
        <w:rPr>
          <w:rFonts w:cs="Times New Roman"/>
          <w:sz w:val="18"/>
        </w:rPr>
        <w:t xml:space="preserve">, </w:t>
      </w:r>
      <w:r>
        <w:rPr>
          <w:rFonts w:cs="Times New Roman"/>
          <w:sz w:val="18"/>
        </w:rPr>
        <w:t>Прізвище заявника)</w:t>
      </w:r>
    </w:p>
    <w:sectPr w:rsidR="000275CE" w:rsidRPr="00833287" w:rsidSect="00833287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833"/>
    <w:multiLevelType w:val="hybridMultilevel"/>
    <w:tmpl w:val="DD128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264"/>
    <w:rsid w:val="000275CE"/>
    <w:rsid w:val="00027782"/>
    <w:rsid w:val="00044264"/>
    <w:rsid w:val="00051950"/>
    <w:rsid w:val="00075698"/>
    <w:rsid w:val="000A3C99"/>
    <w:rsid w:val="0010388F"/>
    <w:rsid w:val="00104F52"/>
    <w:rsid w:val="00111558"/>
    <w:rsid w:val="00153D09"/>
    <w:rsid w:val="001567CC"/>
    <w:rsid w:val="001A246C"/>
    <w:rsid w:val="001E7E24"/>
    <w:rsid w:val="002F1623"/>
    <w:rsid w:val="00334123"/>
    <w:rsid w:val="003E6530"/>
    <w:rsid w:val="003F3894"/>
    <w:rsid w:val="00460FF9"/>
    <w:rsid w:val="004757AC"/>
    <w:rsid w:val="00525022"/>
    <w:rsid w:val="005300D8"/>
    <w:rsid w:val="00573208"/>
    <w:rsid w:val="005C6B45"/>
    <w:rsid w:val="005C7225"/>
    <w:rsid w:val="005E06B6"/>
    <w:rsid w:val="00655FB1"/>
    <w:rsid w:val="006D035D"/>
    <w:rsid w:val="006D0D52"/>
    <w:rsid w:val="006E2349"/>
    <w:rsid w:val="00746F33"/>
    <w:rsid w:val="00786DC6"/>
    <w:rsid w:val="00787C6D"/>
    <w:rsid w:val="007A295B"/>
    <w:rsid w:val="007C3BFE"/>
    <w:rsid w:val="007F6881"/>
    <w:rsid w:val="00802BCC"/>
    <w:rsid w:val="00833287"/>
    <w:rsid w:val="008F4720"/>
    <w:rsid w:val="009262B2"/>
    <w:rsid w:val="009924C0"/>
    <w:rsid w:val="00A41BCB"/>
    <w:rsid w:val="00A814D7"/>
    <w:rsid w:val="00AA51FE"/>
    <w:rsid w:val="00AF3978"/>
    <w:rsid w:val="00B3268D"/>
    <w:rsid w:val="00B37B33"/>
    <w:rsid w:val="00BA495E"/>
    <w:rsid w:val="00C87570"/>
    <w:rsid w:val="00CF064B"/>
    <w:rsid w:val="00D3503B"/>
    <w:rsid w:val="00D777A3"/>
    <w:rsid w:val="00D80E01"/>
    <w:rsid w:val="00DC077C"/>
    <w:rsid w:val="00E16638"/>
    <w:rsid w:val="00E2632D"/>
    <w:rsid w:val="00E76C7B"/>
    <w:rsid w:val="00E82FA4"/>
    <w:rsid w:val="00EF12F1"/>
    <w:rsid w:val="00F069BD"/>
    <w:rsid w:val="00F62F09"/>
    <w:rsid w:val="00F67DD2"/>
    <w:rsid w:val="00FA1E3E"/>
    <w:rsid w:val="00FC24CE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D8"/>
    <w:rPr>
      <w:rFonts w:ascii="Times New Roman" w:hAnsi="Times New Roman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B3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0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0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044264"/>
    <w:rPr>
      <w:b/>
      <w:bCs/>
    </w:rPr>
  </w:style>
  <w:style w:type="paragraph" w:styleId="a5">
    <w:name w:val="No Spacing"/>
    <w:uiPriority w:val="1"/>
    <w:qFormat/>
    <w:rsid w:val="00044264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3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0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0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0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00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D8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2ED7-AB72-4199-90B8-85F3928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СМ</dc:creator>
  <cp:keywords/>
  <dc:description/>
  <cp:lastModifiedBy>Гуменюк НО</cp:lastModifiedBy>
  <cp:revision>26</cp:revision>
  <cp:lastPrinted>2022-01-11T09:58:00Z</cp:lastPrinted>
  <dcterms:created xsi:type="dcterms:W3CDTF">2021-04-16T10:45:00Z</dcterms:created>
  <dcterms:modified xsi:type="dcterms:W3CDTF">2022-02-22T08:56:00Z</dcterms:modified>
</cp:coreProperties>
</file>