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A5" w:rsidRPr="001F0985" w:rsidRDefault="00877FA5" w:rsidP="00877FA5">
      <w:pPr>
        <w:shd w:val="clear" w:color="auto" w:fill="FFFFFF"/>
        <w:spacing w:after="0" w:line="270" w:lineRule="atLeast"/>
        <w:ind w:firstLine="4536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09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Апеляційний суд Хмельницької області</w:t>
      </w:r>
    </w:p>
    <w:p w:rsidR="00877FA5" w:rsidRPr="001F0985" w:rsidRDefault="00877FA5" w:rsidP="00877FA5">
      <w:pPr>
        <w:shd w:val="clear" w:color="auto" w:fill="FFFFFF"/>
        <w:spacing w:after="0" w:line="270" w:lineRule="atLeast"/>
        <w:ind w:firstLine="4536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7FA5" w:rsidRPr="001F0985" w:rsidRDefault="00877FA5" w:rsidP="00877FA5">
      <w:pPr>
        <w:shd w:val="clear" w:color="auto" w:fill="FFFFFF"/>
        <w:spacing w:after="0" w:line="270" w:lineRule="atLeast"/>
        <w:ind w:right="141" w:firstLine="453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Судді _________________________________</w:t>
      </w:r>
    </w:p>
    <w:p w:rsidR="00877FA5" w:rsidRPr="001F0985" w:rsidRDefault="00877FA5" w:rsidP="00877FA5">
      <w:pPr>
        <w:shd w:val="clear" w:color="auto" w:fill="FFFFFF"/>
        <w:spacing w:after="0" w:line="270" w:lineRule="atLeast"/>
        <w:ind w:right="141" w:firstLine="4536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1F098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</w:t>
      </w:r>
      <w:proofErr w:type="spellStart"/>
      <w:r w:rsidRPr="001F098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ПІП</w:t>
      </w:r>
      <w:proofErr w:type="spellEnd"/>
      <w:r w:rsidRPr="001F098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судді,в провадженні якого перебуває справа)</w:t>
      </w:r>
    </w:p>
    <w:p w:rsidR="00877FA5" w:rsidRPr="001F0985" w:rsidRDefault="00877FA5" w:rsidP="00877FA5">
      <w:pPr>
        <w:shd w:val="clear" w:color="auto" w:fill="FFFFFF"/>
        <w:spacing w:after="0" w:line="270" w:lineRule="atLeast"/>
        <w:ind w:right="141" w:firstLine="453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справа  ______________________________</w:t>
      </w:r>
    </w:p>
    <w:p w:rsidR="00877FA5" w:rsidRPr="001F0985" w:rsidRDefault="00877FA5" w:rsidP="00877FA5">
      <w:pPr>
        <w:shd w:val="clear" w:color="auto" w:fill="FFFFFF"/>
        <w:spacing w:after="0" w:line="270" w:lineRule="atLeast"/>
        <w:ind w:right="141" w:firstLine="4536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1F098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(вказати номер справи або коротко суть справи)</w:t>
      </w:r>
    </w:p>
    <w:p w:rsidR="00877FA5" w:rsidRPr="001F0985" w:rsidRDefault="00877FA5" w:rsidP="00877FA5">
      <w:pPr>
        <w:shd w:val="clear" w:color="auto" w:fill="FFFFFF"/>
        <w:spacing w:after="0" w:line="270" w:lineRule="atLeast"/>
        <w:ind w:right="141" w:firstLine="453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 призначена до судового розгляду</w:t>
      </w:r>
    </w:p>
    <w:p w:rsidR="00877FA5" w:rsidRPr="001F0985" w:rsidRDefault="00877FA5" w:rsidP="00877FA5">
      <w:pPr>
        <w:shd w:val="clear" w:color="auto" w:fill="FFFFFF"/>
        <w:spacing w:after="0" w:line="270" w:lineRule="atLeast"/>
        <w:ind w:right="141" w:firstLine="453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____________________________________ </w:t>
      </w:r>
    </w:p>
    <w:p w:rsidR="00877FA5" w:rsidRPr="001F0985" w:rsidRDefault="00877FA5" w:rsidP="00877FA5">
      <w:pPr>
        <w:shd w:val="clear" w:color="auto" w:fill="FFFFFF"/>
        <w:spacing w:after="0" w:line="270" w:lineRule="atLeast"/>
        <w:ind w:right="141" w:firstLine="4536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1F0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1F098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(час та дата засідання)</w:t>
      </w:r>
    </w:p>
    <w:p w:rsidR="00877FA5" w:rsidRPr="001F0985" w:rsidRDefault="00877FA5" w:rsidP="00877FA5">
      <w:pPr>
        <w:shd w:val="clear" w:color="auto" w:fill="FFFFFF"/>
        <w:spacing w:after="0" w:line="270" w:lineRule="atLeast"/>
        <w:ind w:right="141" w:firstLine="453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:rsidR="00877FA5" w:rsidRPr="001F0985" w:rsidRDefault="00877FA5" w:rsidP="00877FA5">
      <w:pPr>
        <w:shd w:val="clear" w:color="auto" w:fill="FFFFFF"/>
        <w:spacing w:after="0" w:line="270" w:lineRule="atLeast"/>
        <w:ind w:right="141" w:firstLine="4536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1F098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(</w:t>
      </w:r>
      <w:proofErr w:type="spellStart"/>
      <w:r w:rsidRPr="001F098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ПІП</w:t>
      </w:r>
      <w:proofErr w:type="spellEnd"/>
      <w:r w:rsidRPr="001F098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заявника)</w:t>
      </w:r>
    </w:p>
    <w:p w:rsidR="00877FA5" w:rsidRPr="001F0985" w:rsidRDefault="00877FA5" w:rsidP="00877FA5">
      <w:pPr>
        <w:shd w:val="clear" w:color="auto" w:fill="FFFFFF"/>
        <w:spacing w:after="0" w:line="270" w:lineRule="atLeast"/>
        <w:ind w:right="141" w:firstLine="453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 ЗМІ _____________________________</w:t>
      </w:r>
    </w:p>
    <w:p w:rsidR="00877FA5" w:rsidRPr="001F0985" w:rsidRDefault="00877FA5" w:rsidP="00877FA5">
      <w:pPr>
        <w:shd w:val="clear" w:color="auto" w:fill="FFFFFF"/>
        <w:spacing w:after="0" w:line="270" w:lineRule="atLeast"/>
        <w:ind w:right="141" w:firstLine="4536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1F098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(для представників ЗМІ)</w:t>
      </w:r>
    </w:p>
    <w:p w:rsidR="00877FA5" w:rsidRDefault="00877FA5" w:rsidP="00877FA5">
      <w:pPr>
        <w:shd w:val="clear" w:color="auto" w:fill="FFFFFF"/>
        <w:spacing w:after="0" w:line="270" w:lineRule="atLeast"/>
        <w:ind w:right="141" w:firstLine="453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заявника:  ____________________ __</w:t>
      </w:r>
    </w:p>
    <w:p w:rsidR="00DD7B37" w:rsidRDefault="00DD7B37" w:rsidP="00877FA5">
      <w:pPr>
        <w:shd w:val="clear" w:color="auto" w:fill="FFFFFF"/>
        <w:spacing w:after="0" w:line="270" w:lineRule="atLeast"/>
        <w:ind w:right="141" w:firstLine="453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електронна адреса: _____________________</w:t>
      </w:r>
    </w:p>
    <w:p w:rsidR="00DD7B37" w:rsidRPr="001F0985" w:rsidRDefault="00DD7B37" w:rsidP="00877FA5">
      <w:pPr>
        <w:shd w:val="clear" w:color="auto" w:fill="FFFFFF"/>
        <w:spacing w:after="0" w:line="270" w:lineRule="atLeast"/>
        <w:ind w:right="141" w:firstLine="453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__________________________________</w:t>
      </w:r>
    </w:p>
    <w:p w:rsidR="00877FA5" w:rsidRPr="001F0985" w:rsidRDefault="00877FA5" w:rsidP="00877FA5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FA5" w:rsidRPr="001F0985" w:rsidRDefault="00877FA5" w:rsidP="00877FA5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FA5" w:rsidRPr="001F0985" w:rsidRDefault="00877FA5" w:rsidP="00877FA5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FA5" w:rsidRPr="001F0985" w:rsidRDefault="00877FA5" w:rsidP="00877FA5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09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КЛОПОТАННЯ</w:t>
      </w:r>
    </w:p>
    <w:p w:rsidR="00877FA5" w:rsidRPr="001F0985" w:rsidRDefault="00877FA5" w:rsidP="00877FA5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7FA5" w:rsidRPr="001F0985" w:rsidRDefault="00877FA5" w:rsidP="00877FA5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FA5" w:rsidRPr="001F0985" w:rsidRDefault="00877FA5" w:rsidP="00877FA5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AAC" w:rsidRDefault="00877FA5" w:rsidP="00877FA5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Апеляційному суді Хмельницької області ______________________ </w:t>
      </w:r>
      <w:r w:rsidRPr="001F09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(час та дата слухання справи)</w:t>
      </w:r>
      <w:r w:rsidRPr="001F0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призначено до судового розгляду справу № _____ </w:t>
      </w:r>
      <w:r w:rsidRPr="001F09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(зазначається номер справи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якщо відомо</w:t>
      </w:r>
      <w:r w:rsidRPr="001F09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1F0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щодо _____</w:t>
      </w:r>
      <w:r w:rsidR="0079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  <w:r w:rsidRPr="001F0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795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1F0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877FA5" w:rsidRDefault="00795AAC" w:rsidP="00795AA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  <w:r w:rsidR="00877FA5" w:rsidRPr="001F0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7FA5" w:rsidRPr="001F09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(зазначаються учасники справи, коротко суть справи)</w:t>
      </w:r>
      <w:r w:rsidR="00877FA5" w:rsidRPr="001F0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7FA5" w:rsidRDefault="00877FA5" w:rsidP="00877FA5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</w:t>
      </w:r>
      <w:r w:rsidRPr="004402A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я справа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має значний</w:t>
      </w:r>
      <w:r w:rsidRPr="004402A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суспільний інтерес,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оскільки </w:t>
      </w:r>
      <w:r w:rsidRPr="004402A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r w:rsidRPr="00877F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коротко пояснення)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___________</w:t>
      </w:r>
    </w:p>
    <w:p w:rsidR="00877FA5" w:rsidRDefault="00877FA5" w:rsidP="00877F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________________________________________________________________________________</w:t>
      </w:r>
    </w:p>
    <w:p w:rsidR="00DD7B37" w:rsidRDefault="00DD7B37" w:rsidP="00877FA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________________________________________________________________________________</w:t>
      </w:r>
    </w:p>
    <w:p w:rsidR="008738AF" w:rsidRDefault="00DD7B37" w:rsidP="00DD7B3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DD7B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У зв’язку з наведеним,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</w:t>
      </w:r>
      <w:r w:rsidRPr="00DD7B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рошу забезпечити </w:t>
      </w:r>
      <w:r w:rsidRPr="004402A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трансляцію судових засідань </w:t>
      </w:r>
      <w:r w:rsidRPr="00D36D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технічними засобами </w:t>
      </w:r>
      <w:r w:rsidR="00222E9F" w:rsidRPr="00D36D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Апеляційного суду Хмельницької області</w:t>
      </w:r>
      <w:r w:rsidRPr="00D36D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 у справі</w:t>
      </w:r>
      <w:r w:rsidRPr="00DD7B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="00222E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____</w:t>
      </w:r>
      <w:r w:rsidR="008738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________</w:t>
      </w:r>
      <w:r w:rsidR="00222E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_______</w:t>
      </w:r>
      <w:r w:rsidR="008738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_</w:t>
      </w:r>
      <w:r w:rsidR="00222E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__</w:t>
      </w:r>
    </w:p>
    <w:p w:rsidR="00DD7B37" w:rsidRPr="004402AC" w:rsidRDefault="008738AF" w:rsidP="008738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________________________________________________________________________________________________</w:t>
      </w:r>
      <w:r w:rsidR="00222E9F" w:rsidRPr="001F098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(вказати номер справи або коротко суть справи)</w:t>
      </w:r>
      <w:r w:rsidR="00DD7B37" w:rsidRPr="00DD7B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),</w:t>
      </w:r>
      <w:r w:rsidR="00DD7B37" w:rsidRPr="004402A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до мережі Інтернет на </w:t>
      </w:r>
      <w:proofErr w:type="spellStart"/>
      <w:r w:rsidR="00DD7B37" w:rsidRPr="004402A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You</w:t>
      </w:r>
      <w:proofErr w:type="spellEnd"/>
      <w:r w:rsidR="00DD7B37" w:rsidRPr="004402A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DD7B37" w:rsidRPr="004402A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Tube</w:t>
      </w:r>
      <w:proofErr w:type="spellEnd"/>
      <w:r w:rsidR="00DD7B37" w:rsidRPr="004402A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канал «Судова влада України» </w:t>
      </w:r>
      <w:r w:rsidR="00D36DE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DD7B37" w:rsidRPr="004402A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та портал «Судова влада України» </w:t>
      </w:r>
      <w:proofErr w:type="spellStart"/>
      <w:r w:rsidR="00DD7B37" w:rsidRPr="004402AC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begin"/>
      </w:r>
      <w:r w:rsidR="00DD7B37" w:rsidRPr="004402AC">
        <w:rPr>
          <w:rFonts w:ascii="Times New Roman" w:eastAsia="Times New Roman" w:hAnsi="Times New Roman" w:cs="Times New Roman"/>
          <w:sz w:val="24"/>
          <w:szCs w:val="24"/>
          <w:lang w:eastAsia="uk-UA"/>
        </w:rPr>
        <w:instrText xml:space="preserve"> HYPERLINK "http://court.gov.ua/affairs/online/" </w:instrText>
      </w:r>
      <w:r w:rsidR="00DD7B37" w:rsidRPr="004402AC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separate"/>
      </w:r>
      <w:r w:rsidR="00DD7B37" w:rsidRPr="00D36DE0">
        <w:rPr>
          <w:rFonts w:ascii="Times New Roman" w:eastAsia="Times New Roman" w:hAnsi="Times New Roman" w:cs="Times New Roman"/>
          <w:sz w:val="24"/>
          <w:szCs w:val="24"/>
          <w:lang w:eastAsia="uk-UA"/>
        </w:rPr>
        <w:t>court.gov.ua</w:t>
      </w:r>
      <w:proofErr w:type="spellEnd"/>
      <w:r w:rsidR="00DD7B37" w:rsidRPr="004402AC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end"/>
      </w:r>
      <w:r w:rsidR="00DD7B37" w:rsidRPr="004402A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D7B37" w:rsidRPr="004402AC" w:rsidRDefault="00DD7B37" w:rsidP="00DD7B3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uk-UA"/>
        </w:rPr>
      </w:pPr>
    </w:p>
    <w:p w:rsidR="00877FA5" w:rsidRPr="001F0985" w:rsidRDefault="00877FA5" w:rsidP="00877FA5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FA5" w:rsidRPr="001F0985" w:rsidRDefault="00877FA5" w:rsidP="00877FA5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FA5" w:rsidRPr="001F0985" w:rsidRDefault="00877FA5" w:rsidP="00877FA5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        ______________                                  _____________________</w:t>
      </w:r>
    </w:p>
    <w:p w:rsidR="00877FA5" w:rsidRPr="001F0985" w:rsidRDefault="00877FA5" w:rsidP="00877FA5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(дата)                             (підпис)                                                         (</w:t>
      </w:r>
      <w:proofErr w:type="spellStart"/>
      <w:r w:rsidRPr="001F0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ПІП</w:t>
      </w:r>
      <w:proofErr w:type="spellEnd"/>
      <w:r w:rsidRPr="001F0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77FA5" w:rsidRPr="001F0985" w:rsidRDefault="00877FA5" w:rsidP="00877FA5">
      <w:pPr>
        <w:rPr>
          <w:rFonts w:ascii="Times New Roman" w:hAnsi="Times New Roman" w:cs="Times New Roman"/>
          <w:sz w:val="24"/>
          <w:szCs w:val="24"/>
        </w:rPr>
      </w:pPr>
    </w:p>
    <w:p w:rsidR="00877FA5" w:rsidRDefault="004402AC" w:rsidP="004402A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000000"/>
          <w:sz w:val="16"/>
          <w:lang w:eastAsia="uk-UA"/>
        </w:rPr>
      </w:pPr>
      <w:r w:rsidRPr="004402AC">
        <w:rPr>
          <w:rFonts w:ascii="Segoe UI" w:eastAsia="Times New Roman" w:hAnsi="Segoe UI" w:cs="Segoe UI"/>
          <w:b/>
          <w:bCs/>
          <w:color w:val="000000"/>
          <w:sz w:val="16"/>
          <w:szCs w:val="16"/>
          <w:lang w:eastAsia="uk-UA"/>
        </w:rPr>
        <w:br/>
      </w:r>
    </w:p>
    <w:p w:rsidR="00877FA5" w:rsidRDefault="00877FA5" w:rsidP="004402A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000000"/>
          <w:sz w:val="16"/>
          <w:lang w:eastAsia="uk-UA"/>
        </w:rPr>
      </w:pPr>
    </w:p>
    <w:p w:rsidR="00877FA5" w:rsidRDefault="00877FA5" w:rsidP="004402AC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000000"/>
          <w:sz w:val="16"/>
          <w:lang w:eastAsia="uk-UA"/>
        </w:rPr>
      </w:pPr>
    </w:p>
    <w:p w:rsidR="0021667A" w:rsidRDefault="0021667A"/>
    <w:sectPr w:rsidR="0021667A" w:rsidSect="00B003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30FF8"/>
    <w:multiLevelType w:val="multilevel"/>
    <w:tmpl w:val="AD58B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402AC"/>
    <w:rsid w:val="0021667A"/>
    <w:rsid w:val="00222E9F"/>
    <w:rsid w:val="003D1AF5"/>
    <w:rsid w:val="004402AC"/>
    <w:rsid w:val="00577B0D"/>
    <w:rsid w:val="00795AAC"/>
    <w:rsid w:val="008738AF"/>
    <w:rsid w:val="00877FA5"/>
    <w:rsid w:val="00B003A8"/>
    <w:rsid w:val="00D36DE0"/>
    <w:rsid w:val="00DD7B37"/>
    <w:rsid w:val="00EC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402AC"/>
    <w:rPr>
      <w:b/>
      <w:bCs/>
    </w:rPr>
  </w:style>
  <w:style w:type="character" w:styleId="a5">
    <w:name w:val="Emphasis"/>
    <w:basedOn w:val="a0"/>
    <w:uiPriority w:val="20"/>
    <w:qFormat/>
    <w:rsid w:val="004402AC"/>
    <w:rPr>
      <w:i/>
      <w:iCs/>
    </w:rPr>
  </w:style>
  <w:style w:type="character" w:styleId="a6">
    <w:name w:val="Hyperlink"/>
    <w:basedOn w:val="a0"/>
    <w:uiPriority w:val="99"/>
    <w:semiHidden/>
    <w:unhideWhenUsed/>
    <w:rsid w:val="004402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10B61-1EFD-4FBD-B355-497D8520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1249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ЮО. Салдан</dc:creator>
  <cp:lastModifiedBy>ЮО. Салдан</cp:lastModifiedBy>
  <cp:revision>5</cp:revision>
  <dcterms:created xsi:type="dcterms:W3CDTF">2018-07-16T08:52:00Z</dcterms:created>
  <dcterms:modified xsi:type="dcterms:W3CDTF">2018-07-16T10:01:00Z</dcterms:modified>
</cp:coreProperties>
</file>