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EB" w:rsidRDefault="008059EB" w:rsidP="008059EB">
      <w:pPr>
        <w:ind w:left="4956" w:firstLine="708"/>
        <w:jc w:val="both"/>
        <w:rPr>
          <w:b/>
        </w:rPr>
      </w:pPr>
      <w:r>
        <w:rPr>
          <w:b/>
        </w:rPr>
        <w:t>ЗАТВЕРДЖЕНО</w:t>
      </w:r>
    </w:p>
    <w:p w:rsidR="008059EB" w:rsidRDefault="0002219D" w:rsidP="0002219D">
      <w:pPr>
        <w:ind w:left="4956" w:firstLine="708"/>
        <w:jc w:val="both"/>
        <w:rPr>
          <w:b/>
        </w:rPr>
      </w:pPr>
      <w:r>
        <w:rPr>
          <w:b/>
        </w:rPr>
        <w:t xml:space="preserve">Наказ </w:t>
      </w:r>
      <w:r w:rsidR="008059EB">
        <w:rPr>
          <w:b/>
        </w:rPr>
        <w:t xml:space="preserve">голови </w:t>
      </w:r>
      <w:r w:rsidR="00242B4D">
        <w:rPr>
          <w:b/>
        </w:rPr>
        <w:t>Хмельницького</w:t>
      </w:r>
    </w:p>
    <w:p w:rsidR="008059EB" w:rsidRDefault="00242B4D" w:rsidP="008059EB">
      <w:pPr>
        <w:ind w:left="4956" w:firstLine="708"/>
        <w:rPr>
          <w:b/>
        </w:rPr>
      </w:pPr>
      <w:r>
        <w:rPr>
          <w:b/>
        </w:rPr>
        <w:t>апеляційного суду</w:t>
      </w:r>
    </w:p>
    <w:p w:rsidR="008059EB" w:rsidRDefault="0002219D" w:rsidP="00F56292">
      <w:pPr>
        <w:ind w:left="4956" w:firstLine="708"/>
        <w:rPr>
          <w:b/>
        </w:rPr>
      </w:pPr>
      <w:r>
        <w:rPr>
          <w:b/>
        </w:rPr>
        <w:t>04.01.2019</w:t>
      </w:r>
      <w:r w:rsidR="008059EB">
        <w:rPr>
          <w:b/>
        </w:rPr>
        <w:t xml:space="preserve">  №</w:t>
      </w:r>
      <w:r w:rsidR="00E867DB">
        <w:rPr>
          <w:b/>
        </w:rPr>
        <w:t>0</w:t>
      </w:r>
      <w:r w:rsidR="001521BD">
        <w:rPr>
          <w:b/>
        </w:rPr>
        <w:t>2</w:t>
      </w:r>
      <w:r w:rsidR="00E867DB">
        <w:rPr>
          <w:b/>
        </w:rPr>
        <w:t>/05-02</w:t>
      </w:r>
    </w:p>
    <w:p w:rsidR="008059EB" w:rsidRDefault="008059EB" w:rsidP="00F56292">
      <w:pPr>
        <w:ind w:left="4956"/>
        <w:rPr>
          <w:b/>
        </w:rPr>
      </w:pPr>
    </w:p>
    <w:p w:rsidR="00361C01" w:rsidRDefault="00361C01" w:rsidP="007065C9">
      <w:pPr>
        <w:rPr>
          <w:b/>
        </w:rPr>
      </w:pPr>
    </w:p>
    <w:p w:rsidR="00361C01" w:rsidRDefault="00361C01" w:rsidP="00F56292">
      <w:pPr>
        <w:ind w:left="180"/>
        <w:jc w:val="center"/>
        <w:rPr>
          <w:b/>
        </w:rPr>
      </w:pPr>
    </w:p>
    <w:p w:rsidR="008059EB" w:rsidRDefault="008059EB" w:rsidP="00F56292">
      <w:pPr>
        <w:ind w:left="180"/>
        <w:jc w:val="center"/>
        <w:rPr>
          <w:b/>
        </w:rPr>
      </w:pPr>
      <w:r>
        <w:rPr>
          <w:b/>
        </w:rPr>
        <w:t>П Л А Н</w:t>
      </w:r>
    </w:p>
    <w:p w:rsidR="008059EB" w:rsidRDefault="008059EB" w:rsidP="00F56292">
      <w:pPr>
        <w:ind w:left="180"/>
        <w:jc w:val="center"/>
        <w:rPr>
          <w:b/>
        </w:rPr>
      </w:pPr>
      <w:r>
        <w:rPr>
          <w:b/>
        </w:rPr>
        <w:t xml:space="preserve">роботи </w:t>
      </w:r>
      <w:r w:rsidR="0002219D">
        <w:rPr>
          <w:b/>
        </w:rPr>
        <w:t>Хмельницького апеляційного суду</w:t>
      </w:r>
    </w:p>
    <w:p w:rsidR="008059EB" w:rsidRPr="0002219D" w:rsidRDefault="008059EB" w:rsidP="00F56292">
      <w:pPr>
        <w:ind w:left="180"/>
        <w:jc w:val="center"/>
        <w:rPr>
          <w:b/>
        </w:rPr>
      </w:pPr>
      <w:r w:rsidRPr="0002219D">
        <w:rPr>
          <w:b/>
        </w:rPr>
        <w:t>на І півріччя 201</w:t>
      </w:r>
      <w:r w:rsidR="00420443">
        <w:rPr>
          <w:b/>
        </w:rPr>
        <w:t>9</w:t>
      </w:r>
      <w:r w:rsidRPr="0002219D">
        <w:rPr>
          <w:b/>
        </w:rPr>
        <w:t xml:space="preserve"> року</w:t>
      </w:r>
    </w:p>
    <w:p w:rsidR="00361C01" w:rsidRPr="008F539D" w:rsidRDefault="00361C01" w:rsidP="00F56292">
      <w:pPr>
        <w:ind w:left="180"/>
        <w:jc w:val="center"/>
        <w:rPr>
          <w:sz w:val="28"/>
          <w:szCs w:val="28"/>
        </w:rPr>
      </w:pP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5169"/>
        <w:gridCol w:w="1441"/>
        <w:gridCol w:w="95"/>
        <w:gridCol w:w="2514"/>
      </w:tblGrid>
      <w:tr w:rsidR="008059EB" w:rsidRPr="00FD5EB9" w:rsidTr="00DA0B79">
        <w:trPr>
          <w:trHeight w:val="147"/>
        </w:trPr>
        <w:tc>
          <w:tcPr>
            <w:tcW w:w="804" w:type="dxa"/>
            <w:shd w:val="clear" w:color="auto" w:fill="auto"/>
          </w:tcPr>
          <w:p w:rsidR="008059EB" w:rsidRPr="00B369CC" w:rsidRDefault="008059EB" w:rsidP="00F56292">
            <w:pPr>
              <w:jc w:val="center"/>
              <w:rPr>
                <w:b/>
              </w:rPr>
            </w:pPr>
            <w:r w:rsidRPr="00B369CC">
              <w:rPr>
                <w:b/>
              </w:rPr>
              <w:t>№</w:t>
            </w:r>
          </w:p>
          <w:p w:rsidR="008059EB" w:rsidRPr="00B369CC" w:rsidRDefault="008059EB" w:rsidP="00F56292">
            <w:pPr>
              <w:jc w:val="center"/>
              <w:rPr>
                <w:b/>
              </w:rPr>
            </w:pPr>
            <w:r w:rsidRPr="00B369CC">
              <w:rPr>
                <w:b/>
              </w:rPr>
              <w:t>п/п</w:t>
            </w:r>
          </w:p>
        </w:tc>
        <w:tc>
          <w:tcPr>
            <w:tcW w:w="5169" w:type="dxa"/>
            <w:shd w:val="clear" w:color="auto" w:fill="auto"/>
          </w:tcPr>
          <w:p w:rsidR="008059EB" w:rsidRPr="00B369CC" w:rsidRDefault="008059EB" w:rsidP="00F56292">
            <w:pPr>
              <w:jc w:val="center"/>
              <w:rPr>
                <w:b/>
              </w:rPr>
            </w:pPr>
            <w:r w:rsidRPr="00B369CC">
              <w:rPr>
                <w:b/>
              </w:rPr>
              <w:t>Найменування заходів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8059EB" w:rsidRPr="00B369CC" w:rsidRDefault="008059EB" w:rsidP="00F56292">
            <w:pPr>
              <w:jc w:val="center"/>
              <w:rPr>
                <w:b/>
              </w:rPr>
            </w:pPr>
            <w:r w:rsidRPr="00B369CC">
              <w:rPr>
                <w:b/>
                <w:sz w:val="22"/>
                <w:szCs w:val="22"/>
              </w:rPr>
              <w:t>Термін виконання</w:t>
            </w:r>
          </w:p>
        </w:tc>
        <w:tc>
          <w:tcPr>
            <w:tcW w:w="2514" w:type="dxa"/>
            <w:shd w:val="clear" w:color="auto" w:fill="auto"/>
          </w:tcPr>
          <w:p w:rsidR="008059EB" w:rsidRPr="00B369CC" w:rsidRDefault="008059EB" w:rsidP="00F56292">
            <w:pPr>
              <w:jc w:val="center"/>
              <w:rPr>
                <w:b/>
              </w:rPr>
            </w:pPr>
            <w:r w:rsidRPr="00B369CC">
              <w:rPr>
                <w:b/>
              </w:rPr>
              <w:t>Виконавці</w:t>
            </w:r>
          </w:p>
        </w:tc>
      </w:tr>
      <w:tr w:rsidR="008059EB" w:rsidRPr="00FD5EB9" w:rsidTr="00DA0B79">
        <w:trPr>
          <w:trHeight w:val="735"/>
        </w:trPr>
        <w:tc>
          <w:tcPr>
            <w:tcW w:w="804" w:type="dxa"/>
            <w:shd w:val="clear" w:color="auto" w:fill="auto"/>
          </w:tcPr>
          <w:p w:rsidR="008059EB" w:rsidRPr="008F539D" w:rsidRDefault="000B2C8D" w:rsidP="00F56292">
            <w:pPr>
              <w:jc w:val="center"/>
            </w:pPr>
            <w:r>
              <w:t>1</w:t>
            </w:r>
            <w:r w:rsidR="008059EB" w:rsidRPr="008F539D">
              <w:t>.</w:t>
            </w:r>
          </w:p>
        </w:tc>
        <w:tc>
          <w:tcPr>
            <w:tcW w:w="5169" w:type="dxa"/>
            <w:shd w:val="clear" w:color="auto" w:fill="auto"/>
          </w:tcPr>
          <w:p w:rsidR="008059EB" w:rsidRPr="00563CCA" w:rsidRDefault="009C76A3" w:rsidP="009C76A3">
            <w:pPr>
              <w:jc w:val="both"/>
            </w:pPr>
            <w:r>
              <w:t>Здійснити а</w:t>
            </w:r>
            <w:r w:rsidR="008D461E">
              <w:t>наліз</w:t>
            </w:r>
            <w:r w:rsidR="008059EB" w:rsidRPr="00563CCA">
              <w:t xml:space="preserve"> стану здійснення судочинства   апеляційним судом та місцевими судами Хмельницької області за 201</w:t>
            </w:r>
            <w:r w:rsidR="00242B4D">
              <w:t>8</w:t>
            </w:r>
            <w:r w:rsidR="008059EB" w:rsidRPr="00563CCA">
              <w:t xml:space="preserve"> рік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8059EB" w:rsidRPr="00563CCA" w:rsidRDefault="008059EB" w:rsidP="00F56292">
            <w:pPr>
              <w:jc w:val="center"/>
            </w:pPr>
            <w:r w:rsidRPr="00563CCA">
              <w:t>лютий</w:t>
            </w:r>
          </w:p>
        </w:tc>
        <w:tc>
          <w:tcPr>
            <w:tcW w:w="2514" w:type="dxa"/>
            <w:shd w:val="clear" w:color="auto" w:fill="auto"/>
          </w:tcPr>
          <w:p w:rsidR="008059EB" w:rsidRPr="00563CCA" w:rsidRDefault="00242B4D" w:rsidP="00F56292">
            <w:r>
              <w:t>Болотін С.М</w:t>
            </w:r>
            <w:r w:rsidR="008059EB" w:rsidRPr="00563CCA">
              <w:t xml:space="preserve">., </w:t>
            </w:r>
          </w:p>
          <w:p w:rsidR="008059EB" w:rsidRDefault="00242B4D" w:rsidP="00F56292">
            <w:r>
              <w:t>Спірідонова Т.В</w:t>
            </w:r>
            <w:r w:rsidR="008059EB" w:rsidRPr="00563CCA">
              <w:t>.,</w:t>
            </w:r>
          </w:p>
          <w:p w:rsidR="008059EB" w:rsidRPr="00563CCA" w:rsidRDefault="009D69BF" w:rsidP="00F56292">
            <w:r>
              <w:t>секретарі судових палат</w:t>
            </w:r>
            <w:r w:rsidR="008059EB" w:rsidRPr="00563CCA">
              <w:t>,</w:t>
            </w:r>
          </w:p>
          <w:p w:rsidR="008059EB" w:rsidRPr="00563CCA" w:rsidRDefault="009058DB" w:rsidP="00F56292">
            <w:r>
              <w:t>Гребелюк Т.Б.</w:t>
            </w:r>
          </w:p>
        </w:tc>
      </w:tr>
      <w:tr w:rsidR="00C94CA2" w:rsidRPr="00FD5EB9" w:rsidTr="00DA0B79">
        <w:trPr>
          <w:trHeight w:val="60"/>
        </w:trPr>
        <w:tc>
          <w:tcPr>
            <w:tcW w:w="804" w:type="dxa"/>
            <w:shd w:val="clear" w:color="auto" w:fill="auto"/>
          </w:tcPr>
          <w:p w:rsidR="00C94CA2" w:rsidRDefault="00613458" w:rsidP="00F56292">
            <w:pPr>
              <w:jc w:val="center"/>
            </w:pPr>
            <w:r>
              <w:t>2.</w:t>
            </w:r>
          </w:p>
        </w:tc>
        <w:tc>
          <w:tcPr>
            <w:tcW w:w="5169" w:type="dxa"/>
            <w:shd w:val="clear" w:color="auto" w:fill="auto"/>
          </w:tcPr>
          <w:p w:rsidR="00C94CA2" w:rsidRDefault="00C94CA2" w:rsidP="009C76A3">
            <w:pPr>
              <w:jc w:val="both"/>
            </w:pPr>
            <w:r>
              <w:t>Заслух</w:t>
            </w:r>
            <w:r w:rsidR="009C76A3">
              <w:t>ати</w:t>
            </w:r>
            <w:r>
              <w:t xml:space="preserve"> зборами суддів інформаці</w:t>
            </w:r>
            <w:r w:rsidR="009C76A3">
              <w:t>ю</w:t>
            </w:r>
            <w:r>
              <w:t xml:space="preserve"> секретарів судових палат суду  про діяльність судових  палат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C94CA2" w:rsidRDefault="00C94CA2" w:rsidP="00BD4346">
            <w:pPr>
              <w:jc w:val="center"/>
            </w:pPr>
            <w:r>
              <w:t>червень</w:t>
            </w:r>
          </w:p>
        </w:tc>
        <w:tc>
          <w:tcPr>
            <w:tcW w:w="2514" w:type="dxa"/>
            <w:shd w:val="clear" w:color="auto" w:fill="auto"/>
          </w:tcPr>
          <w:p w:rsidR="00C94CA2" w:rsidRDefault="009D69BF" w:rsidP="00BD4346">
            <w:r>
              <w:t>секретарі судових палат</w:t>
            </w:r>
          </w:p>
        </w:tc>
      </w:tr>
      <w:tr w:rsidR="00C94CA2" w:rsidRPr="00FD5EB9" w:rsidTr="00DA0B79">
        <w:trPr>
          <w:trHeight w:val="60"/>
        </w:trPr>
        <w:tc>
          <w:tcPr>
            <w:tcW w:w="804" w:type="dxa"/>
            <w:shd w:val="clear" w:color="auto" w:fill="auto"/>
          </w:tcPr>
          <w:p w:rsidR="00C94CA2" w:rsidRPr="008F539D" w:rsidRDefault="000B2C8D" w:rsidP="00BD4346">
            <w:pPr>
              <w:jc w:val="center"/>
            </w:pPr>
            <w:r>
              <w:t>3</w:t>
            </w:r>
            <w:r w:rsidR="00C94CA2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563CCA" w:rsidRDefault="009C76A3" w:rsidP="00BD4346">
            <w:pPr>
              <w:jc w:val="both"/>
            </w:pPr>
            <w:r>
              <w:t>Здійснювати м</w:t>
            </w:r>
            <w:r w:rsidR="00C94CA2">
              <w:t>оніторинг тривалості судових проваджень, якості правосуддя та роботи суддів суду</w:t>
            </w:r>
          </w:p>
          <w:p w:rsidR="00C94CA2" w:rsidRPr="00563CCA" w:rsidRDefault="00C94CA2" w:rsidP="00BD4346">
            <w:pPr>
              <w:jc w:val="both"/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C94CA2" w:rsidRPr="00563CCA" w:rsidRDefault="00C94CA2" w:rsidP="00BD4346">
            <w:pPr>
              <w:jc w:val="center"/>
            </w:pPr>
            <w:r w:rsidRPr="00563CCA">
              <w:t>упродовж півріччя</w:t>
            </w:r>
          </w:p>
        </w:tc>
        <w:tc>
          <w:tcPr>
            <w:tcW w:w="2514" w:type="dxa"/>
            <w:shd w:val="clear" w:color="auto" w:fill="auto"/>
          </w:tcPr>
          <w:p w:rsidR="00C94CA2" w:rsidRDefault="00C94CA2" w:rsidP="00BD4346">
            <w:r>
              <w:t>Болотін С.М.,</w:t>
            </w:r>
          </w:p>
          <w:p w:rsidR="00C94CA2" w:rsidRDefault="00C94CA2" w:rsidP="00BD4346">
            <w:r>
              <w:t>Спірідонова Т.В.,</w:t>
            </w:r>
          </w:p>
          <w:p w:rsidR="00C94CA2" w:rsidRDefault="009D69BF" w:rsidP="00BD4346">
            <w:r>
              <w:t>секретарі судових палат</w:t>
            </w:r>
          </w:p>
          <w:p w:rsidR="00C94CA2" w:rsidRPr="00563CCA" w:rsidRDefault="00C94CA2" w:rsidP="00BD4346"/>
        </w:tc>
      </w:tr>
      <w:tr w:rsidR="00C94CA2" w:rsidRPr="00FD5EB9" w:rsidTr="00DA0B79">
        <w:trPr>
          <w:trHeight w:val="537"/>
        </w:trPr>
        <w:tc>
          <w:tcPr>
            <w:tcW w:w="804" w:type="dxa"/>
            <w:shd w:val="clear" w:color="auto" w:fill="auto"/>
          </w:tcPr>
          <w:p w:rsidR="00C94CA2" w:rsidRDefault="000B2C8D" w:rsidP="00F56292">
            <w:pPr>
              <w:jc w:val="center"/>
            </w:pPr>
            <w:r>
              <w:t>4</w:t>
            </w:r>
            <w:r w:rsidR="00C94CA2" w:rsidRPr="008F539D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563CCA" w:rsidRDefault="00C94CA2" w:rsidP="00F56292">
            <w:pPr>
              <w:jc w:val="both"/>
            </w:pPr>
            <w:r>
              <w:t>Пров</w:t>
            </w:r>
            <w:r w:rsidR="009C76A3">
              <w:t>о</w:t>
            </w:r>
            <w:r>
              <w:t>д</w:t>
            </w:r>
            <w:r w:rsidR="009C76A3">
              <w:t>ити</w:t>
            </w:r>
            <w:r>
              <w:t xml:space="preserve"> збор</w:t>
            </w:r>
            <w:r w:rsidR="009C76A3">
              <w:t>и</w:t>
            </w:r>
            <w:r>
              <w:t xml:space="preserve"> суддів</w:t>
            </w:r>
          </w:p>
          <w:p w:rsidR="00C94CA2" w:rsidRPr="00563CCA" w:rsidRDefault="00C94CA2" w:rsidP="00F56292">
            <w:pPr>
              <w:jc w:val="both"/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C94CA2" w:rsidRPr="00563CCA" w:rsidRDefault="007065C9" w:rsidP="007065C9">
            <w:r>
              <w:t>щокварталу</w:t>
            </w:r>
            <w:r w:rsidR="00C94CA2">
              <w:t xml:space="preserve"> </w:t>
            </w:r>
          </w:p>
        </w:tc>
        <w:tc>
          <w:tcPr>
            <w:tcW w:w="2514" w:type="dxa"/>
            <w:shd w:val="clear" w:color="auto" w:fill="auto"/>
          </w:tcPr>
          <w:p w:rsidR="00C94CA2" w:rsidRDefault="00C94CA2" w:rsidP="00F606CC">
            <w:r>
              <w:t>Болотін С.М.,</w:t>
            </w:r>
          </w:p>
          <w:p w:rsidR="00C94CA2" w:rsidRDefault="00C94CA2" w:rsidP="00F606CC">
            <w:r>
              <w:t>Вінярська А.А.</w:t>
            </w:r>
          </w:p>
          <w:p w:rsidR="00C94CA2" w:rsidRPr="00563CCA" w:rsidRDefault="00C94CA2" w:rsidP="00F56292"/>
        </w:tc>
      </w:tr>
      <w:tr w:rsidR="00C94CA2" w:rsidRPr="00FD5EB9" w:rsidTr="00DA0B79">
        <w:trPr>
          <w:trHeight w:val="537"/>
        </w:trPr>
        <w:tc>
          <w:tcPr>
            <w:tcW w:w="804" w:type="dxa"/>
            <w:shd w:val="clear" w:color="auto" w:fill="auto"/>
          </w:tcPr>
          <w:p w:rsidR="00C94CA2" w:rsidRDefault="000B2C8D" w:rsidP="00F56292">
            <w:pPr>
              <w:jc w:val="center"/>
            </w:pPr>
            <w:r>
              <w:t>5</w:t>
            </w:r>
            <w:r w:rsidR="00C94CA2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Default="00C94CA2" w:rsidP="007B028F">
            <w:pPr>
              <w:jc w:val="both"/>
            </w:pPr>
            <w:r>
              <w:t>Пров</w:t>
            </w:r>
            <w:r w:rsidR="009C76A3">
              <w:t>одити</w:t>
            </w:r>
            <w:r>
              <w:t xml:space="preserve"> оперативн</w:t>
            </w:r>
            <w:r w:rsidR="009C76A3">
              <w:t>і</w:t>
            </w:r>
            <w:r>
              <w:t xml:space="preserve"> нарад</w:t>
            </w:r>
            <w:r w:rsidR="009C76A3">
              <w:t>и</w:t>
            </w:r>
            <w:r>
              <w:t xml:space="preserve"> </w:t>
            </w:r>
            <w:r w:rsidR="007B028F">
              <w:t>суддів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C94CA2" w:rsidRDefault="00C94CA2" w:rsidP="00B34B22">
            <w:r>
              <w:t>упродовж півріччя</w:t>
            </w:r>
          </w:p>
        </w:tc>
        <w:tc>
          <w:tcPr>
            <w:tcW w:w="2514" w:type="dxa"/>
            <w:shd w:val="clear" w:color="auto" w:fill="auto"/>
          </w:tcPr>
          <w:p w:rsidR="00C94CA2" w:rsidRDefault="00C94CA2" w:rsidP="00DC12EE">
            <w:r>
              <w:t>Болотін С.М.,</w:t>
            </w:r>
          </w:p>
          <w:p w:rsidR="00C94CA2" w:rsidRDefault="00C94CA2" w:rsidP="00DC12EE">
            <w:r>
              <w:t>Вінярська А.А.</w:t>
            </w:r>
          </w:p>
          <w:p w:rsidR="00C94CA2" w:rsidRDefault="00C94CA2" w:rsidP="00F606CC"/>
        </w:tc>
      </w:tr>
      <w:tr w:rsidR="00C94CA2" w:rsidRPr="00FD5EB9" w:rsidTr="00DA0B79">
        <w:trPr>
          <w:trHeight w:val="322"/>
        </w:trPr>
        <w:tc>
          <w:tcPr>
            <w:tcW w:w="804" w:type="dxa"/>
            <w:shd w:val="clear" w:color="auto" w:fill="auto"/>
          </w:tcPr>
          <w:p w:rsidR="00C94CA2" w:rsidRPr="008F539D" w:rsidRDefault="00C94CA2" w:rsidP="00F56292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C94CA2" w:rsidRDefault="00C94CA2" w:rsidP="00F56292">
            <w:pPr>
              <w:jc w:val="both"/>
              <w:rPr>
                <w:b/>
              </w:rPr>
            </w:pPr>
            <w:r w:rsidRPr="00563CCA">
              <w:rPr>
                <w:b/>
              </w:rPr>
              <w:t>Діяльність судових палат апеляційного суду</w:t>
            </w:r>
          </w:p>
          <w:p w:rsidR="00C94CA2" w:rsidRPr="00563CCA" w:rsidRDefault="00C94CA2" w:rsidP="00F56292">
            <w:pPr>
              <w:jc w:val="both"/>
              <w:rPr>
                <w:b/>
              </w:rPr>
            </w:pPr>
          </w:p>
        </w:tc>
      </w:tr>
      <w:tr w:rsidR="00C94CA2" w:rsidRPr="00FD5EB9" w:rsidTr="00DA0B79">
        <w:trPr>
          <w:trHeight w:val="842"/>
        </w:trPr>
        <w:tc>
          <w:tcPr>
            <w:tcW w:w="804" w:type="dxa"/>
            <w:shd w:val="clear" w:color="auto" w:fill="auto"/>
          </w:tcPr>
          <w:p w:rsidR="00C94CA2" w:rsidRPr="008F539D" w:rsidRDefault="000B2C8D" w:rsidP="00F56292">
            <w:pPr>
              <w:jc w:val="center"/>
            </w:pPr>
            <w:r>
              <w:t>6</w:t>
            </w:r>
            <w:r w:rsidR="00C94CA2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563CCA" w:rsidRDefault="00C94CA2" w:rsidP="009C76A3">
            <w:pPr>
              <w:jc w:val="both"/>
            </w:pPr>
            <w:r w:rsidRPr="00563CCA">
              <w:t>Під</w:t>
            </w:r>
            <w:r>
              <w:t>б</w:t>
            </w:r>
            <w:r w:rsidR="009C76A3">
              <w:t>ити</w:t>
            </w:r>
            <w:r w:rsidRPr="00563CCA">
              <w:t xml:space="preserve"> підсумк</w:t>
            </w:r>
            <w:r w:rsidR="009C76A3">
              <w:t>и</w:t>
            </w:r>
            <w:r w:rsidRPr="00563CCA">
              <w:t xml:space="preserve"> роботи судової палати з розгляду кримінальних справ </w:t>
            </w:r>
            <w:r>
              <w:t>у</w:t>
            </w:r>
            <w:r w:rsidRPr="00563CCA">
              <w:t xml:space="preserve"> 201</w:t>
            </w:r>
            <w:r>
              <w:t>8 році</w:t>
            </w:r>
          </w:p>
        </w:tc>
        <w:tc>
          <w:tcPr>
            <w:tcW w:w="1441" w:type="dxa"/>
            <w:shd w:val="clear" w:color="auto" w:fill="auto"/>
          </w:tcPr>
          <w:p w:rsidR="00C94CA2" w:rsidRPr="00563CCA" w:rsidRDefault="00C94CA2" w:rsidP="00F56292">
            <w:pPr>
              <w:jc w:val="center"/>
            </w:pPr>
            <w:r w:rsidRPr="00563CCA">
              <w:t>лютий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FF77BD">
            <w:pPr>
              <w:jc w:val="both"/>
            </w:pPr>
            <w:r>
              <w:t xml:space="preserve">Болотін С.М., </w:t>
            </w:r>
          </w:p>
          <w:p w:rsidR="00C94CA2" w:rsidRPr="00563CCA" w:rsidRDefault="009D69BF" w:rsidP="00FF77BD">
            <w:pPr>
              <w:jc w:val="both"/>
            </w:pPr>
            <w:r>
              <w:t>секретар судової палати</w:t>
            </w:r>
            <w:r w:rsidR="007B028F">
              <w:t xml:space="preserve"> з розгляду кримінальних справ</w:t>
            </w:r>
          </w:p>
        </w:tc>
      </w:tr>
      <w:tr w:rsidR="00C94CA2" w:rsidRPr="00FD5EB9" w:rsidTr="00DA0B79">
        <w:trPr>
          <w:trHeight w:val="607"/>
        </w:trPr>
        <w:tc>
          <w:tcPr>
            <w:tcW w:w="804" w:type="dxa"/>
            <w:shd w:val="clear" w:color="auto" w:fill="auto"/>
          </w:tcPr>
          <w:p w:rsidR="00C94CA2" w:rsidRPr="008F539D" w:rsidRDefault="000B2C8D" w:rsidP="00F56292">
            <w:pPr>
              <w:jc w:val="center"/>
            </w:pPr>
            <w:r>
              <w:t>7</w:t>
            </w:r>
            <w:r w:rsidR="00C94CA2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563CCA" w:rsidRDefault="00C94CA2" w:rsidP="009C76A3">
            <w:pPr>
              <w:jc w:val="both"/>
            </w:pPr>
            <w:r w:rsidRPr="00563CCA">
              <w:t>Під</w:t>
            </w:r>
            <w:r>
              <w:t>бит</w:t>
            </w:r>
            <w:r w:rsidR="009C76A3">
              <w:t>и</w:t>
            </w:r>
            <w:r w:rsidRPr="00563CCA">
              <w:t xml:space="preserve"> підсумк</w:t>
            </w:r>
            <w:r w:rsidR="009C76A3">
              <w:t>и</w:t>
            </w:r>
            <w:r w:rsidRPr="00563CCA">
              <w:t xml:space="preserve"> роботи судової палати з розгляду цивільних справ </w:t>
            </w:r>
            <w:r>
              <w:t xml:space="preserve">у 2018 році </w:t>
            </w:r>
          </w:p>
        </w:tc>
        <w:tc>
          <w:tcPr>
            <w:tcW w:w="1441" w:type="dxa"/>
            <w:shd w:val="clear" w:color="auto" w:fill="auto"/>
          </w:tcPr>
          <w:p w:rsidR="00C94CA2" w:rsidRPr="00563CCA" w:rsidRDefault="00C94CA2" w:rsidP="00F56292">
            <w:pPr>
              <w:jc w:val="center"/>
            </w:pPr>
            <w:r w:rsidRPr="00563CCA">
              <w:t>лютий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DC12EE">
            <w:r>
              <w:t xml:space="preserve">Спірідонова Т.В., </w:t>
            </w:r>
          </w:p>
          <w:p w:rsidR="00C94CA2" w:rsidRDefault="009D69BF" w:rsidP="00DC12EE">
            <w:r>
              <w:t>секретар судової палати</w:t>
            </w:r>
            <w:r w:rsidR="007B028F">
              <w:t xml:space="preserve"> з розгляду цивільних справ</w:t>
            </w:r>
          </w:p>
          <w:p w:rsidR="00C94CA2" w:rsidRPr="00563CCA" w:rsidRDefault="00C94CA2" w:rsidP="00F56292">
            <w:pPr>
              <w:jc w:val="both"/>
            </w:pPr>
          </w:p>
        </w:tc>
      </w:tr>
      <w:tr w:rsidR="00C94CA2" w:rsidRPr="00FD5EB9" w:rsidTr="00DA0B79">
        <w:trPr>
          <w:trHeight w:val="607"/>
        </w:trPr>
        <w:tc>
          <w:tcPr>
            <w:tcW w:w="804" w:type="dxa"/>
            <w:shd w:val="clear" w:color="auto" w:fill="auto"/>
          </w:tcPr>
          <w:p w:rsidR="00C94CA2" w:rsidRDefault="000B2C8D" w:rsidP="00F56292">
            <w:pPr>
              <w:jc w:val="center"/>
            </w:pPr>
            <w:r>
              <w:t>8</w:t>
            </w:r>
            <w:r w:rsidR="00C94CA2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563CCA" w:rsidRDefault="009C76A3" w:rsidP="001B3262">
            <w:pPr>
              <w:jc w:val="both"/>
            </w:pPr>
            <w:r>
              <w:t>Здійснювати моніторинг</w:t>
            </w:r>
            <w:r w:rsidR="00C94CA2">
              <w:t xml:space="preserve"> строків розгляду кримінальних проваджень (справ), у яких обвинувачені тримаються під вартою</w:t>
            </w:r>
          </w:p>
        </w:tc>
        <w:tc>
          <w:tcPr>
            <w:tcW w:w="1441" w:type="dxa"/>
            <w:shd w:val="clear" w:color="auto" w:fill="auto"/>
          </w:tcPr>
          <w:p w:rsidR="00C94CA2" w:rsidRPr="00563CCA" w:rsidRDefault="00C94CA2" w:rsidP="00F56292">
            <w:pPr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1B3262">
            <w:pPr>
              <w:jc w:val="both"/>
            </w:pPr>
            <w:r>
              <w:t xml:space="preserve">Болотін С.М., </w:t>
            </w:r>
          </w:p>
          <w:p w:rsidR="00C94CA2" w:rsidRDefault="007B028F" w:rsidP="007B028F">
            <w:r>
              <w:t>секретар судової палати з розгляду кримінальних справ</w:t>
            </w:r>
          </w:p>
        </w:tc>
      </w:tr>
      <w:tr w:rsidR="00C94CA2" w:rsidRPr="00FD5EB9" w:rsidTr="00DA0B79">
        <w:trPr>
          <w:trHeight w:val="607"/>
        </w:trPr>
        <w:tc>
          <w:tcPr>
            <w:tcW w:w="804" w:type="dxa"/>
            <w:shd w:val="clear" w:color="auto" w:fill="auto"/>
          </w:tcPr>
          <w:p w:rsidR="00C94CA2" w:rsidRDefault="000B2C8D" w:rsidP="00F56292">
            <w:pPr>
              <w:jc w:val="center"/>
            </w:pPr>
            <w:r>
              <w:t>9</w:t>
            </w:r>
            <w:r w:rsidR="00C94CA2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Default="00C94CA2" w:rsidP="009C76A3">
            <w:pPr>
              <w:jc w:val="both"/>
            </w:pPr>
            <w:r>
              <w:t>Обговор</w:t>
            </w:r>
            <w:r w:rsidR="009C76A3">
              <w:t>ювати</w:t>
            </w:r>
            <w:r>
              <w:t xml:space="preserve"> судов</w:t>
            </w:r>
            <w:r w:rsidR="009C76A3">
              <w:t>ими</w:t>
            </w:r>
            <w:r>
              <w:t xml:space="preserve"> палат</w:t>
            </w:r>
            <w:r w:rsidR="009C76A3">
              <w:t>ами</w:t>
            </w:r>
            <w:r>
              <w:t xml:space="preserve"> практик</w:t>
            </w:r>
            <w:r w:rsidR="009C76A3">
              <w:t>у</w:t>
            </w:r>
            <w:r>
              <w:t xml:space="preserve"> Європейського суду з прав людини</w:t>
            </w:r>
          </w:p>
        </w:tc>
        <w:tc>
          <w:tcPr>
            <w:tcW w:w="1441" w:type="dxa"/>
            <w:shd w:val="clear" w:color="auto" w:fill="auto"/>
          </w:tcPr>
          <w:p w:rsidR="00C94CA2" w:rsidRPr="00563CCA" w:rsidRDefault="00C94CA2" w:rsidP="007065C9">
            <w:pPr>
              <w:jc w:val="center"/>
            </w:pPr>
            <w:r>
              <w:t>щоквартал</w:t>
            </w:r>
            <w:r w:rsidR="007065C9">
              <w:t>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8F666D">
            <w:r>
              <w:t xml:space="preserve">Спірідонова Т.В., </w:t>
            </w:r>
          </w:p>
          <w:p w:rsidR="00F100BD" w:rsidRDefault="00F100BD" w:rsidP="00F100BD">
            <w:pPr>
              <w:jc w:val="both"/>
            </w:pPr>
            <w:r>
              <w:t xml:space="preserve">Болотін С.М., </w:t>
            </w:r>
          </w:p>
          <w:p w:rsidR="007B028F" w:rsidRDefault="007B028F" w:rsidP="00F100BD">
            <w:pPr>
              <w:jc w:val="both"/>
            </w:pPr>
            <w:r>
              <w:t>секретарі судових палат</w:t>
            </w:r>
          </w:p>
          <w:p w:rsidR="00C94CA2" w:rsidRDefault="00C94CA2" w:rsidP="00DC12EE"/>
        </w:tc>
      </w:tr>
      <w:tr w:rsidR="00C94CA2" w:rsidRPr="00FD5EB9" w:rsidTr="00DA0B79">
        <w:trPr>
          <w:trHeight w:val="836"/>
        </w:trPr>
        <w:tc>
          <w:tcPr>
            <w:tcW w:w="804" w:type="dxa"/>
            <w:shd w:val="clear" w:color="auto" w:fill="auto"/>
          </w:tcPr>
          <w:p w:rsidR="00C94CA2" w:rsidRPr="008F539D" w:rsidRDefault="00C94CA2" w:rsidP="000B2C8D">
            <w:pPr>
              <w:jc w:val="center"/>
            </w:pPr>
            <w:r>
              <w:lastRenderedPageBreak/>
              <w:t>1</w:t>
            </w:r>
            <w:r w:rsidR="000B2C8D">
              <w:t>0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8F539D" w:rsidRDefault="00C94CA2" w:rsidP="009C76A3">
            <w:pPr>
              <w:jc w:val="both"/>
            </w:pPr>
            <w:r w:rsidRPr="008F539D">
              <w:t>Пров</w:t>
            </w:r>
            <w:r w:rsidR="009C76A3">
              <w:t>одити</w:t>
            </w:r>
            <w:r w:rsidRPr="008F539D">
              <w:t xml:space="preserve"> оперативн</w:t>
            </w:r>
            <w:r w:rsidR="009C76A3">
              <w:t>і</w:t>
            </w:r>
            <w:r w:rsidRPr="008F539D">
              <w:t xml:space="preserve"> нарад</w:t>
            </w:r>
            <w:r w:rsidR="009C76A3">
              <w:t>и</w:t>
            </w:r>
            <w:r w:rsidRPr="008F539D">
              <w:t xml:space="preserve"> судд</w:t>
            </w:r>
            <w:r>
              <w:t>ів</w:t>
            </w:r>
            <w:r w:rsidRPr="008F539D">
              <w:t xml:space="preserve"> судових палат</w:t>
            </w:r>
          </w:p>
        </w:tc>
        <w:tc>
          <w:tcPr>
            <w:tcW w:w="1441" w:type="dxa"/>
            <w:shd w:val="clear" w:color="auto" w:fill="auto"/>
          </w:tcPr>
          <w:p w:rsidR="00C94CA2" w:rsidRPr="008F539D" w:rsidRDefault="00C94CA2" w:rsidP="00F56292">
            <w:pPr>
              <w:jc w:val="center"/>
            </w:pPr>
            <w:r>
              <w:t>у разі необхідності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7B028F" w:rsidP="00F56292">
            <w:pPr>
              <w:jc w:val="both"/>
            </w:pPr>
            <w:r>
              <w:t>Секретарі судових палат,</w:t>
            </w:r>
          </w:p>
          <w:p w:rsidR="00C94CA2" w:rsidRDefault="00C94CA2" w:rsidP="00F56292">
            <w:pPr>
              <w:jc w:val="both"/>
            </w:pPr>
            <w:r>
              <w:t xml:space="preserve">Рибчук О.Д., </w:t>
            </w:r>
          </w:p>
          <w:p w:rsidR="00C94CA2" w:rsidRPr="008F539D" w:rsidRDefault="00C94CA2" w:rsidP="00F56292">
            <w:pPr>
              <w:jc w:val="both"/>
            </w:pPr>
            <w:r>
              <w:t>Кучерук С.М.</w:t>
            </w:r>
          </w:p>
        </w:tc>
      </w:tr>
      <w:tr w:rsidR="00C94CA2" w:rsidRPr="00FD5EB9" w:rsidTr="00DA0B79">
        <w:trPr>
          <w:trHeight w:val="276"/>
        </w:trPr>
        <w:tc>
          <w:tcPr>
            <w:tcW w:w="804" w:type="dxa"/>
            <w:shd w:val="clear" w:color="auto" w:fill="auto"/>
          </w:tcPr>
          <w:p w:rsidR="00C94CA2" w:rsidRPr="008F539D" w:rsidRDefault="00C94CA2" w:rsidP="00F56292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C94CA2" w:rsidRPr="008F539D" w:rsidRDefault="00C94CA2" w:rsidP="005D4B45">
            <w:r w:rsidRPr="00FD5EB9">
              <w:rPr>
                <w:b/>
              </w:rPr>
              <w:t>Взаємодія з місцевими загальними судами Хмельницької області</w:t>
            </w:r>
            <w:r>
              <w:rPr>
                <w:b/>
              </w:rPr>
              <w:t xml:space="preserve"> </w:t>
            </w:r>
          </w:p>
        </w:tc>
      </w:tr>
      <w:tr w:rsidR="00C94CA2" w:rsidRPr="00FD5EB9" w:rsidTr="00DA0B79">
        <w:trPr>
          <w:trHeight w:val="1090"/>
        </w:trPr>
        <w:tc>
          <w:tcPr>
            <w:tcW w:w="804" w:type="dxa"/>
            <w:shd w:val="clear" w:color="auto" w:fill="auto"/>
          </w:tcPr>
          <w:p w:rsidR="00C94CA2" w:rsidRPr="008F539D" w:rsidRDefault="00C94CA2" w:rsidP="008D461E">
            <w:pPr>
              <w:jc w:val="center"/>
            </w:pPr>
            <w:r>
              <w:t>1</w:t>
            </w:r>
            <w:r w:rsidR="000B2C8D">
              <w:t>1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B369CC" w:rsidRDefault="00C94CA2" w:rsidP="009C76A3">
            <w:pPr>
              <w:jc w:val="both"/>
              <w:rPr>
                <w:b/>
              </w:rPr>
            </w:pPr>
            <w:r w:rsidRPr="00B369CC">
              <w:rPr>
                <w:rStyle w:val="a6"/>
                <w:b w:val="0"/>
                <w:shd w:val="clear" w:color="auto" w:fill="FFFFFF"/>
              </w:rPr>
              <w:t>Розроб</w:t>
            </w:r>
            <w:r w:rsidR="009C76A3">
              <w:rPr>
                <w:rStyle w:val="a6"/>
                <w:b w:val="0"/>
                <w:shd w:val="clear" w:color="auto" w:fill="FFFFFF"/>
              </w:rPr>
              <w:t>ити</w:t>
            </w:r>
            <w:r w:rsidRPr="00B369CC">
              <w:rPr>
                <w:rStyle w:val="a6"/>
                <w:b w:val="0"/>
                <w:shd w:val="clear" w:color="auto" w:fill="FFFFFF"/>
              </w:rPr>
              <w:t xml:space="preserve"> методичн</w:t>
            </w:r>
            <w:r w:rsidR="009C76A3">
              <w:rPr>
                <w:rStyle w:val="a6"/>
                <w:b w:val="0"/>
                <w:shd w:val="clear" w:color="auto" w:fill="FFFFFF"/>
              </w:rPr>
              <w:t>і</w:t>
            </w:r>
            <w:r w:rsidRPr="00B369CC">
              <w:rPr>
                <w:rStyle w:val="a6"/>
                <w:b w:val="0"/>
                <w:shd w:val="clear" w:color="auto" w:fill="FFFFFF"/>
              </w:rPr>
              <w:t xml:space="preserve"> рекомендаці</w:t>
            </w:r>
            <w:r w:rsidR="009C76A3">
              <w:rPr>
                <w:rStyle w:val="a6"/>
                <w:b w:val="0"/>
                <w:shd w:val="clear" w:color="auto" w:fill="FFFFFF"/>
              </w:rPr>
              <w:t>ї</w:t>
            </w:r>
            <w:r w:rsidRPr="00B369CC">
              <w:rPr>
                <w:rStyle w:val="a6"/>
                <w:b w:val="0"/>
                <w:shd w:val="clear" w:color="auto" w:fill="FFFFFF"/>
              </w:rPr>
              <w:t xml:space="preserve"> щодо надання Хмельницьким апеляційним судом </w:t>
            </w:r>
            <w:r>
              <w:rPr>
                <w:rStyle w:val="a6"/>
                <w:b w:val="0"/>
                <w:shd w:val="clear" w:color="auto" w:fill="FFFFFF"/>
              </w:rPr>
              <w:t xml:space="preserve">суддям </w:t>
            </w:r>
            <w:r w:rsidRPr="00B369CC">
              <w:rPr>
                <w:rStyle w:val="a6"/>
                <w:b w:val="0"/>
                <w:shd w:val="clear" w:color="auto" w:fill="FFFFFF"/>
              </w:rPr>
              <w:t>місцеви</w:t>
            </w:r>
            <w:r>
              <w:rPr>
                <w:rStyle w:val="a6"/>
                <w:b w:val="0"/>
                <w:shd w:val="clear" w:color="auto" w:fill="FFFFFF"/>
              </w:rPr>
              <w:t>х загальних</w:t>
            </w:r>
            <w:r w:rsidRPr="00B369CC">
              <w:rPr>
                <w:rStyle w:val="a6"/>
                <w:b w:val="0"/>
                <w:shd w:val="clear" w:color="auto" w:fill="FFFFFF"/>
              </w:rPr>
              <w:t xml:space="preserve"> суд</w:t>
            </w:r>
            <w:r>
              <w:rPr>
                <w:rStyle w:val="a6"/>
                <w:b w:val="0"/>
                <w:shd w:val="clear" w:color="auto" w:fill="FFFFFF"/>
              </w:rPr>
              <w:t>ів Хмельницької області</w:t>
            </w:r>
            <w:r w:rsidRPr="00B369CC">
              <w:rPr>
                <w:rStyle w:val="a6"/>
                <w:b w:val="0"/>
                <w:shd w:val="clear" w:color="auto" w:fill="FFFFFF"/>
              </w:rPr>
              <w:t xml:space="preserve"> методичної допомоги в застосуванні законодавства</w:t>
            </w:r>
          </w:p>
        </w:tc>
        <w:tc>
          <w:tcPr>
            <w:tcW w:w="1441" w:type="dxa"/>
            <w:shd w:val="clear" w:color="auto" w:fill="auto"/>
          </w:tcPr>
          <w:p w:rsidR="00C94CA2" w:rsidRPr="00B53065" w:rsidRDefault="00C94CA2" w:rsidP="008D461E">
            <w:pPr>
              <w:jc w:val="center"/>
            </w:pPr>
            <w:r>
              <w:rPr>
                <w:sz w:val="22"/>
                <w:szCs w:val="22"/>
              </w:rPr>
              <w:t>січень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8D461E">
            <w:r>
              <w:t>Болотін С.М.,</w:t>
            </w:r>
          </w:p>
          <w:p w:rsidR="00C94CA2" w:rsidRDefault="00C94CA2" w:rsidP="008D461E">
            <w:r>
              <w:t xml:space="preserve">Спірідонова Т.В. </w:t>
            </w:r>
          </w:p>
          <w:p w:rsidR="00C94CA2" w:rsidRDefault="007B028F" w:rsidP="008D461E">
            <w:r>
              <w:t>секретарі судових палат</w:t>
            </w:r>
          </w:p>
          <w:p w:rsidR="00C94CA2" w:rsidRPr="008F539D" w:rsidRDefault="00C94CA2" w:rsidP="008D461E">
            <w:pPr>
              <w:jc w:val="center"/>
            </w:pPr>
          </w:p>
        </w:tc>
      </w:tr>
      <w:tr w:rsidR="00C94CA2" w:rsidRPr="00FD5EB9" w:rsidTr="00DA0B79">
        <w:trPr>
          <w:trHeight w:val="1090"/>
        </w:trPr>
        <w:tc>
          <w:tcPr>
            <w:tcW w:w="804" w:type="dxa"/>
            <w:shd w:val="clear" w:color="auto" w:fill="auto"/>
          </w:tcPr>
          <w:p w:rsidR="00C94CA2" w:rsidRPr="008F539D" w:rsidRDefault="00C94CA2" w:rsidP="008D461E">
            <w:pPr>
              <w:jc w:val="center"/>
            </w:pPr>
            <w:r>
              <w:t>12.</w:t>
            </w:r>
          </w:p>
        </w:tc>
        <w:tc>
          <w:tcPr>
            <w:tcW w:w="5169" w:type="dxa"/>
            <w:shd w:val="clear" w:color="auto" w:fill="auto"/>
          </w:tcPr>
          <w:p w:rsidR="00C94CA2" w:rsidRPr="00563CCA" w:rsidRDefault="00C94CA2" w:rsidP="009C76A3">
            <w:pPr>
              <w:jc w:val="both"/>
            </w:pPr>
            <w:r>
              <w:t>Пров</w:t>
            </w:r>
            <w:r w:rsidR="009C76A3">
              <w:t>одити</w:t>
            </w:r>
            <w:r>
              <w:t xml:space="preserve"> спільн</w:t>
            </w:r>
            <w:r w:rsidR="009C76A3">
              <w:t>і</w:t>
            </w:r>
            <w:r>
              <w:t xml:space="preserve"> наради суддів Хмельницького апеляційного суду та місцевих загальних судів Хмельницької області за підсумками роботи у 2018 році</w:t>
            </w:r>
          </w:p>
        </w:tc>
        <w:tc>
          <w:tcPr>
            <w:tcW w:w="1441" w:type="dxa"/>
            <w:shd w:val="clear" w:color="auto" w:fill="auto"/>
          </w:tcPr>
          <w:p w:rsidR="00C94CA2" w:rsidRPr="00563CCA" w:rsidRDefault="00C94CA2" w:rsidP="008D461E">
            <w:pPr>
              <w:jc w:val="center"/>
            </w:pPr>
            <w:r>
              <w:t>березень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8D461E">
            <w:r>
              <w:t>Болотін С.М.,</w:t>
            </w:r>
          </w:p>
          <w:p w:rsidR="00C94CA2" w:rsidRDefault="00C94CA2" w:rsidP="008D461E">
            <w:r>
              <w:t xml:space="preserve">Спірідонова Т.В., </w:t>
            </w:r>
          </w:p>
          <w:p w:rsidR="00C94CA2" w:rsidRDefault="007B028F" w:rsidP="008D461E">
            <w:r>
              <w:t>Секретарі судових палат</w:t>
            </w:r>
          </w:p>
          <w:p w:rsidR="00C94CA2" w:rsidRDefault="00C94CA2" w:rsidP="008D461E">
            <w:r>
              <w:t>Вінярська А.А.</w:t>
            </w:r>
          </w:p>
          <w:p w:rsidR="00C94CA2" w:rsidRDefault="00C94CA2" w:rsidP="008D461E"/>
        </w:tc>
      </w:tr>
      <w:tr w:rsidR="00C94CA2" w:rsidRPr="00FD5EB9" w:rsidTr="00DA0B79">
        <w:trPr>
          <w:trHeight w:val="1149"/>
        </w:trPr>
        <w:tc>
          <w:tcPr>
            <w:tcW w:w="804" w:type="dxa"/>
            <w:shd w:val="clear" w:color="auto" w:fill="auto"/>
          </w:tcPr>
          <w:p w:rsidR="00C94CA2" w:rsidRDefault="00C94CA2" w:rsidP="00F56292">
            <w:pPr>
              <w:jc w:val="center"/>
            </w:pPr>
            <w:r>
              <w:t>13.</w:t>
            </w:r>
          </w:p>
        </w:tc>
        <w:tc>
          <w:tcPr>
            <w:tcW w:w="5169" w:type="dxa"/>
            <w:shd w:val="clear" w:color="auto" w:fill="auto"/>
          </w:tcPr>
          <w:p w:rsidR="00C94CA2" w:rsidRDefault="00C94CA2" w:rsidP="00B97828">
            <w:pPr>
              <w:jc w:val="both"/>
            </w:pPr>
            <w:r w:rsidRPr="00563CCA">
              <w:t>Нада</w:t>
            </w:r>
            <w:r w:rsidR="009C76A3">
              <w:t>вати</w:t>
            </w:r>
            <w:r w:rsidRPr="00563CCA">
              <w:t xml:space="preserve"> методичн</w:t>
            </w:r>
            <w:r w:rsidR="009C76A3">
              <w:t>у</w:t>
            </w:r>
            <w:r w:rsidRPr="00563CCA">
              <w:t xml:space="preserve"> допомог</w:t>
            </w:r>
            <w:r w:rsidR="009C76A3">
              <w:t>у</w:t>
            </w:r>
            <w:r w:rsidRPr="00563CCA">
              <w:t xml:space="preserve"> суддям місцевих</w:t>
            </w:r>
            <w:r>
              <w:t xml:space="preserve"> загальних </w:t>
            </w:r>
            <w:r w:rsidRPr="00563CCA">
              <w:t xml:space="preserve"> судів Хмельницької області</w:t>
            </w:r>
            <w:r>
              <w:t xml:space="preserve"> </w:t>
            </w:r>
          </w:p>
          <w:p w:rsidR="00C94CA2" w:rsidRDefault="00C94CA2" w:rsidP="00B97828">
            <w:pPr>
              <w:jc w:val="both"/>
            </w:pPr>
          </w:p>
          <w:p w:rsidR="00C94CA2" w:rsidRPr="008F539D" w:rsidRDefault="00C94CA2" w:rsidP="00B97828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C94CA2" w:rsidRPr="008F539D" w:rsidRDefault="00C94CA2" w:rsidP="00B97828">
            <w:pPr>
              <w:jc w:val="center"/>
            </w:pPr>
            <w:r>
              <w:t xml:space="preserve">згідно із графіком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B97828">
            <w:pPr>
              <w:jc w:val="both"/>
            </w:pPr>
            <w:r>
              <w:t>Болотін С.М.,</w:t>
            </w:r>
          </w:p>
          <w:p w:rsidR="00C94CA2" w:rsidRDefault="00C94CA2" w:rsidP="00B97828">
            <w:r>
              <w:t xml:space="preserve">Спірідонова Т.В., </w:t>
            </w:r>
          </w:p>
          <w:p w:rsidR="00C94CA2" w:rsidRDefault="007B028F" w:rsidP="00B97828">
            <w:pPr>
              <w:jc w:val="both"/>
            </w:pPr>
            <w:r>
              <w:t>секретарі судових палат,</w:t>
            </w:r>
          </w:p>
          <w:p w:rsidR="00C94CA2" w:rsidRPr="008F539D" w:rsidRDefault="00C94CA2" w:rsidP="00B97828">
            <w:pPr>
              <w:jc w:val="both"/>
            </w:pPr>
            <w:r>
              <w:t xml:space="preserve">територіальні </w:t>
            </w:r>
            <w:r w:rsidRPr="008F539D">
              <w:t xml:space="preserve">судді-куратори </w:t>
            </w:r>
          </w:p>
        </w:tc>
      </w:tr>
      <w:tr w:rsidR="00C94CA2" w:rsidRPr="00FD5EB9" w:rsidTr="00DA0B79">
        <w:trPr>
          <w:trHeight w:val="1149"/>
        </w:trPr>
        <w:tc>
          <w:tcPr>
            <w:tcW w:w="804" w:type="dxa"/>
            <w:shd w:val="clear" w:color="auto" w:fill="auto"/>
          </w:tcPr>
          <w:p w:rsidR="00C94CA2" w:rsidRDefault="00C94CA2" w:rsidP="00F56292">
            <w:pPr>
              <w:jc w:val="center"/>
            </w:pPr>
            <w:r>
              <w:t>14.</w:t>
            </w:r>
          </w:p>
        </w:tc>
        <w:tc>
          <w:tcPr>
            <w:tcW w:w="5169" w:type="dxa"/>
            <w:shd w:val="clear" w:color="auto" w:fill="auto"/>
          </w:tcPr>
          <w:p w:rsidR="00C94CA2" w:rsidRPr="00563CCA" w:rsidRDefault="00C94CA2" w:rsidP="009C76A3">
            <w:pPr>
              <w:jc w:val="both"/>
            </w:pPr>
            <w:r>
              <w:t>Пров</w:t>
            </w:r>
            <w:r w:rsidR="009C76A3">
              <w:t>одити</w:t>
            </w:r>
            <w:r>
              <w:t xml:space="preserve"> </w:t>
            </w:r>
            <w:r w:rsidR="009C76A3">
              <w:t>семінари</w:t>
            </w:r>
            <w:r>
              <w:t xml:space="preserve"> із </w:t>
            </w:r>
            <w:r w:rsidRPr="00563CCA">
              <w:t>судд</w:t>
            </w:r>
            <w:r>
              <w:t xml:space="preserve">ями </w:t>
            </w:r>
            <w:r w:rsidRPr="00563CCA">
              <w:t>місцевих</w:t>
            </w:r>
            <w:r>
              <w:t xml:space="preserve"> загальних </w:t>
            </w:r>
            <w:r w:rsidRPr="00563CCA">
              <w:t xml:space="preserve"> судів Хмельницької області</w:t>
            </w:r>
            <w:r>
              <w:t xml:space="preserve"> з питань застосування процесуального та матеріального законодавства</w:t>
            </w:r>
          </w:p>
        </w:tc>
        <w:tc>
          <w:tcPr>
            <w:tcW w:w="1441" w:type="dxa"/>
            <w:shd w:val="clear" w:color="auto" w:fill="auto"/>
          </w:tcPr>
          <w:p w:rsidR="00C94CA2" w:rsidRPr="008F539D" w:rsidRDefault="00C94CA2" w:rsidP="00B97828">
            <w:pPr>
              <w:jc w:val="center"/>
            </w:pPr>
            <w:r>
              <w:t>згідно із графіком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85229A">
            <w:pPr>
              <w:jc w:val="both"/>
            </w:pPr>
            <w:r>
              <w:t>Болотін С.М.,</w:t>
            </w:r>
          </w:p>
          <w:p w:rsidR="00C94CA2" w:rsidRDefault="00C94CA2" w:rsidP="0085229A">
            <w:r>
              <w:t xml:space="preserve">Спірідонова Т.В., </w:t>
            </w:r>
          </w:p>
          <w:p w:rsidR="00C94CA2" w:rsidRDefault="007B028F" w:rsidP="0085229A">
            <w:pPr>
              <w:jc w:val="both"/>
            </w:pPr>
            <w:r>
              <w:t>секретарі судових палат</w:t>
            </w:r>
            <w:r w:rsidR="00C94CA2">
              <w:t>,</w:t>
            </w:r>
          </w:p>
          <w:p w:rsidR="00C94CA2" w:rsidRDefault="00C94CA2" w:rsidP="0085229A">
            <w:pPr>
              <w:jc w:val="both"/>
            </w:pPr>
            <w:r>
              <w:t xml:space="preserve">територіальні </w:t>
            </w:r>
            <w:r w:rsidRPr="008F539D">
              <w:t>судді-куратори</w:t>
            </w:r>
          </w:p>
        </w:tc>
      </w:tr>
      <w:tr w:rsidR="00C94CA2" w:rsidRPr="00FD5EB9" w:rsidTr="00DA0B79">
        <w:trPr>
          <w:trHeight w:val="1149"/>
        </w:trPr>
        <w:tc>
          <w:tcPr>
            <w:tcW w:w="804" w:type="dxa"/>
            <w:shd w:val="clear" w:color="auto" w:fill="auto"/>
          </w:tcPr>
          <w:p w:rsidR="00C94CA2" w:rsidRDefault="000B2C8D" w:rsidP="00F56292">
            <w:pPr>
              <w:jc w:val="center"/>
            </w:pPr>
            <w:r>
              <w:t>15.</w:t>
            </w:r>
          </w:p>
        </w:tc>
        <w:tc>
          <w:tcPr>
            <w:tcW w:w="5169" w:type="dxa"/>
            <w:shd w:val="clear" w:color="auto" w:fill="auto"/>
          </w:tcPr>
          <w:p w:rsidR="00C94CA2" w:rsidRDefault="009C76A3" w:rsidP="009C76A3">
            <w:pPr>
              <w:jc w:val="both"/>
            </w:pPr>
            <w:r>
              <w:t>Проводити р</w:t>
            </w:r>
            <w:r w:rsidR="00C94CA2">
              <w:t xml:space="preserve">обочі зустрічі голови суду з головами </w:t>
            </w:r>
            <w:r w:rsidR="00C94CA2" w:rsidRPr="00563CCA">
              <w:t>місцевих</w:t>
            </w:r>
            <w:r w:rsidR="00C94CA2">
              <w:t xml:space="preserve"> загальних </w:t>
            </w:r>
            <w:r w:rsidR="00C94CA2" w:rsidRPr="00563CCA">
              <w:t xml:space="preserve"> судів Хмельницької області</w:t>
            </w:r>
            <w:r w:rsidR="00C94CA2">
              <w:t xml:space="preserve"> щодо обміну досвідом та кращими практиками управління судами</w:t>
            </w:r>
          </w:p>
        </w:tc>
        <w:tc>
          <w:tcPr>
            <w:tcW w:w="1441" w:type="dxa"/>
            <w:shd w:val="clear" w:color="auto" w:fill="auto"/>
          </w:tcPr>
          <w:p w:rsidR="00C94CA2" w:rsidRDefault="00C94CA2" w:rsidP="007065C9">
            <w:pPr>
              <w:jc w:val="center"/>
            </w:pPr>
            <w:r>
              <w:t>щоквартал</w:t>
            </w:r>
            <w:r w:rsidR="007065C9">
              <w:t>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1525E9">
            <w:pPr>
              <w:jc w:val="both"/>
            </w:pPr>
            <w:r>
              <w:t xml:space="preserve">Болотін С.М., </w:t>
            </w:r>
          </w:p>
          <w:p w:rsidR="00C94CA2" w:rsidRDefault="00C94CA2" w:rsidP="001525E9">
            <w:pPr>
              <w:jc w:val="both"/>
            </w:pPr>
            <w:r>
              <w:t>Вінярська А.А.</w:t>
            </w:r>
          </w:p>
        </w:tc>
      </w:tr>
      <w:tr w:rsidR="00C94CA2" w:rsidRPr="00FD5EB9" w:rsidTr="00DA0B79">
        <w:trPr>
          <w:trHeight w:val="632"/>
        </w:trPr>
        <w:tc>
          <w:tcPr>
            <w:tcW w:w="804" w:type="dxa"/>
            <w:shd w:val="clear" w:color="auto" w:fill="auto"/>
          </w:tcPr>
          <w:p w:rsidR="00C94CA2" w:rsidRPr="008F539D" w:rsidRDefault="00C94CA2" w:rsidP="00B97828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C94CA2" w:rsidRPr="00256A7B" w:rsidRDefault="00C94CA2" w:rsidP="00256A7B">
            <w:r w:rsidRPr="00FD5EB9">
              <w:rPr>
                <w:b/>
              </w:rPr>
              <w:t xml:space="preserve">Взаємодія з </w:t>
            </w:r>
            <w:r>
              <w:rPr>
                <w:b/>
              </w:rPr>
              <w:t>громадськими організаціями та міжнародними проектами</w:t>
            </w:r>
          </w:p>
        </w:tc>
      </w:tr>
      <w:tr w:rsidR="00C94CA2" w:rsidRPr="00FD5EB9" w:rsidTr="00DA0B79">
        <w:trPr>
          <w:trHeight w:val="573"/>
        </w:trPr>
        <w:tc>
          <w:tcPr>
            <w:tcW w:w="804" w:type="dxa"/>
            <w:shd w:val="clear" w:color="auto" w:fill="auto"/>
          </w:tcPr>
          <w:p w:rsidR="00C94CA2" w:rsidRPr="008F539D" w:rsidRDefault="00C94CA2" w:rsidP="000B2C8D">
            <w:pPr>
              <w:jc w:val="center"/>
            </w:pPr>
            <w:r>
              <w:t>1</w:t>
            </w:r>
            <w:r w:rsidR="000B2C8D">
              <w:t>6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8F539D" w:rsidRDefault="00C94CA2" w:rsidP="00963857">
            <w:pPr>
              <w:jc w:val="both"/>
            </w:pPr>
            <w:r w:rsidRPr="008F539D">
              <w:t xml:space="preserve">Участь у наукових, науково-практичних конференціях, круглих столах, форумах </w:t>
            </w:r>
            <w:r>
              <w:t xml:space="preserve">міжнародних зустрічах </w:t>
            </w:r>
            <w:r w:rsidRPr="008F539D">
              <w:t>з пи</w:t>
            </w:r>
            <w:r>
              <w:t xml:space="preserve">тань судочинства, судоустрою, </w:t>
            </w:r>
            <w:r w:rsidRPr="008F539D">
              <w:t xml:space="preserve">статусу суддів, роботи апаратів судів </w:t>
            </w:r>
          </w:p>
        </w:tc>
        <w:tc>
          <w:tcPr>
            <w:tcW w:w="1441" w:type="dxa"/>
            <w:shd w:val="clear" w:color="auto" w:fill="auto"/>
          </w:tcPr>
          <w:p w:rsidR="00F100BD" w:rsidRPr="008F539D" w:rsidRDefault="00C94CA2" w:rsidP="00F100BD">
            <w:pPr>
              <w:jc w:val="center"/>
            </w:pPr>
            <w:r w:rsidRPr="008F539D">
              <w:t>упродовж півріччя</w:t>
            </w:r>
            <w:r w:rsidR="00F100BD">
              <w:t xml:space="preserve"> </w:t>
            </w:r>
          </w:p>
          <w:p w:rsidR="00C94CA2" w:rsidRPr="008F539D" w:rsidRDefault="00C94CA2" w:rsidP="00F100BD"/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F56292">
            <w:r>
              <w:t>Болотін С.М</w:t>
            </w:r>
            <w:r w:rsidRPr="008F539D">
              <w:t xml:space="preserve">., </w:t>
            </w:r>
            <w:r>
              <w:t xml:space="preserve">Спірідонова Т.В., </w:t>
            </w:r>
          </w:p>
          <w:p w:rsidR="00C94CA2" w:rsidRPr="008F539D" w:rsidRDefault="00C94CA2" w:rsidP="00F56292">
            <w:r w:rsidRPr="008F539D">
              <w:t>судді (за визначенням),</w:t>
            </w:r>
          </w:p>
          <w:p w:rsidR="00C94CA2" w:rsidRDefault="00C94CA2" w:rsidP="005D4B45">
            <w:r>
              <w:t>Крупельницький Г.М., Гуменюк Н.О.,</w:t>
            </w:r>
          </w:p>
          <w:p w:rsidR="00C94CA2" w:rsidRPr="008F539D" w:rsidRDefault="00C94CA2" w:rsidP="005D4B45">
            <w:r>
              <w:t>Салдан Ю.О.</w:t>
            </w:r>
          </w:p>
        </w:tc>
      </w:tr>
      <w:tr w:rsidR="00C94CA2" w:rsidRPr="00FD5EB9" w:rsidTr="00DA0B79">
        <w:trPr>
          <w:trHeight w:val="505"/>
        </w:trPr>
        <w:tc>
          <w:tcPr>
            <w:tcW w:w="804" w:type="dxa"/>
            <w:shd w:val="clear" w:color="auto" w:fill="auto"/>
          </w:tcPr>
          <w:p w:rsidR="00C94CA2" w:rsidRPr="008F539D" w:rsidRDefault="00C94CA2" w:rsidP="000B2C8D">
            <w:pPr>
              <w:jc w:val="center"/>
            </w:pPr>
            <w:r>
              <w:t>1</w:t>
            </w:r>
            <w:r w:rsidR="000B2C8D">
              <w:t>7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8F539D" w:rsidRDefault="00C94CA2" w:rsidP="00963857">
            <w:pPr>
              <w:jc w:val="both"/>
            </w:pPr>
            <w:r w:rsidRPr="00A91A36">
              <w:t>Співробітництво з</w:t>
            </w:r>
            <w:r>
              <w:t xml:space="preserve"> українсько-канадським проектом «Підтримка судової реформи», Проектом  </w:t>
            </w:r>
            <w:r w:rsidRPr="00ED4945">
              <w:rPr>
                <w:shd w:val="clear" w:color="auto" w:fill="FFFFFF"/>
              </w:rPr>
              <w:t>USAID</w:t>
            </w:r>
            <w:r>
              <w:t xml:space="preserve">  «Нове правосуддя» </w:t>
            </w:r>
            <w:r w:rsidRPr="008F539D">
              <w:t>з пи</w:t>
            </w:r>
            <w:r>
              <w:t xml:space="preserve">тань судочинства, судоустрою, </w:t>
            </w:r>
            <w:r w:rsidRPr="008F539D">
              <w:t xml:space="preserve">статусу суддів, роботи апаратів судів </w:t>
            </w:r>
          </w:p>
        </w:tc>
        <w:tc>
          <w:tcPr>
            <w:tcW w:w="1441" w:type="dxa"/>
            <w:shd w:val="clear" w:color="auto" w:fill="auto"/>
          </w:tcPr>
          <w:p w:rsidR="00C94CA2" w:rsidRPr="008F539D" w:rsidRDefault="00C94CA2" w:rsidP="00F56292">
            <w:pPr>
              <w:jc w:val="center"/>
            </w:pPr>
            <w:r w:rsidRPr="008F539D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5D4B45">
            <w:r>
              <w:t>Болотін С.М</w:t>
            </w:r>
            <w:r w:rsidRPr="008F539D">
              <w:t xml:space="preserve">., </w:t>
            </w:r>
            <w:r>
              <w:t xml:space="preserve">Спірідонова Т.В., </w:t>
            </w:r>
          </w:p>
          <w:p w:rsidR="00C94CA2" w:rsidRDefault="00C94CA2" w:rsidP="005D4B45">
            <w:r>
              <w:t>Крупельницький Г.М., Гуменюк Н.О.,</w:t>
            </w:r>
          </w:p>
          <w:p w:rsidR="00C94CA2" w:rsidRPr="008F539D" w:rsidRDefault="00C94CA2" w:rsidP="005D4B45">
            <w:r>
              <w:t>Вінярська А.А.</w:t>
            </w:r>
          </w:p>
        </w:tc>
      </w:tr>
      <w:tr w:rsidR="00C94CA2" w:rsidRPr="00FD5EB9" w:rsidTr="00DA0B79">
        <w:trPr>
          <w:trHeight w:val="306"/>
        </w:trPr>
        <w:tc>
          <w:tcPr>
            <w:tcW w:w="804" w:type="dxa"/>
            <w:shd w:val="clear" w:color="auto" w:fill="auto"/>
          </w:tcPr>
          <w:p w:rsidR="00C94CA2" w:rsidRPr="008F539D" w:rsidRDefault="00C94CA2" w:rsidP="00F56292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C94CA2" w:rsidRDefault="00C94CA2" w:rsidP="00F56292">
            <w:pPr>
              <w:jc w:val="both"/>
              <w:rPr>
                <w:b/>
              </w:rPr>
            </w:pPr>
            <w:r>
              <w:rPr>
                <w:b/>
              </w:rPr>
              <w:t>Інформування суспільства  про функціонування судової системи</w:t>
            </w:r>
          </w:p>
          <w:p w:rsidR="00C94CA2" w:rsidRPr="00FD5EB9" w:rsidRDefault="00C94CA2" w:rsidP="00F56292">
            <w:pPr>
              <w:jc w:val="both"/>
              <w:rPr>
                <w:b/>
              </w:rPr>
            </w:pPr>
          </w:p>
        </w:tc>
      </w:tr>
      <w:tr w:rsidR="00C94CA2" w:rsidRPr="00FD5EB9" w:rsidTr="00DA0B79">
        <w:trPr>
          <w:trHeight w:val="1272"/>
        </w:trPr>
        <w:tc>
          <w:tcPr>
            <w:tcW w:w="804" w:type="dxa"/>
            <w:shd w:val="clear" w:color="auto" w:fill="auto"/>
          </w:tcPr>
          <w:p w:rsidR="00C94CA2" w:rsidRPr="008F539D" w:rsidRDefault="00C94CA2" w:rsidP="000B2C8D">
            <w:pPr>
              <w:jc w:val="center"/>
            </w:pPr>
            <w:r>
              <w:lastRenderedPageBreak/>
              <w:t>1</w:t>
            </w:r>
            <w:r w:rsidR="000B2C8D">
              <w:t>8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Pr="008F539D" w:rsidRDefault="00C94CA2" w:rsidP="007B028F">
            <w:pPr>
              <w:jc w:val="both"/>
            </w:pPr>
            <w:r>
              <w:t>Координ</w:t>
            </w:r>
            <w:r w:rsidR="009C76A3">
              <w:t>увати роботу</w:t>
            </w:r>
            <w:r>
              <w:t xml:space="preserve"> </w:t>
            </w:r>
            <w:r w:rsidR="007B028F">
              <w:t>Прес-центру</w:t>
            </w:r>
            <w:r>
              <w:t xml:space="preserve"> Хмельницького апеляційного суду </w:t>
            </w:r>
          </w:p>
        </w:tc>
        <w:tc>
          <w:tcPr>
            <w:tcW w:w="1441" w:type="dxa"/>
            <w:shd w:val="clear" w:color="auto" w:fill="auto"/>
          </w:tcPr>
          <w:p w:rsidR="00C94CA2" w:rsidRPr="008F539D" w:rsidRDefault="00C94CA2" w:rsidP="00F56292">
            <w:pPr>
              <w:jc w:val="center"/>
            </w:pPr>
            <w:r w:rsidRPr="008F539D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F56292">
            <w:r>
              <w:t>Болотін С.М.,</w:t>
            </w:r>
          </w:p>
          <w:p w:rsidR="00C94CA2" w:rsidRDefault="00C94CA2" w:rsidP="00F56292">
            <w:r>
              <w:t>судді-спікери,</w:t>
            </w:r>
          </w:p>
          <w:p w:rsidR="00C94CA2" w:rsidRDefault="00C94CA2" w:rsidP="00F56292">
            <w:r>
              <w:t>Гуменюк Н.О.,</w:t>
            </w:r>
          </w:p>
          <w:p w:rsidR="00C94CA2" w:rsidRPr="008F539D" w:rsidRDefault="00C94CA2" w:rsidP="00F56292">
            <w:r>
              <w:t>Франчук В.В.</w:t>
            </w:r>
          </w:p>
        </w:tc>
      </w:tr>
      <w:tr w:rsidR="00C94CA2" w:rsidRPr="00FD5EB9" w:rsidTr="00DA0B79">
        <w:trPr>
          <w:trHeight w:val="913"/>
        </w:trPr>
        <w:tc>
          <w:tcPr>
            <w:tcW w:w="804" w:type="dxa"/>
            <w:shd w:val="clear" w:color="auto" w:fill="auto"/>
          </w:tcPr>
          <w:p w:rsidR="00C94CA2" w:rsidRDefault="00C94CA2" w:rsidP="000B2C8D">
            <w:pPr>
              <w:jc w:val="center"/>
            </w:pPr>
            <w:r>
              <w:t>1</w:t>
            </w:r>
            <w:r w:rsidR="000B2C8D">
              <w:t>9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Default="009C76A3" w:rsidP="00A93747">
            <w:pPr>
              <w:jc w:val="both"/>
            </w:pPr>
            <w:r>
              <w:t>Організувати</w:t>
            </w:r>
            <w:r w:rsidR="00C94CA2">
              <w:t xml:space="preserve"> проведення анкетування відвідувачів суду щодо якості функціонування суду</w:t>
            </w:r>
          </w:p>
        </w:tc>
        <w:tc>
          <w:tcPr>
            <w:tcW w:w="1441" w:type="dxa"/>
            <w:shd w:val="clear" w:color="auto" w:fill="auto"/>
          </w:tcPr>
          <w:p w:rsidR="00C94CA2" w:rsidRPr="008F539D" w:rsidRDefault="00C94CA2" w:rsidP="003A3649">
            <w:pPr>
              <w:jc w:val="center"/>
            </w:pPr>
            <w:r>
              <w:t>січень-травень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650390">
            <w:r>
              <w:t>Гуменюк Н.О</w:t>
            </w:r>
            <w:r w:rsidR="007B028F">
              <w:t>,</w:t>
            </w:r>
          </w:p>
          <w:p w:rsidR="00C94CA2" w:rsidRDefault="00C94CA2" w:rsidP="00650390">
            <w:r>
              <w:t>Салдан Ю.О.</w:t>
            </w:r>
          </w:p>
        </w:tc>
      </w:tr>
      <w:tr w:rsidR="00C94CA2" w:rsidRPr="00FD5EB9" w:rsidTr="00DA0B79">
        <w:trPr>
          <w:trHeight w:val="812"/>
        </w:trPr>
        <w:tc>
          <w:tcPr>
            <w:tcW w:w="804" w:type="dxa"/>
            <w:shd w:val="clear" w:color="auto" w:fill="auto"/>
          </w:tcPr>
          <w:p w:rsidR="00C94CA2" w:rsidRDefault="000B2C8D" w:rsidP="00F56292">
            <w:pPr>
              <w:jc w:val="center"/>
            </w:pPr>
            <w:r>
              <w:t>20</w:t>
            </w:r>
            <w:r w:rsidR="00C94CA2">
              <w:t>.</w:t>
            </w:r>
          </w:p>
        </w:tc>
        <w:tc>
          <w:tcPr>
            <w:tcW w:w="5169" w:type="dxa"/>
            <w:shd w:val="clear" w:color="auto" w:fill="auto"/>
          </w:tcPr>
          <w:p w:rsidR="00C94CA2" w:rsidRDefault="009C76A3" w:rsidP="00A93747">
            <w:pPr>
              <w:jc w:val="both"/>
            </w:pPr>
            <w:r>
              <w:t>Здійснити оцінку</w:t>
            </w:r>
            <w:r w:rsidR="00C94CA2">
              <w:t xml:space="preserve"> взаємодії суду з регіональними медіа</w:t>
            </w:r>
          </w:p>
        </w:tc>
        <w:tc>
          <w:tcPr>
            <w:tcW w:w="1441" w:type="dxa"/>
            <w:shd w:val="clear" w:color="auto" w:fill="auto"/>
          </w:tcPr>
          <w:p w:rsidR="00C94CA2" w:rsidRDefault="00C94CA2" w:rsidP="00F56292">
            <w:pPr>
              <w:jc w:val="center"/>
            </w:pPr>
            <w:r>
              <w:t>січень-лютий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C94CA2" w:rsidRDefault="00C94CA2" w:rsidP="00650390">
            <w:r>
              <w:t>Гуменюк Н.О.,</w:t>
            </w:r>
          </w:p>
          <w:p w:rsidR="00C94CA2" w:rsidRDefault="00C94CA2" w:rsidP="00650390">
            <w:r>
              <w:t>Бахамент Н.П.</w:t>
            </w:r>
          </w:p>
        </w:tc>
      </w:tr>
      <w:tr w:rsidR="007B028F" w:rsidRPr="00FD5EB9" w:rsidTr="00DA0B79">
        <w:trPr>
          <w:trHeight w:val="812"/>
        </w:trPr>
        <w:tc>
          <w:tcPr>
            <w:tcW w:w="804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21.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0A5BB6">
            <w:pPr>
              <w:jc w:val="both"/>
            </w:pPr>
            <w:r>
              <w:t>Організувати регіональний судовий форум для журналістів з питань взаємодії судових органів та медіа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0A5BB6">
            <w:pPr>
              <w:jc w:val="center"/>
            </w:pPr>
            <w:r>
              <w:t>квітень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A5BB6">
            <w:r>
              <w:t>Гуменюк Н.О.,</w:t>
            </w:r>
          </w:p>
          <w:p w:rsidR="007B028F" w:rsidRDefault="007B028F" w:rsidP="000A5BB6">
            <w:r>
              <w:t xml:space="preserve">Франчук В.В., </w:t>
            </w:r>
          </w:p>
          <w:p w:rsidR="007B028F" w:rsidRDefault="007B028F" w:rsidP="000A5BB6">
            <w:r>
              <w:t xml:space="preserve">Салдан Ю.О., </w:t>
            </w:r>
          </w:p>
          <w:p w:rsidR="007B028F" w:rsidRDefault="007B028F" w:rsidP="000A5BB6">
            <w:r>
              <w:t>Бахамент Н.П.</w:t>
            </w:r>
          </w:p>
        </w:tc>
      </w:tr>
      <w:tr w:rsidR="007B028F" w:rsidRPr="00FD5EB9" w:rsidTr="00DA0B79">
        <w:trPr>
          <w:trHeight w:val="812"/>
        </w:trPr>
        <w:tc>
          <w:tcPr>
            <w:tcW w:w="804" w:type="dxa"/>
            <w:shd w:val="clear" w:color="auto" w:fill="auto"/>
          </w:tcPr>
          <w:p w:rsidR="007B028F" w:rsidRDefault="007B028F" w:rsidP="000A5BB6">
            <w:pPr>
              <w:jc w:val="center"/>
            </w:pPr>
            <w:r>
              <w:t>22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0A5BB6">
            <w:pPr>
              <w:spacing w:line="223" w:lineRule="auto"/>
              <w:ind w:left="-57" w:right="-57"/>
              <w:jc w:val="both"/>
            </w:pPr>
            <w:r>
              <w:t xml:space="preserve">Провести аналіз взаємодії </w:t>
            </w:r>
            <w:r>
              <w:t>Прес-центру</w:t>
            </w:r>
            <w:r>
              <w:t xml:space="preserve"> суду з</w:t>
            </w:r>
          </w:p>
          <w:p w:rsidR="007B028F" w:rsidRDefault="007B028F" w:rsidP="007B028F">
            <w:pPr>
              <w:spacing w:line="223" w:lineRule="auto"/>
              <w:ind w:left="-57" w:right="-57"/>
              <w:jc w:val="both"/>
            </w:pPr>
            <w:r>
              <w:t xml:space="preserve"> прес-секретаря</w:t>
            </w:r>
            <w:r>
              <w:t>ми та суддями-спікерами місцевих загальних судів Хмельницької області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0A5BB6">
            <w:pPr>
              <w:jc w:val="center"/>
            </w:pPr>
            <w:r>
              <w:t>квітень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A5BB6">
            <w:r>
              <w:t>Франчук В.В.,</w:t>
            </w:r>
          </w:p>
          <w:p w:rsidR="007B028F" w:rsidRDefault="007B028F" w:rsidP="000A5BB6">
            <w:r>
              <w:t xml:space="preserve">Салдан Ю.О. </w:t>
            </w:r>
          </w:p>
          <w:p w:rsidR="007B028F" w:rsidRDefault="007B028F" w:rsidP="000A5BB6"/>
        </w:tc>
      </w:tr>
      <w:tr w:rsidR="007B028F" w:rsidRPr="00FD5EB9" w:rsidTr="00DA0B79">
        <w:trPr>
          <w:trHeight w:val="913"/>
        </w:trPr>
        <w:tc>
          <w:tcPr>
            <w:tcW w:w="804" w:type="dxa"/>
            <w:shd w:val="clear" w:color="auto" w:fill="auto"/>
          </w:tcPr>
          <w:p w:rsidR="007B028F" w:rsidRDefault="007B028F" w:rsidP="007B028F">
            <w:pPr>
              <w:jc w:val="center"/>
            </w:pPr>
            <w:r>
              <w:t>23.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7B028F">
            <w:pPr>
              <w:jc w:val="both"/>
            </w:pPr>
            <w:r>
              <w:t>Розробити Комунікаційну стратегію Хмельницького апеляційного суду на 2019-2024 роки</w:t>
            </w:r>
          </w:p>
        </w:tc>
        <w:tc>
          <w:tcPr>
            <w:tcW w:w="1441" w:type="dxa"/>
            <w:shd w:val="clear" w:color="auto" w:fill="auto"/>
          </w:tcPr>
          <w:p w:rsidR="007B028F" w:rsidRPr="008F539D" w:rsidRDefault="007B028F" w:rsidP="00F56292">
            <w:pPr>
              <w:jc w:val="center"/>
            </w:pPr>
            <w:r>
              <w:t>січень-червень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F56292">
            <w:r>
              <w:t>Гуменюк Н.О.,</w:t>
            </w:r>
          </w:p>
          <w:p w:rsidR="007B028F" w:rsidRDefault="007B028F" w:rsidP="00F56292">
            <w:r>
              <w:t xml:space="preserve">Франчук В.В., </w:t>
            </w:r>
          </w:p>
          <w:p w:rsidR="007B028F" w:rsidRDefault="007B028F" w:rsidP="00F56292">
            <w:r>
              <w:t xml:space="preserve">Салдан Ю.О., </w:t>
            </w:r>
          </w:p>
          <w:p w:rsidR="007B028F" w:rsidRDefault="007B028F" w:rsidP="00F56292">
            <w:r>
              <w:t>Бахамент Н.П.</w:t>
            </w:r>
          </w:p>
        </w:tc>
      </w:tr>
      <w:tr w:rsidR="007B028F" w:rsidRPr="00FD5EB9" w:rsidTr="00DA0B79">
        <w:trPr>
          <w:trHeight w:val="913"/>
        </w:trPr>
        <w:tc>
          <w:tcPr>
            <w:tcW w:w="804" w:type="dxa"/>
            <w:shd w:val="clear" w:color="auto" w:fill="auto"/>
          </w:tcPr>
          <w:p w:rsidR="007B028F" w:rsidRDefault="007B028F" w:rsidP="007B028F">
            <w:pPr>
              <w:jc w:val="center"/>
            </w:pPr>
            <w:r>
              <w:t>24.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jc w:val="both"/>
            </w:pPr>
            <w:r>
              <w:t>Розробити «профіль судді-спікера» (набір навичок, умінь та особистісних компетенцій)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травень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F56292">
            <w:r>
              <w:t>Болотін С.М.,</w:t>
            </w:r>
          </w:p>
          <w:p w:rsidR="007B028F" w:rsidRDefault="007B028F" w:rsidP="00F56292">
            <w:r>
              <w:t>Гуменюк Н.О.,</w:t>
            </w:r>
          </w:p>
          <w:p w:rsidR="007B028F" w:rsidRDefault="007B028F" w:rsidP="00F56292">
            <w:r>
              <w:t>Салдан Ю.О.</w:t>
            </w:r>
          </w:p>
        </w:tc>
      </w:tr>
      <w:tr w:rsidR="007B028F" w:rsidRPr="00FD5EB9" w:rsidTr="00DA0B79">
        <w:trPr>
          <w:trHeight w:val="913"/>
        </w:trPr>
        <w:tc>
          <w:tcPr>
            <w:tcW w:w="804" w:type="dxa"/>
            <w:shd w:val="clear" w:color="auto" w:fill="auto"/>
          </w:tcPr>
          <w:p w:rsidR="007B028F" w:rsidRDefault="007B028F" w:rsidP="007B028F">
            <w:pPr>
              <w:jc w:val="center"/>
            </w:pPr>
            <w:r>
              <w:t>25.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jc w:val="both"/>
            </w:pPr>
            <w:r>
              <w:t>Розробити Концепцію персонального бренду судді-спікера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червень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F56292">
            <w:r>
              <w:t xml:space="preserve">Судді-спікери, </w:t>
            </w:r>
          </w:p>
          <w:p w:rsidR="007B028F" w:rsidRDefault="007B028F" w:rsidP="00F56292">
            <w:r>
              <w:t>Гуменюк Н.О.,</w:t>
            </w:r>
          </w:p>
          <w:p w:rsidR="007B028F" w:rsidRDefault="007B028F" w:rsidP="00F56292">
            <w:r>
              <w:t>Салдан Ю.О.</w:t>
            </w:r>
          </w:p>
        </w:tc>
      </w:tr>
      <w:tr w:rsidR="007B028F" w:rsidRPr="00FD5EB9" w:rsidTr="00DA0B79">
        <w:trPr>
          <w:trHeight w:val="913"/>
        </w:trPr>
        <w:tc>
          <w:tcPr>
            <w:tcW w:w="804" w:type="dxa"/>
            <w:shd w:val="clear" w:color="auto" w:fill="auto"/>
          </w:tcPr>
          <w:p w:rsidR="007B028F" w:rsidRDefault="007B028F" w:rsidP="007B028F">
            <w:pPr>
              <w:jc w:val="center"/>
            </w:pPr>
            <w:r>
              <w:t>26.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jc w:val="both"/>
            </w:pPr>
            <w:r>
              <w:t>Реалізовувати просвітницький проект «Зрозуміле правосуддя»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 xml:space="preserve">упродовж півріччя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F56292">
            <w:r>
              <w:t xml:space="preserve">Судді, </w:t>
            </w:r>
          </w:p>
          <w:p w:rsidR="007B028F" w:rsidRDefault="007B028F" w:rsidP="00F56292">
            <w:r>
              <w:t>Гуменюк Н.О.,</w:t>
            </w:r>
          </w:p>
          <w:p w:rsidR="007B028F" w:rsidRDefault="007B028F" w:rsidP="00F56292">
            <w:r>
              <w:t>Салдан Ю.О.,</w:t>
            </w:r>
          </w:p>
        </w:tc>
      </w:tr>
      <w:tr w:rsidR="007B028F" w:rsidRPr="00FD5EB9" w:rsidTr="00DA0B79">
        <w:trPr>
          <w:trHeight w:val="913"/>
        </w:trPr>
        <w:tc>
          <w:tcPr>
            <w:tcW w:w="804" w:type="dxa"/>
            <w:shd w:val="clear" w:color="auto" w:fill="auto"/>
          </w:tcPr>
          <w:p w:rsidR="007B028F" w:rsidRDefault="007B028F" w:rsidP="007B028F">
            <w:pPr>
              <w:jc w:val="center"/>
            </w:pPr>
            <w:r>
              <w:t>27.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jc w:val="both"/>
            </w:pPr>
            <w:r>
              <w:t>Здійснювати підготовку відеоматеріалу в рамках телепроекту «Феміда в деталях»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двічі на місяць 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F56292">
            <w:r>
              <w:t>Франчук В.В.,</w:t>
            </w:r>
          </w:p>
          <w:p w:rsidR="007B028F" w:rsidRDefault="007B028F" w:rsidP="005C6D4B">
            <w:r>
              <w:t xml:space="preserve">Салдан Ю.О., </w:t>
            </w:r>
          </w:p>
          <w:p w:rsidR="007B028F" w:rsidRDefault="007B028F" w:rsidP="005C6D4B">
            <w:r>
              <w:t>Бахамент Н.П.,</w:t>
            </w:r>
          </w:p>
          <w:p w:rsidR="007B028F" w:rsidRDefault="007B028F" w:rsidP="005C6D4B">
            <w:r>
              <w:t>Галянт О.М.</w:t>
            </w:r>
          </w:p>
        </w:tc>
      </w:tr>
      <w:tr w:rsidR="007B028F" w:rsidRPr="00FD5EB9" w:rsidTr="00DA0B79">
        <w:trPr>
          <w:trHeight w:val="298"/>
        </w:trPr>
        <w:tc>
          <w:tcPr>
            <w:tcW w:w="804" w:type="dxa"/>
            <w:shd w:val="clear" w:color="auto" w:fill="auto"/>
          </w:tcPr>
          <w:p w:rsidR="007B028F" w:rsidRDefault="007B028F" w:rsidP="007B028F">
            <w:pPr>
              <w:jc w:val="center"/>
            </w:pPr>
            <w:r>
              <w:t>28.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7B028F">
            <w:pPr>
              <w:spacing w:line="223" w:lineRule="auto"/>
              <w:ind w:left="-57" w:right="-57"/>
              <w:jc w:val="both"/>
              <w:rPr>
                <w:noProof/>
                <w:lang w:eastAsia="ru-RU"/>
              </w:rPr>
            </w:pPr>
            <w:r>
              <w:t xml:space="preserve">Співробітництво із суддями-спікерами та прес-секретарями місцевих загальних судів Хмельницької області 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5C6D4B">
            <w:r>
              <w:t>Франчук В.В.,</w:t>
            </w:r>
          </w:p>
          <w:p w:rsidR="007B028F" w:rsidRDefault="007B028F" w:rsidP="005C6D4B">
            <w:r>
              <w:t xml:space="preserve">Салдан Ю.О., </w:t>
            </w:r>
          </w:p>
          <w:p w:rsidR="007B028F" w:rsidRDefault="007B028F" w:rsidP="005C6D4B">
            <w:r>
              <w:t>Бахамент Н.П.,</w:t>
            </w:r>
          </w:p>
          <w:p w:rsidR="007B028F" w:rsidRDefault="007B028F" w:rsidP="00F56292"/>
        </w:tc>
      </w:tr>
      <w:tr w:rsidR="007B028F" w:rsidRPr="00FD5EB9" w:rsidTr="00DA0B79">
        <w:trPr>
          <w:trHeight w:val="298"/>
        </w:trPr>
        <w:tc>
          <w:tcPr>
            <w:tcW w:w="804" w:type="dxa"/>
            <w:shd w:val="clear" w:color="auto" w:fill="auto"/>
          </w:tcPr>
          <w:p w:rsidR="007B028F" w:rsidRDefault="007B028F" w:rsidP="00DD2863">
            <w:pPr>
              <w:jc w:val="center"/>
            </w:pPr>
            <w:r>
              <w:t>29.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spacing w:line="223" w:lineRule="auto"/>
              <w:ind w:left="-57" w:right="-57"/>
              <w:jc w:val="both"/>
            </w:pPr>
            <w:r>
              <w:t>Підготувати звіт щодо комунікаційної діяльності суду  та Інформацію щодо прес-служби суду і надіслати його до ДСА України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7065C9">
            <w:pPr>
              <w:jc w:val="center"/>
            </w:pPr>
            <w:r>
              <w:t>щокварталу до 15 числа місця, що наступає за звітним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5C6D4B">
            <w:r>
              <w:t>Крупельницький Г.М.,</w:t>
            </w:r>
          </w:p>
          <w:p w:rsidR="007B028F" w:rsidRDefault="007B028F" w:rsidP="00C724E1">
            <w:r>
              <w:t>Гуменюк Н.О.,</w:t>
            </w:r>
          </w:p>
          <w:p w:rsidR="007B028F" w:rsidRPr="00C724E1" w:rsidRDefault="007B028F" w:rsidP="00C724E1">
            <w:r>
              <w:t>Салдан Ю.О.</w:t>
            </w:r>
          </w:p>
        </w:tc>
      </w:tr>
      <w:tr w:rsidR="007B028F" w:rsidRPr="00FD5EB9" w:rsidTr="00DA0B79">
        <w:trPr>
          <w:trHeight w:val="352"/>
        </w:trPr>
        <w:tc>
          <w:tcPr>
            <w:tcW w:w="804" w:type="dxa"/>
            <w:shd w:val="clear" w:color="auto" w:fill="auto"/>
          </w:tcPr>
          <w:p w:rsidR="007B028F" w:rsidRDefault="007B028F" w:rsidP="00DD2863">
            <w:pPr>
              <w:jc w:val="center"/>
            </w:pPr>
            <w:r>
              <w:t xml:space="preserve"> </w:t>
            </w:r>
          </w:p>
          <w:p w:rsidR="007B028F" w:rsidRPr="008F539D" w:rsidRDefault="007B028F" w:rsidP="00DD2863">
            <w:pPr>
              <w:jc w:val="center"/>
            </w:pP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jc w:val="both"/>
              <w:rPr>
                <w:b/>
              </w:rPr>
            </w:pPr>
            <w:r>
              <w:rPr>
                <w:b/>
              </w:rPr>
              <w:t>Організація</w:t>
            </w:r>
            <w:r w:rsidRPr="00FD5EB9">
              <w:rPr>
                <w:b/>
              </w:rPr>
              <w:t xml:space="preserve"> управління персоналом</w:t>
            </w:r>
            <w:r>
              <w:rPr>
                <w:b/>
              </w:rPr>
              <w:t xml:space="preserve"> суду</w:t>
            </w:r>
          </w:p>
          <w:p w:rsidR="007B028F" w:rsidRPr="00FD5EB9" w:rsidRDefault="007B028F" w:rsidP="00A93747">
            <w:pPr>
              <w:jc w:val="both"/>
              <w:rPr>
                <w:b/>
              </w:rPr>
            </w:pPr>
          </w:p>
        </w:tc>
        <w:tc>
          <w:tcPr>
            <w:tcW w:w="1441" w:type="dxa"/>
            <w:shd w:val="clear" w:color="auto" w:fill="auto"/>
          </w:tcPr>
          <w:p w:rsidR="007B028F" w:rsidRPr="008F539D" w:rsidRDefault="007B028F" w:rsidP="00F56292">
            <w:pPr>
              <w:jc w:val="center"/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8F539D" w:rsidRDefault="007B028F" w:rsidP="00F56292">
            <w:pPr>
              <w:jc w:val="both"/>
            </w:pPr>
          </w:p>
        </w:tc>
      </w:tr>
      <w:tr w:rsidR="007B028F" w:rsidRPr="00FD5EB9" w:rsidTr="00DA0B79">
        <w:trPr>
          <w:trHeight w:val="138"/>
        </w:trPr>
        <w:tc>
          <w:tcPr>
            <w:tcW w:w="804" w:type="dxa"/>
            <w:shd w:val="clear" w:color="auto" w:fill="auto"/>
          </w:tcPr>
          <w:p w:rsidR="007B028F" w:rsidRPr="008F539D" w:rsidRDefault="007B028F" w:rsidP="00F56292">
            <w:pPr>
              <w:jc w:val="center"/>
            </w:pPr>
            <w:r>
              <w:t>30.</w:t>
            </w:r>
          </w:p>
        </w:tc>
        <w:tc>
          <w:tcPr>
            <w:tcW w:w="5169" w:type="dxa"/>
            <w:shd w:val="clear" w:color="auto" w:fill="auto"/>
          </w:tcPr>
          <w:p w:rsidR="007B028F" w:rsidRPr="008F539D" w:rsidRDefault="007B028F" w:rsidP="00A93747">
            <w:pPr>
              <w:jc w:val="both"/>
            </w:pPr>
            <w:r>
              <w:t>Підготувати графік відпусток суддів та працівників апарату суду</w:t>
            </w:r>
          </w:p>
        </w:tc>
        <w:tc>
          <w:tcPr>
            <w:tcW w:w="1441" w:type="dxa"/>
            <w:shd w:val="clear" w:color="auto" w:fill="auto"/>
          </w:tcPr>
          <w:p w:rsidR="007B028F" w:rsidRPr="008F539D" w:rsidRDefault="007B028F" w:rsidP="00F56292">
            <w:pPr>
              <w:jc w:val="center"/>
            </w:pPr>
            <w:r>
              <w:t>січень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8F539D" w:rsidRDefault="007B028F" w:rsidP="00F56292">
            <w:r>
              <w:t>Герасименюк І.М.</w:t>
            </w:r>
          </w:p>
        </w:tc>
      </w:tr>
      <w:tr w:rsidR="007B028F" w:rsidRPr="00FD5EB9" w:rsidTr="00DA0B79">
        <w:trPr>
          <w:trHeight w:val="138"/>
        </w:trPr>
        <w:tc>
          <w:tcPr>
            <w:tcW w:w="804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31.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7B028F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Подати до ДСА України інформацію про отримання суддями, працівниками апарату </w:t>
            </w:r>
            <w:r>
              <w:rPr>
                <w:noProof/>
              </w:rPr>
              <w:lastRenderedPageBreak/>
              <w:t>службового житла, а також перелік суддів, працівників апарату, які потребують поліпшення житлових умов (контрольний список)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F100BD">
            <w:pPr>
              <w:ind w:right="-108"/>
              <w:jc w:val="center"/>
            </w:pPr>
            <w:r>
              <w:lastRenderedPageBreak/>
              <w:t>до 15 січня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B2C8D">
            <w:r>
              <w:t>Спірідонова Т.В.,</w:t>
            </w:r>
          </w:p>
          <w:p w:rsidR="007B028F" w:rsidRDefault="007B028F" w:rsidP="000B2C8D">
            <w:r>
              <w:t>Крупельницький Г.М.,</w:t>
            </w:r>
          </w:p>
          <w:p w:rsidR="007B028F" w:rsidRDefault="007B028F" w:rsidP="000B2C8D">
            <w:r>
              <w:lastRenderedPageBreak/>
              <w:t>Герасименюк І.М.</w:t>
            </w:r>
          </w:p>
        </w:tc>
      </w:tr>
      <w:tr w:rsidR="007B028F" w:rsidRPr="00FD5EB9" w:rsidTr="00DA0B79">
        <w:trPr>
          <w:trHeight w:val="138"/>
        </w:trPr>
        <w:tc>
          <w:tcPr>
            <w:tcW w:w="804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lastRenderedPageBreak/>
              <w:t>32.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jc w:val="both"/>
              <w:rPr>
                <w:noProof/>
              </w:rPr>
            </w:pPr>
            <w:r>
              <w:rPr>
                <w:noProof/>
              </w:rPr>
              <w:t>Подати  звіт про кількісний склад державних службовців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7065C9">
            <w:pPr>
              <w:ind w:right="-108"/>
              <w:jc w:val="center"/>
            </w:pPr>
            <w:r>
              <w:t>щокварталу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B2C8D">
            <w:r>
              <w:t>Крупельницький Г.М.,</w:t>
            </w:r>
          </w:p>
          <w:p w:rsidR="007B028F" w:rsidRDefault="007B028F" w:rsidP="000B2C8D">
            <w:r>
              <w:t>Герасименюк І.М.</w:t>
            </w:r>
          </w:p>
        </w:tc>
      </w:tr>
      <w:tr w:rsidR="007B028F" w:rsidRPr="00FD5EB9" w:rsidTr="00DA0B79">
        <w:trPr>
          <w:trHeight w:val="306"/>
        </w:trPr>
        <w:tc>
          <w:tcPr>
            <w:tcW w:w="804" w:type="dxa"/>
            <w:shd w:val="clear" w:color="auto" w:fill="auto"/>
          </w:tcPr>
          <w:p w:rsidR="007B028F" w:rsidRPr="008F539D" w:rsidRDefault="007B028F" w:rsidP="00F56292">
            <w:pPr>
              <w:jc w:val="center"/>
            </w:pPr>
            <w:r>
              <w:t>33.</w:t>
            </w:r>
          </w:p>
        </w:tc>
        <w:tc>
          <w:tcPr>
            <w:tcW w:w="5169" w:type="dxa"/>
            <w:shd w:val="clear" w:color="auto" w:fill="auto"/>
          </w:tcPr>
          <w:p w:rsidR="007B028F" w:rsidRPr="008A38E0" w:rsidRDefault="007B028F" w:rsidP="00A93747">
            <w:pPr>
              <w:jc w:val="both"/>
            </w:pPr>
            <w:r w:rsidRPr="008A38E0">
              <w:t>Організ</w:t>
            </w:r>
            <w:r>
              <w:t>увати</w:t>
            </w:r>
            <w:r w:rsidRPr="008A38E0">
              <w:t xml:space="preserve"> </w:t>
            </w:r>
            <w:r>
              <w:t xml:space="preserve">подання суддями </w:t>
            </w:r>
            <w:r w:rsidRPr="008A38E0">
              <w:t>деклараці</w:t>
            </w:r>
            <w:r>
              <w:t>й</w:t>
            </w:r>
            <w:r w:rsidRPr="008A38E0">
              <w:t xml:space="preserve"> доброчесності судді та деклараці</w:t>
            </w:r>
            <w:r>
              <w:t>й</w:t>
            </w:r>
            <w:r w:rsidRPr="008A38E0">
              <w:t xml:space="preserve"> родинних зав’язків судді</w:t>
            </w:r>
          </w:p>
        </w:tc>
        <w:tc>
          <w:tcPr>
            <w:tcW w:w="1441" w:type="dxa"/>
            <w:shd w:val="clear" w:color="auto" w:fill="auto"/>
          </w:tcPr>
          <w:p w:rsidR="007B028F" w:rsidRPr="008F539D" w:rsidRDefault="007B028F" w:rsidP="00F56292">
            <w:pPr>
              <w:jc w:val="center"/>
            </w:pPr>
            <w:r>
              <w:t>січень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F56292">
            <w:r>
              <w:t>Гуменюк Н.О.,</w:t>
            </w:r>
          </w:p>
          <w:p w:rsidR="007B028F" w:rsidRPr="008F539D" w:rsidRDefault="007B028F" w:rsidP="00F56292">
            <w:r>
              <w:t>Герасименюк І.М.</w:t>
            </w:r>
          </w:p>
        </w:tc>
      </w:tr>
      <w:tr w:rsidR="007B028F" w:rsidRPr="00FD5EB9" w:rsidTr="00DA0B79">
        <w:trPr>
          <w:trHeight w:val="306"/>
        </w:trPr>
        <w:tc>
          <w:tcPr>
            <w:tcW w:w="804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34.</w:t>
            </w:r>
          </w:p>
        </w:tc>
        <w:tc>
          <w:tcPr>
            <w:tcW w:w="5169" w:type="dxa"/>
            <w:shd w:val="clear" w:color="auto" w:fill="auto"/>
          </w:tcPr>
          <w:p w:rsidR="007B028F" w:rsidRPr="008A38E0" w:rsidRDefault="007B028F" w:rsidP="00A93747">
            <w:pPr>
              <w:jc w:val="both"/>
            </w:pPr>
            <w:r>
              <w:t xml:space="preserve">Організувати подання працівниками суду – суб’єктами декларування до Єдиного державного реєстру декларацій осіб, уповноважених на виконання функцій держави або місцевого самоврядування, щорічних електронних декларацій за 2018 рік 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січень-березень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6E042F">
            <w:r>
              <w:t>Гуменюк Н.О.,</w:t>
            </w:r>
          </w:p>
          <w:p w:rsidR="007B028F" w:rsidRDefault="007B028F" w:rsidP="006E042F">
            <w:r>
              <w:t>Герасименюк І.М.</w:t>
            </w:r>
          </w:p>
        </w:tc>
      </w:tr>
      <w:tr w:rsidR="007B028F" w:rsidRPr="00FD5EB9" w:rsidTr="00DA0B79">
        <w:trPr>
          <w:trHeight w:val="306"/>
        </w:trPr>
        <w:tc>
          <w:tcPr>
            <w:tcW w:w="804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35.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7B028F">
            <w:pPr>
              <w:jc w:val="both"/>
            </w:pPr>
            <w:r>
              <w:t>Подати інформацію про зайнятість і працевлаштування громадян, що мають додаткові гарантії у сприянні працевлаштуванню, за 2018 рік до Хмельницького міського центру зайнятості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F100BD">
            <w:pPr>
              <w:jc w:val="center"/>
            </w:pPr>
            <w:r>
              <w:t>до 01 лютого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6E042F">
            <w:r>
              <w:t>Крупельницький Г.М.,</w:t>
            </w:r>
          </w:p>
          <w:p w:rsidR="007B028F" w:rsidRDefault="007B028F" w:rsidP="006E042F">
            <w:r>
              <w:t>Сосніцька О.А.</w:t>
            </w:r>
          </w:p>
        </w:tc>
      </w:tr>
      <w:tr w:rsidR="007B028F" w:rsidRPr="00FD5EB9" w:rsidTr="00DA0B79">
        <w:trPr>
          <w:trHeight w:val="306"/>
        </w:trPr>
        <w:tc>
          <w:tcPr>
            <w:tcW w:w="804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36.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jc w:val="both"/>
            </w:pPr>
            <w:r>
              <w:t>Здійснити перевірку наявності бланків посвідчень, їх відповідність обліковим даним за 2018 рік станом на 01 лютого 2019 року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лютий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1053CA">
            <w:r>
              <w:t>Крупельницький Г.М.,</w:t>
            </w:r>
          </w:p>
          <w:p w:rsidR="007B028F" w:rsidRDefault="007B028F" w:rsidP="001053CA">
            <w:r>
              <w:t>Герасименюк І.М.</w:t>
            </w:r>
          </w:p>
        </w:tc>
      </w:tr>
      <w:tr w:rsidR="007B028F" w:rsidRPr="00FD5EB9" w:rsidTr="00DA0B79">
        <w:trPr>
          <w:trHeight w:val="306"/>
        </w:trPr>
        <w:tc>
          <w:tcPr>
            <w:tcW w:w="804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37.</w:t>
            </w:r>
          </w:p>
        </w:tc>
        <w:tc>
          <w:tcPr>
            <w:tcW w:w="5169" w:type="dxa"/>
            <w:shd w:val="clear" w:color="auto" w:fill="auto"/>
          </w:tcPr>
          <w:p w:rsidR="007B028F" w:rsidRPr="007E660B" w:rsidRDefault="007B028F" w:rsidP="00A93747">
            <w:pPr>
              <w:jc w:val="both"/>
            </w:pPr>
            <w:r>
              <w:t xml:space="preserve">Здійснити перевірку факту подання працівниками суду - суб’єктами декларування декларацій відповідно до  Закону України «Про запобігання корупції» 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BD4346">
            <w:pPr>
              <w:jc w:val="center"/>
            </w:pPr>
            <w:r>
              <w:t>01-10 квітня, упродовж півріччя за обставин визначених у законі</w:t>
            </w:r>
          </w:p>
          <w:p w:rsidR="007B028F" w:rsidRPr="008F539D" w:rsidRDefault="007B028F" w:rsidP="00BD4346">
            <w:pPr>
              <w:jc w:val="center"/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1053CA">
            <w:r>
              <w:t>Гуменюк Н.О.</w:t>
            </w:r>
          </w:p>
        </w:tc>
      </w:tr>
      <w:tr w:rsidR="007B028F" w:rsidRPr="00FD5EB9" w:rsidTr="00DA0B79">
        <w:trPr>
          <w:trHeight w:val="306"/>
        </w:trPr>
        <w:tc>
          <w:tcPr>
            <w:tcW w:w="804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38.</w:t>
            </w:r>
          </w:p>
        </w:tc>
        <w:tc>
          <w:tcPr>
            <w:tcW w:w="5169" w:type="dxa"/>
            <w:shd w:val="clear" w:color="auto" w:fill="auto"/>
          </w:tcPr>
          <w:p w:rsidR="007B028F" w:rsidRPr="00A55351" w:rsidRDefault="007B028F" w:rsidP="00A93747">
            <w:pPr>
              <w:jc w:val="both"/>
            </w:pPr>
            <w:r>
              <w:t xml:space="preserve">Здійснювати моніторинг за періодичністю </w:t>
            </w:r>
            <w:r w:rsidRPr="00A55351">
              <w:t xml:space="preserve">проходженню суддями підготовки для підтримання кваліфікації в Національній школі суддів 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0B2C8D">
            <w:pPr>
              <w:ind w:right="-108"/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B2C8D">
            <w:r>
              <w:t>Спірідонова Т.В.</w:t>
            </w:r>
          </w:p>
          <w:p w:rsidR="007B028F" w:rsidRDefault="007B028F" w:rsidP="000B2C8D">
            <w:r>
              <w:t>Герасименюк І.М.,</w:t>
            </w:r>
          </w:p>
          <w:p w:rsidR="007B028F" w:rsidRDefault="007B028F" w:rsidP="000B2C8D">
            <w:r>
              <w:t>Сосніцька О.А.</w:t>
            </w:r>
          </w:p>
        </w:tc>
      </w:tr>
      <w:tr w:rsidR="007B028F" w:rsidRPr="00FD5EB9" w:rsidTr="00DA0B79">
        <w:trPr>
          <w:trHeight w:val="306"/>
        </w:trPr>
        <w:tc>
          <w:tcPr>
            <w:tcW w:w="804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39.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DF60C4">
            <w:pPr>
              <w:jc w:val="both"/>
            </w:pPr>
            <w:r>
              <w:t xml:space="preserve">Подавати до ВККС України оновлену актуальну інформацією стосовно суддів для ведення суддівського досьє, після ознайомлення відповідних суддів із змістом такого повідомлення 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0B2C8D">
            <w:pPr>
              <w:ind w:right="-108"/>
              <w:jc w:val="center"/>
            </w:pPr>
            <w:r>
              <w:t>не пізніше 10 днів з дати  встановлення такої інформації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B2C8D">
            <w:r>
              <w:t>Крупельницький Г.М.,</w:t>
            </w:r>
          </w:p>
          <w:p w:rsidR="007B028F" w:rsidRDefault="007B028F" w:rsidP="000B2C8D">
            <w:r>
              <w:t>Герасименюк І.М., Гребелюк Т.Б.</w:t>
            </w:r>
          </w:p>
        </w:tc>
      </w:tr>
      <w:tr w:rsidR="007B028F" w:rsidRPr="00FD5EB9" w:rsidTr="00DA0B79">
        <w:trPr>
          <w:trHeight w:val="865"/>
        </w:trPr>
        <w:tc>
          <w:tcPr>
            <w:tcW w:w="804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40.</w:t>
            </w:r>
          </w:p>
          <w:p w:rsidR="007B028F" w:rsidRPr="00DD2863" w:rsidRDefault="007B028F" w:rsidP="00DD2863"/>
        </w:tc>
        <w:tc>
          <w:tcPr>
            <w:tcW w:w="5169" w:type="dxa"/>
            <w:shd w:val="clear" w:color="auto" w:fill="auto"/>
          </w:tcPr>
          <w:p w:rsidR="007B028F" w:rsidRPr="008F539D" w:rsidRDefault="007B028F" w:rsidP="00A93747">
            <w:pPr>
              <w:jc w:val="both"/>
            </w:pPr>
            <w:r>
              <w:t xml:space="preserve">Організувати </w:t>
            </w:r>
            <w:r w:rsidRPr="005F7AEF">
              <w:t xml:space="preserve">проходження </w:t>
            </w:r>
            <w:r>
              <w:t>працівниками апарату</w:t>
            </w:r>
            <w:r w:rsidRPr="005F7AEF">
              <w:t xml:space="preserve"> щорічного медичного огляду</w:t>
            </w:r>
          </w:p>
        </w:tc>
        <w:tc>
          <w:tcPr>
            <w:tcW w:w="1441" w:type="dxa"/>
            <w:shd w:val="clear" w:color="auto" w:fill="auto"/>
          </w:tcPr>
          <w:p w:rsidR="007B028F" w:rsidRPr="008F539D" w:rsidRDefault="007B028F" w:rsidP="002520D8">
            <w:pPr>
              <w:jc w:val="center"/>
            </w:pPr>
            <w:r>
              <w:t>березень-квітень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DD2863">
            <w:r>
              <w:t>Герасименюк І.М.,</w:t>
            </w:r>
          </w:p>
          <w:p w:rsidR="007B028F" w:rsidRPr="00DD2863" w:rsidRDefault="007B028F" w:rsidP="00DD2863">
            <w:r>
              <w:t>Сосніцька О.А.</w:t>
            </w:r>
          </w:p>
        </w:tc>
      </w:tr>
      <w:tr w:rsidR="007B028F" w:rsidRPr="00FD5EB9" w:rsidTr="00DA0B79">
        <w:trPr>
          <w:trHeight w:val="865"/>
        </w:trPr>
        <w:tc>
          <w:tcPr>
            <w:tcW w:w="804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41.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jc w:val="both"/>
            </w:pPr>
            <w:r>
              <w:rPr>
                <w:noProof/>
              </w:rPr>
              <w:t>Розробити Положення  про порядок проходження у суді стажування осіб, які претендують на посаду помічника судді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0B2C8D">
            <w:pPr>
              <w:ind w:right="-108"/>
              <w:jc w:val="center"/>
            </w:pPr>
            <w:r>
              <w:t>квітень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B2C8D">
            <w:r>
              <w:t>Крупельницький Г.М., Гуменюк Н.О.</w:t>
            </w:r>
          </w:p>
        </w:tc>
      </w:tr>
      <w:tr w:rsidR="007B028F" w:rsidRPr="00FD5EB9" w:rsidTr="00DA0B79">
        <w:trPr>
          <w:trHeight w:val="562"/>
        </w:trPr>
        <w:tc>
          <w:tcPr>
            <w:tcW w:w="804" w:type="dxa"/>
            <w:shd w:val="clear" w:color="auto" w:fill="auto"/>
          </w:tcPr>
          <w:p w:rsidR="007B028F" w:rsidRPr="008F539D" w:rsidRDefault="007B028F" w:rsidP="002520D8">
            <w:pPr>
              <w:jc w:val="center"/>
            </w:pPr>
            <w:r>
              <w:t>42.</w:t>
            </w:r>
          </w:p>
        </w:tc>
        <w:tc>
          <w:tcPr>
            <w:tcW w:w="5169" w:type="dxa"/>
            <w:shd w:val="clear" w:color="auto" w:fill="auto"/>
          </w:tcPr>
          <w:p w:rsidR="007B028F" w:rsidRPr="008F539D" w:rsidRDefault="007B028F" w:rsidP="000B2C8D">
            <w:pPr>
              <w:jc w:val="both"/>
            </w:pPr>
            <w:r>
              <w:t xml:space="preserve">Сприяти </w:t>
            </w:r>
            <w:r w:rsidRPr="00E401FC">
              <w:t>проходженн</w:t>
            </w:r>
            <w:r>
              <w:t>ю</w:t>
            </w:r>
            <w:r w:rsidRPr="00E401FC">
              <w:t xml:space="preserve"> практики </w:t>
            </w:r>
            <w:r>
              <w:t xml:space="preserve">в суді </w:t>
            </w:r>
            <w:r w:rsidRPr="00E401FC">
              <w:t>студентами вищих навчальних закладів</w:t>
            </w:r>
          </w:p>
        </w:tc>
        <w:tc>
          <w:tcPr>
            <w:tcW w:w="1441" w:type="dxa"/>
            <w:shd w:val="clear" w:color="auto" w:fill="auto"/>
          </w:tcPr>
          <w:p w:rsidR="007B028F" w:rsidRPr="008F539D" w:rsidRDefault="007B028F" w:rsidP="002520D8">
            <w:pPr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2520D8">
            <w:r>
              <w:t>Крупельницький Г.М.</w:t>
            </w:r>
            <w:r w:rsidR="00497E7E">
              <w:t>,</w:t>
            </w:r>
          </w:p>
          <w:p w:rsidR="007B028F" w:rsidRPr="008F539D" w:rsidRDefault="007B028F" w:rsidP="002520D8">
            <w:r>
              <w:t>Герасименюк І.М.</w:t>
            </w:r>
          </w:p>
        </w:tc>
      </w:tr>
      <w:tr w:rsidR="007B028F" w:rsidRPr="00FD5EB9" w:rsidTr="00DA0B79">
        <w:trPr>
          <w:trHeight w:val="717"/>
        </w:trPr>
        <w:tc>
          <w:tcPr>
            <w:tcW w:w="804" w:type="dxa"/>
            <w:shd w:val="clear" w:color="auto" w:fill="auto"/>
          </w:tcPr>
          <w:p w:rsidR="007B028F" w:rsidRPr="008F539D" w:rsidRDefault="007B028F" w:rsidP="00F56292">
            <w:pPr>
              <w:jc w:val="center"/>
            </w:pPr>
            <w:r>
              <w:lastRenderedPageBreak/>
              <w:t>43.</w:t>
            </w:r>
          </w:p>
        </w:tc>
        <w:tc>
          <w:tcPr>
            <w:tcW w:w="5169" w:type="dxa"/>
            <w:shd w:val="clear" w:color="auto" w:fill="auto"/>
          </w:tcPr>
          <w:p w:rsidR="007B028F" w:rsidRPr="008F539D" w:rsidRDefault="007B028F" w:rsidP="00A93747">
            <w:pPr>
              <w:jc w:val="both"/>
            </w:pPr>
            <w:r>
              <w:t xml:space="preserve">Здійснювати заходи щодо військового обліку працівників суду - призовників і військовозобов’язаних та бронювання військовозобов’язаних на період мобілізації та на воєнний час </w:t>
            </w:r>
          </w:p>
        </w:tc>
        <w:tc>
          <w:tcPr>
            <w:tcW w:w="1441" w:type="dxa"/>
            <w:shd w:val="clear" w:color="auto" w:fill="auto"/>
          </w:tcPr>
          <w:p w:rsidR="007B028F" w:rsidRPr="008F539D" w:rsidRDefault="007B028F" w:rsidP="00B53065">
            <w:pPr>
              <w:ind w:right="-108"/>
              <w:jc w:val="center"/>
            </w:pPr>
            <w:r>
              <w:t>згідно із окремим планом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8F539D" w:rsidRDefault="007B028F" w:rsidP="00B53065">
            <w:r>
              <w:t>Павлік Ю.В.</w:t>
            </w:r>
          </w:p>
        </w:tc>
      </w:tr>
      <w:tr w:rsidR="007B028F" w:rsidRPr="00FD5EB9" w:rsidTr="00DA0B79">
        <w:trPr>
          <w:trHeight w:val="717"/>
        </w:trPr>
        <w:tc>
          <w:tcPr>
            <w:tcW w:w="804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44.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497E7E">
            <w:pPr>
              <w:jc w:val="both"/>
            </w:pPr>
            <w:r>
              <w:t>Провести заходи (тренін</w:t>
            </w:r>
            <w:r w:rsidR="00497E7E">
              <w:t>ги</w:t>
            </w:r>
            <w:r>
              <w:t>, семінарськ</w:t>
            </w:r>
            <w:r w:rsidR="00497E7E">
              <w:t>і</w:t>
            </w:r>
            <w:r>
              <w:t xml:space="preserve"> навчань тощо) щодо підвищення кваліфікації працівників апарату суду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F100BD">
            <w:pPr>
              <w:ind w:right="-108"/>
              <w:jc w:val="center"/>
            </w:pPr>
            <w:r>
              <w:t>згідно із окремими планами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F100BD">
            <w:r>
              <w:t xml:space="preserve">Болотін С.М., Спірідонова Т.В., </w:t>
            </w:r>
          </w:p>
          <w:p w:rsidR="007B028F" w:rsidRDefault="007B028F" w:rsidP="00F100BD">
            <w:pPr>
              <w:jc w:val="both"/>
            </w:pPr>
            <w:r>
              <w:t>Вітюк І.В.,</w:t>
            </w:r>
          </w:p>
          <w:p w:rsidR="007B028F" w:rsidRDefault="007B028F" w:rsidP="00F100BD">
            <w:pPr>
              <w:jc w:val="both"/>
            </w:pPr>
            <w:r>
              <w:t>Костенко А.М.,</w:t>
            </w:r>
          </w:p>
          <w:p w:rsidR="007B028F" w:rsidRDefault="007B028F" w:rsidP="00B53065">
            <w:r>
              <w:t>Крупельницький Г.М.,</w:t>
            </w:r>
          </w:p>
          <w:p w:rsidR="007B028F" w:rsidRDefault="007B028F" w:rsidP="00B53065">
            <w:r>
              <w:t>Гуменюк Н.О.,</w:t>
            </w:r>
          </w:p>
          <w:p w:rsidR="007B028F" w:rsidRDefault="007B028F" w:rsidP="00B53065">
            <w:r>
              <w:t>керівники структурних підрозділів суду</w:t>
            </w:r>
          </w:p>
        </w:tc>
      </w:tr>
      <w:tr w:rsidR="007B028F" w:rsidRPr="00FD5EB9" w:rsidTr="00DA0B79">
        <w:trPr>
          <w:trHeight w:val="717"/>
        </w:trPr>
        <w:tc>
          <w:tcPr>
            <w:tcW w:w="804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45.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Подати до Хмельницького міського центру зайнятості звіт №3-ПН «Інформація про потит на робочу силу (вакансії)» 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B53065">
            <w:pPr>
              <w:ind w:right="-108"/>
              <w:jc w:val="center"/>
            </w:pPr>
            <w:r>
              <w:t>у разі необхідності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8A6B44">
            <w:r>
              <w:t>Крупельницький Г.М.,</w:t>
            </w:r>
          </w:p>
          <w:p w:rsidR="007B028F" w:rsidRDefault="007B028F" w:rsidP="008A6B44">
            <w:r>
              <w:t>Сосніцька О.А.</w:t>
            </w:r>
          </w:p>
        </w:tc>
      </w:tr>
      <w:tr w:rsidR="007B028F" w:rsidRPr="00FD5EB9" w:rsidTr="00DA0B79">
        <w:trPr>
          <w:trHeight w:val="717"/>
        </w:trPr>
        <w:tc>
          <w:tcPr>
            <w:tcW w:w="804" w:type="dxa"/>
            <w:shd w:val="clear" w:color="auto" w:fill="auto"/>
          </w:tcPr>
          <w:p w:rsidR="007B028F" w:rsidRDefault="007B028F" w:rsidP="00F56292">
            <w:pPr>
              <w:jc w:val="center"/>
            </w:pPr>
            <w:r>
              <w:t>46.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jc w:val="both"/>
            </w:pPr>
            <w:r>
              <w:t>Вносити дані до модуля ЄСІТС «Управління персоналом (облік кадрів)»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B53065">
            <w:pPr>
              <w:ind w:right="-108"/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B53065">
            <w:r>
              <w:t>Павлік Ю.В.</w:t>
            </w:r>
          </w:p>
        </w:tc>
      </w:tr>
      <w:tr w:rsidR="007B028F" w:rsidRPr="00FD5EB9" w:rsidTr="00DA0B79">
        <w:trPr>
          <w:trHeight w:val="322"/>
        </w:trPr>
        <w:tc>
          <w:tcPr>
            <w:tcW w:w="804" w:type="dxa"/>
            <w:shd w:val="clear" w:color="auto" w:fill="auto"/>
          </w:tcPr>
          <w:p w:rsidR="007B028F" w:rsidRPr="008F539D" w:rsidRDefault="007B028F" w:rsidP="00D8733B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7B028F" w:rsidRDefault="007B028F" w:rsidP="00A93747">
            <w:pPr>
              <w:jc w:val="both"/>
              <w:rPr>
                <w:b/>
              </w:rPr>
            </w:pPr>
            <w:r>
              <w:rPr>
                <w:b/>
              </w:rPr>
              <w:t xml:space="preserve">Організація </w:t>
            </w:r>
            <w:r w:rsidRPr="00FD5EB9">
              <w:rPr>
                <w:b/>
              </w:rPr>
              <w:t xml:space="preserve"> </w:t>
            </w:r>
            <w:r>
              <w:rPr>
                <w:b/>
              </w:rPr>
              <w:t>аналітично-статистичної роботи суду</w:t>
            </w:r>
          </w:p>
          <w:p w:rsidR="007B028F" w:rsidRPr="00FD5EB9" w:rsidRDefault="007B028F" w:rsidP="00A93747">
            <w:pPr>
              <w:jc w:val="both"/>
              <w:rPr>
                <w:b/>
              </w:rPr>
            </w:pPr>
          </w:p>
        </w:tc>
      </w:tr>
      <w:tr w:rsidR="007B028F" w:rsidRPr="00FD5EB9" w:rsidTr="00DA0B79">
        <w:trPr>
          <w:trHeight w:val="168"/>
        </w:trPr>
        <w:tc>
          <w:tcPr>
            <w:tcW w:w="804" w:type="dxa"/>
            <w:shd w:val="clear" w:color="auto" w:fill="auto"/>
          </w:tcPr>
          <w:p w:rsidR="007B028F" w:rsidRPr="008F539D" w:rsidRDefault="007B028F" w:rsidP="00D8733B">
            <w:pPr>
              <w:jc w:val="center"/>
            </w:pPr>
            <w:r>
              <w:t>47.</w:t>
            </w:r>
          </w:p>
        </w:tc>
        <w:tc>
          <w:tcPr>
            <w:tcW w:w="5169" w:type="dxa"/>
            <w:shd w:val="clear" w:color="auto" w:fill="auto"/>
          </w:tcPr>
          <w:p w:rsidR="007B028F" w:rsidRPr="00505257" w:rsidRDefault="007B028F" w:rsidP="00A93747">
            <w:pPr>
              <w:jc w:val="both"/>
            </w:pPr>
            <w:r>
              <w:t>Підготувати та надіслати до Д</w:t>
            </w:r>
            <w:r w:rsidRPr="00505257">
              <w:t xml:space="preserve">СА України </w:t>
            </w:r>
            <w:r>
              <w:t xml:space="preserve">огляд </w:t>
            </w:r>
            <w:r w:rsidRPr="00505257">
              <w:t>обліково-статистичної роботи в суді за 201</w:t>
            </w:r>
            <w:r>
              <w:t>8</w:t>
            </w:r>
            <w:r w:rsidRPr="00505257">
              <w:t xml:space="preserve"> рік</w:t>
            </w:r>
          </w:p>
        </w:tc>
        <w:tc>
          <w:tcPr>
            <w:tcW w:w="1441" w:type="dxa"/>
            <w:shd w:val="clear" w:color="auto" w:fill="auto"/>
          </w:tcPr>
          <w:p w:rsidR="007B028F" w:rsidRPr="00505257" w:rsidRDefault="007B028F" w:rsidP="00BD4346">
            <w:r w:rsidRPr="00505257">
              <w:t>05 січня</w:t>
            </w:r>
          </w:p>
          <w:p w:rsidR="007B028F" w:rsidRPr="00505257" w:rsidRDefault="007B028F" w:rsidP="00BD4346"/>
        </w:tc>
        <w:tc>
          <w:tcPr>
            <w:tcW w:w="2609" w:type="dxa"/>
            <w:gridSpan w:val="2"/>
            <w:shd w:val="clear" w:color="auto" w:fill="auto"/>
          </w:tcPr>
          <w:p w:rsidR="007B028F" w:rsidRPr="00BD4346" w:rsidRDefault="007B028F" w:rsidP="00BD4346">
            <w:r w:rsidRPr="00505257">
              <w:t>Гребелюк</w:t>
            </w:r>
            <w:r>
              <w:t xml:space="preserve"> </w:t>
            </w:r>
            <w:r w:rsidRPr="00505257">
              <w:rPr>
                <w:bCs/>
              </w:rPr>
              <w:t>Т.Б.</w:t>
            </w:r>
          </w:p>
          <w:p w:rsidR="007B028F" w:rsidRPr="00505257" w:rsidRDefault="007B028F" w:rsidP="00BD4346">
            <w:pPr>
              <w:rPr>
                <w:bCs/>
              </w:rPr>
            </w:pPr>
          </w:p>
        </w:tc>
      </w:tr>
      <w:tr w:rsidR="007B028F" w:rsidRPr="00FD5EB9" w:rsidTr="00DA0B79">
        <w:trPr>
          <w:trHeight w:val="168"/>
        </w:trPr>
        <w:tc>
          <w:tcPr>
            <w:tcW w:w="804" w:type="dxa"/>
            <w:shd w:val="clear" w:color="auto" w:fill="auto"/>
          </w:tcPr>
          <w:p w:rsidR="007B028F" w:rsidRDefault="007B028F" w:rsidP="00D8733B">
            <w:pPr>
              <w:jc w:val="center"/>
            </w:pPr>
            <w:r>
              <w:t>48.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jc w:val="both"/>
            </w:pPr>
            <w:r w:rsidRPr="00505257">
              <w:t>Над</w:t>
            </w:r>
            <w:r>
              <w:t>і</w:t>
            </w:r>
            <w:r w:rsidRPr="00505257">
              <w:t>с</w:t>
            </w:r>
            <w:r>
              <w:t xml:space="preserve">лати </w:t>
            </w:r>
            <w:r w:rsidRPr="00505257">
              <w:t>до ДСА України інформацію про кількість SMS-повідомлень, на</w:t>
            </w:r>
            <w:r>
              <w:t xml:space="preserve">дісланих судом </w:t>
            </w:r>
            <w:r w:rsidRPr="00505257">
              <w:t xml:space="preserve"> учасникам судового процесу </w:t>
            </w:r>
          </w:p>
          <w:p w:rsidR="007B028F" w:rsidRPr="00505257" w:rsidRDefault="007B028F" w:rsidP="00A93747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7B028F" w:rsidRPr="00505257" w:rsidRDefault="007B028F" w:rsidP="00BD4346">
            <w:r w:rsidRPr="00505257">
              <w:t>щомісячно до 5-го числа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505257" w:rsidRDefault="007B028F" w:rsidP="00BD4346">
            <w:r w:rsidRPr="00505257">
              <w:t>Гребелюк</w:t>
            </w:r>
          </w:p>
          <w:p w:rsidR="007B028F" w:rsidRPr="00505257" w:rsidRDefault="007B028F" w:rsidP="00BD4346">
            <w:pPr>
              <w:rPr>
                <w:bCs/>
              </w:rPr>
            </w:pPr>
            <w:r w:rsidRPr="00505257">
              <w:rPr>
                <w:bCs/>
              </w:rPr>
              <w:t>Т.Б.</w:t>
            </w:r>
          </w:p>
        </w:tc>
      </w:tr>
      <w:tr w:rsidR="007B028F" w:rsidRPr="00FD5EB9" w:rsidTr="00DA0B79">
        <w:trPr>
          <w:trHeight w:val="168"/>
        </w:trPr>
        <w:tc>
          <w:tcPr>
            <w:tcW w:w="804" w:type="dxa"/>
            <w:shd w:val="clear" w:color="auto" w:fill="auto"/>
          </w:tcPr>
          <w:p w:rsidR="007B028F" w:rsidRDefault="007B028F" w:rsidP="00D8733B">
            <w:pPr>
              <w:jc w:val="center"/>
            </w:pPr>
            <w:r>
              <w:t>49.</w:t>
            </w:r>
          </w:p>
        </w:tc>
        <w:tc>
          <w:tcPr>
            <w:tcW w:w="5169" w:type="dxa"/>
            <w:shd w:val="clear" w:color="auto" w:fill="auto"/>
          </w:tcPr>
          <w:p w:rsidR="007B028F" w:rsidRPr="00505257" w:rsidRDefault="007B028F" w:rsidP="000B2C8D">
            <w:pPr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A618EC">
              <w:rPr>
                <w:bCs/>
              </w:rPr>
              <w:t>в</w:t>
            </w:r>
            <w:r>
              <w:rPr>
                <w:bCs/>
              </w:rPr>
              <w:t>ести інформацію</w:t>
            </w:r>
            <w:r w:rsidRPr="00667172">
              <w:t xml:space="preserve"> </w:t>
            </w:r>
            <w:r w:rsidRPr="00505257">
              <w:t>по КПК України</w:t>
            </w:r>
            <w:r>
              <w:rPr>
                <w:bCs/>
              </w:rPr>
              <w:t xml:space="preserve"> від місцевих загальних судів області </w:t>
            </w:r>
            <w:r w:rsidRPr="00A618EC">
              <w:rPr>
                <w:bCs/>
              </w:rPr>
              <w:t>та над</w:t>
            </w:r>
            <w:r w:rsidR="00497E7E">
              <w:rPr>
                <w:bCs/>
              </w:rPr>
              <w:t>іс</w:t>
            </w:r>
            <w:r w:rsidRPr="00A618EC">
              <w:rPr>
                <w:bCs/>
              </w:rPr>
              <w:t>ла</w:t>
            </w:r>
            <w:r>
              <w:rPr>
                <w:bCs/>
              </w:rPr>
              <w:t xml:space="preserve">ти </w:t>
            </w:r>
            <w:r w:rsidRPr="00A618EC">
              <w:rPr>
                <w:bCs/>
              </w:rPr>
              <w:t>до</w:t>
            </w:r>
            <w:r>
              <w:rPr>
                <w:bCs/>
              </w:rPr>
              <w:t xml:space="preserve"> Верховного Суду</w:t>
            </w:r>
          </w:p>
        </w:tc>
        <w:tc>
          <w:tcPr>
            <w:tcW w:w="1441" w:type="dxa"/>
            <w:shd w:val="clear" w:color="auto" w:fill="auto"/>
          </w:tcPr>
          <w:p w:rsidR="007B028F" w:rsidRPr="00505257" w:rsidRDefault="007B028F" w:rsidP="00BD4346">
            <w:r w:rsidRPr="00505257">
              <w:t>щомісячно до 5 числа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505257" w:rsidRDefault="007B028F" w:rsidP="00BD4346">
            <w:pPr>
              <w:rPr>
                <w:bCs/>
              </w:rPr>
            </w:pPr>
            <w:r w:rsidRPr="00505257">
              <w:rPr>
                <w:bCs/>
              </w:rPr>
              <w:t>Пещанюк Л.Ю.</w:t>
            </w:r>
          </w:p>
        </w:tc>
      </w:tr>
      <w:tr w:rsidR="007B028F" w:rsidRPr="00FD5EB9" w:rsidTr="00DA0B79">
        <w:trPr>
          <w:trHeight w:val="168"/>
        </w:trPr>
        <w:tc>
          <w:tcPr>
            <w:tcW w:w="804" w:type="dxa"/>
            <w:shd w:val="clear" w:color="auto" w:fill="auto"/>
          </w:tcPr>
          <w:p w:rsidR="007B028F" w:rsidRDefault="007B028F" w:rsidP="00D8733B">
            <w:pPr>
              <w:jc w:val="center"/>
            </w:pPr>
            <w:r>
              <w:t>50.</w:t>
            </w:r>
          </w:p>
        </w:tc>
        <w:tc>
          <w:tcPr>
            <w:tcW w:w="5169" w:type="dxa"/>
            <w:shd w:val="clear" w:color="auto" w:fill="auto"/>
          </w:tcPr>
          <w:p w:rsidR="007B028F" w:rsidRPr="00505257" w:rsidRDefault="007B028F" w:rsidP="00A93747">
            <w:pPr>
              <w:jc w:val="both"/>
              <w:rPr>
                <w:bCs/>
              </w:rPr>
            </w:pPr>
            <w:r w:rsidRPr="00505257">
              <w:rPr>
                <w:bCs/>
              </w:rPr>
              <w:t xml:space="preserve">Подати звіт за формою № 10 до ДСА України </w:t>
            </w:r>
          </w:p>
          <w:p w:rsidR="007B028F" w:rsidRPr="00505257" w:rsidRDefault="007B028F" w:rsidP="00A93747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7B028F" w:rsidRPr="00505257" w:rsidRDefault="007B028F" w:rsidP="00BD4346">
            <w:r>
              <w:t>до 5-го числа щокварталу</w:t>
            </w:r>
          </w:p>
          <w:p w:rsidR="007B028F" w:rsidRPr="00505257" w:rsidRDefault="007B028F" w:rsidP="00BD4346"/>
        </w:tc>
        <w:tc>
          <w:tcPr>
            <w:tcW w:w="2609" w:type="dxa"/>
            <w:gridSpan w:val="2"/>
            <w:shd w:val="clear" w:color="auto" w:fill="auto"/>
          </w:tcPr>
          <w:p w:rsidR="007B028F" w:rsidRPr="00AB47E4" w:rsidRDefault="007B028F" w:rsidP="00BD4346">
            <w:r>
              <w:t xml:space="preserve">Гребелюк </w:t>
            </w:r>
            <w:r w:rsidRPr="00505257">
              <w:rPr>
                <w:bCs/>
              </w:rPr>
              <w:t>Т.Б.</w:t>
            </w:r>
          </w:p>
          <w:p w:rsidR="007B028F" w:rsidRPr="00505257" w:rsidRDefault="007B028F" w:rsidP="00BD4346">
            <w:pPr>
              <w:rPr>
                <w:bCs/>
              </w:rPr>
            </w:pPr>
          </w:p>
        </w:tc>
      </w:tr>
      <w:tr w:rsidR="007B028F" w:rsidRPr="00FD5EB9" w:rsidTr="00DA0B79">
        <w:trPr>
          <w:trHeight w:val="168"/>
        </w:trPr>
        <w:tc>
          <w:tcPr>
            <w:tcW w:w="804" w:type="dxa"/>
            <w:shd w:val="clear" w:color="auto" w:fill="auto"/>
          </w:tcPr>
          <w:p w:rsidR="007B028F" w:rsidRDefault="007B028F" w:rsidP="00D8733B">
            <w:pPr>
              <w:jc w:val="center"/>
            </w:pPr>
            <w:r>
              <w:t>51.</w:t>
            </w:r>
          </w:p>
        </w:tc>
        <w:tc>
          <w:tcPr>
            <w:tcW w:w="5169" w:type="dxa"/>
            <w:shd w:val="clear" w:color="auto" w:fill="auto"/>
          </w:tcPr>
          <w:p w:rsidR="007B028F" w:rsidRPr="00505257" w:rsidRDefault="007B028F" w:rsidP="00A93747">
            <w:pPr>
              <w:jc w:val="both"/>
              <w:rPr>
                <w:bCs/>
              </w:rPr>
            </w:pPr>
            <w:r w:rsidRPr="00505257">
              <w:rPr>
                <w:bCs/>
              </w:rPr>
              <w:t xml:space="preserve">Подати звіт за формою № 2-азс до ДСА України </w:t>
            </w:r>
          </w:p>
          <w:p w:rsidR="007B028F" w:rsidRPr="00505257" w:rsidRDefault="007B028F" w:rsidP="00A93747">
            <w:pPr>
              <w:jc w:val="both"/>
              <w:rPr>
                <w:bCs/>
              </w:rPr>
            </w:pPr>
          </w:p>
        </w:tc>
        <w:tc>
          <w:tcPr>
            <w:tcW w:w="1441" w:type="dxa"/>
            <w:shd w:val="clear" w:color="auto" w:fill="auto"/>
          </w:tcPr>
          <w:p w:rsidR="007B028F" w:rsidRDefault="007B028F" w:rsidP="00BD4346">
            <w:r>
              <w:t>до 5-го числа щокварталу</w:t>
            </w:r>
          </w:p>
          <w:p w:rsidR="007B028F" w:rsidRPr="00505257" w:rsidRDefault="007B028F" w:rsidP="00BD4346"/>
          <w:p w:rsidR="007B028F" w:rsidRPr="00505257" w:rsidRDefault="007B028F" w:rsidP="00BD4346"/>
        </w:tc>
        <w:tc>
          <w:tcPr>
            <w:tcW w:w="2609" w:type="dxa"/>
            <w:gridSpan w:val="2"/>
            <w:shd w:val="clear" w:color="auto" w:fill="auto"/>
          </w:tcPr>
          <w:p w:rsidR="007B028F" w:rsidRPr="00505257" w:rsidRDefault="007B028F" w:rsidP="00BD4346">
            <w:r>
              <w:t xml:space="preserve">Гребелюк </w:t>
            </w:r>
            <w:r w:rsidRPr="00505257">
              <w:rPr>
                <w:bCs/>
              </w:rPr>
              <w:t>Т.</w:t>
            </w:r>
            <w:r>
              <w:rPr>
                <w:bCs/>
              </w:rPr>
              <w:t>Б., Пещанюк Л.Ю., Марцінкевич О.В</w:t>
            </w:r>
            <w:r w:rsidRPr="00505257">
              <w:rPr>
                <w:bCs/>
              </w:rPr>
              <w:t>., Лук’янчук О.М.</w:t>
            </w:r>
          </w:p>
        </w:tc>
      </w:tr>
      <w:tr w:rsidR="007B028F" w:rsidRPr="00FD5EB9" w:rsidTr="00DA0B79">
        <w:trPr>
          <w:trHeight w:val="168"/>
        </w:trPr>
        <w:tc>
          <w:tcPr>
            <w:tcW w:w="804" w:type="dxa"/>
            <w:shd w:val="clear" w:color="auto" w:fill="auto"/>
          </w:tcPr>
          <w:p w:rsidR="007B028F" w:rsidRDefault="007B028F" w:rsidP="00D8733B">
            <w:pPr>
              <w:jc w:val="center"/>
            </w:pPr>
            <w:r>
              <w:t>52.</w:t>
            </w:r>
          </w:p>
        </w:tc>
        <w:tc>
          <w:tcPr>
            <w:tcW w:w="5169" w:type="dxa"/>
            <w:shd w:val="clear" w:color="auto" w:fill="auto"/>
          </w:tcPr>
          <w:p w:rsidR="007B028F" w:rsidRPr="00505257" w:rsidRDefault="007B028F" w:rsidP="00A93747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Звести та надіслати </w:t>
            </w:r>
            <w:r>
              <w:t>до</w:t>
            </w:r>
            <w:r w:rsidRPr="00505257">
              <w:t xml:space="preserve"> ДСА України та ТУ ДСА України в Хмельницькій області </w:t>
            </w:r>
            <w:r>
              <w:rPr>
                <w:bCs/>
              </w:rPr>
              <w:t>і</w:t>
            </w:r>
            <w:r w:rsidRPr="00505257">
              <w:rPr>
                <w:bCs/>
              </w:rPr>
              <w:t>нформацію про кількість судових рішень</w:t>
            </w:r>
            <w:r w:rsidR="00497E7E">
              <w:rPr>
                <w:bCs/>
              </w:rPr>
              <w:t>,</w:t>
            </w:r>
            <w:r w:rsidRPr="00505257">
              <w:rPr>
                <w:bCs/>
              </w:rPr>
              <w:t xml:space="preserve"> винесених</w:t>
            </w:r>
            <w:r>
              <w:rPr>
                <w:bCs/>
              </w:rPr>
              <w:t xml:space="preserve"> Хмельницьким апеляційним судом </w:t>
            </w:r>
            <w:r w:rsidRPr="00505257">
              <w:rPr>
                <w:bCs/>
              </w:rPr>
              <w:t xml:space="preserve"> з посиланням на рішення Європейського суду з прав людини</w:t>
            </w:r>
            <w:r w:rsidR="00497E7E">
              <w:rPr>
                <w:bCs/>
              </w:rPr>
              <w:t>,</w:t>
            </w:r>
            <w:r w:rsidRPr="00031475">
              <w:t xml:space="preserve"> за 201</w:t>
            </w:r>
            <w:r>
              <w:t>8</w:t>
            </w:r>
            <w:r w:rsidRPr="00505257">
              <w:t xml:space="preserve"> </w:t>
            </w:r>
            <w:r w:rsidRPr="00031475">
              <w:t>р</w:t>
            </w:r>
            <w:r w:rsidRPr="00505257">
              <w:t>ік</w:t>
            </w:r>
          </w:p>
        </w:tc>
        <w:tc>
          <w:tcPr>
            <w:tcW w:w="1441" w:type="dxa"/>
            <w:shd w:val="clear" w:color="auto" w:fill="auto"/>
          </w:tcPr>
          <w:p w:rsidR="007B028F" w:rsidRPr="00505257" w:rsidRDefault="007B028F" w:rsidP="000B2C8D">
            <w:r>
              <w:t xml:space="preserve">до </w:t>
            </w:r>
            <w:r w:rsidRPr="00505257">
              <w:t xml:space="preserve">15 січня </w:t>
            </w:r>
          </w:p>
          <w:p w:rsidR="007B028F" w:rsidRPr="00505257" w:rsidRDefault="007B028F" w:rsidP="000B2C8D"/>
        </w:tc>
        <w:tc>
          <w:tcPr>
            <w:tcW w:w="2609" w:type="dxa"/>
            <w:gridSpan w:val="2"/>
            <w:shd w:val="clear" w:color="auto" w:fill="auto"/>
          </w:tcPr>
          <w:p w:rsidR="007B028F" w:rsidRPr="00505257" w:rsidRDefault="007B028F" w:rsidP="000B2C8D">
            <w:pPr>
              <w:rPr>
                <w:bCs/>
              </w:rPr>
            </w:pPr>
            <w:r>
              <w:rPr>
                <w:bCs/>
              </w:rPr>
              <w:t>Марцінкевич О.В.</w:t>
            </w:r>
          </w:p>
          <w:p w:rsidR="007B028F" w:rsidRPr="00505257" w:rsidRDefault="007B028F" w:rsidP="000B2C8D">
            <w:pPr>
              <w:rPr>
                <w:bCs/>
              </w:rPr>
            </w:pPr>
          </w:p>
        </w:tc>
      </w:tr>
      <w:tr w:rsidR="007B028F" w:rsidRPr="00FD5EB9" w:rsidTr="00DA0B79">
        <w:trPr>
          <w:trHeight w:val="168"/>
        </w:trPr>
        <w:tc>
          <w:tcPr>
            <w:tcW w:w="804" w:type="dxa"/>
            <w:shd w:val="clear" w:color="auto" w:fill="auto"/>
          </w:tcPr>
          <w:p w:rsidR="007B028F" w:rsidRDefault="007B028F" w:rsidP="00D8733B">
            <w:pPr>
              <w:jc w:val="center"/>
            </w:pPr>
            <w:r>
              <w:t>53.</w:t>
            </w:r>
          </w:p>
        </w:tc>
        <w:tc>
          <w:tcPr>
            <w:tcW w:w="5169" w:type="dxa"/>
            <w:shd w:val="clear" w:color="auto" w:fill="auto"/>
          </w:tcPr>
          <w:p w:rsidR="007B028F" w:rsidRPr="00505257" w:rsidRDefault="007B028F" w:rsidP="00A93747">
            <w:pPr>
              <w:jc w:val="both"/>
            </w:pPr>
            <w:r w:rsidRPr="00505257">
              <w:t>Подати до Головного управління статистики у Хмельницькій області звіт за формою № 1-АП за 201</w:t>
            </w:r>
            <w:r>
              <w:t>8</w:t>
            </w:r>
            <w:r w:rsidRPr="00505257">
              <w:t xml:space="preserve"> рік</w:t>
            </w:r>
          </w:p>
        </w:tc>
        <w:tc>
          <w:tcPr>
            <w:tcW w:w="1441" w:type="dxa"/>
            <w:shd w:val="clear" w:color="auto" w:fill="auto"/>
          </w:tcPr>
          <w:p w:rsidR="007B028F" w:rsidRPr="00505257" w:rsidRDefault="007B028F" w:rsidP="000B2C8D">
            <w:r w:rsidRPr="00505257">
              <w:t>20 січня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AB47E4" w:rsidRDefault="007B028F" w:rsidP="000B2C8D">
            <w:r>
              <w:t xml:space="preserve">Гребелюк </w:t>
            </w:r>
            <w:r>
              <w:rPr>
                <w:bCs/>
              </w:rPr>
              <w:t>Т.Б.</w:t>
            </w:r>
          </w:p>
          <w:p w:rsidR="007B028F" w:rsidRPr="00505257" w:rsidRDefault="007B028F" w:rsidP="000B2C8D">
            <w:pPr>
              <w:rPr>
                <w:bCs/>
              </w:rPr>
            </w:pPr>
          </w:p>
        </w:tc>
      </w:tr>
      <w:tr w:rsidR="007B028F" w:rsidRPr="00FD5EB9" w:rsidTr="00DA0B79">
        <w:trPr>
          <w:trHeight w:val="168"/>
        </w:trPr>
        <w:tc>
          <w:tcPr>
            <w:tcW w:w="804" w:type="dxa"/>
            <w:shd w:val="clear" w:color="auto" w:fill="auto"/>
          </w:tcPr>
          <w:p w:rsidR="007B028F" w:rsidRDefault="007B028F" w:rsidP="00D8733B">
            <w:pPr>
              <w:jc w:val="center"/>
            </w:pPr>
            <w:r>
              <w:t>54.</w:t>
            </w:r>
          </w:p>
        </w:tc>
        <w:tc>
          <w:tcPr>
            <w:tcW w:w="5169" w:type="dxa"/>
            <w:shd w:val="clear" w:color="auto" w:fill="auto"/>
          </w:tcPr>
          <w:p w:rsidR="007B028F" w:rsidRPr="00505257" w:rsidRDefault="007B028F" w:rsidP="00A93747">
            <w:pPr>
              <w:jc w:val="both"/>
              <w:rPr>
                <w:bCs/>
              </w:rPr>
            </w:pPr>
            <w:r w:rsidRPr="00505257">
              <w:rPr>
                <w:bCs/>
              </w:rPr>
              <w:t>Подати звіти за 201</w:t>
            </w:r>
            <w:r>
              <w:rPr>
                <w:bCs/>
              </w:rPr>
              <w:t>8</w:t>
            </w:r>
            <w:r w:rsidRPr="00505257">
              <w:rPr>
                <w:bCs/>
              </w:rPr>
              <w:t xml:space="preserve"> рік про стан здійснення правосуддя до ДСА України та копії звітів до ТУ ДСА України в Хме</w:t>
            </w:r>
            <w:r>
              <w:rPr>
                <w:bCs/>
              </w:rPr>
              <w:t xml:space="preserve">льницькій області за </w:t>
            </w:r>
            <w:r>
              <w:rPr>
                <w:bCs/>
              </w:rPr>
              <w:lastRenderedPageBreak/>
              <w:t>формами №№2-к, 2-ц, 2-п</w:t>
            </w:r>
          </w:p>
        </w:tc>
        <w:tc>
          <w:tcPr>
            <w:tcW w:w="1441" w:type="dxa"/>
            <w:shd w:val="clear" w:color="auto" w:fill="auto"/>
          </w:tcPr>
          <w:p w:rsidR="007B028F" w:rsidRPr="00505257" w:rsidRDefault="007B028F" w:rsidP="00BD4346">
            <w:r>
              <w:lastRenderedPageBreak/>
              <w:t xml:space="preserve">до 21 </w:t>
            </w:r>
            <w:r w:rsidRPr="00505257">
              <w:t>січня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AB47E4" w:rsidRDefault="007B028F" w:rsidP="00BD4346">
            <w:r>
              <w:t xml:space="preserve">Гребелюк </w:t>
            </w:r>
            <w:r w:rsidRPr="00505257">
              <w:rPr>
                <w:bCs/>
              </w:rPr>
              <w:t>Т.Б., Пещанюк Л.Ю</w:t>
            </w:r>
            <w:r>
              <w:rPr>
                <w:bCs/>
              </w:rPr>
              <w:t>., Марцінкевич О.В</w:t>
            </w:r>
            <w:r w:rsidRPr="00505257">
              <w:rPr>
                <w:bCs/>
              </w:rPr>
              <w:t>.</w:t>
            </w:r>
            <w:r>
              <w:rPr>
                <w:bCs/>
              </w:rPr>
              <w:t xml:space="preserve">, </w:t>
            </w:r>
            <w:r w:rsidRPr="00505257">
              <w:rPr>
                <w:bCs/>
              </w:rPr>
              <w:lastRenderedPageBreak/>
              <w:t>Лук’янчук О.М.</w:t>
            </w:r>
          </w:p>
        </w:tc>
      </w:tr>
      <w:tr w:rsidR="007B028F" w:rsidRPr="00FD5EB9" w:rsidTr="00DA0B79">
        <w:trPr>
          <w:trHeight w:val="260"/>
        </w:trPr>
        <w:tc>
          <w:tcPr>
            <w:tcW w:w="804" w:type="dxa"/>
            <w:shd w:val="clear" w:color="auto" w:fill="auto"/>
          </w:tcPr>
          <w:p w:rsidR="007B028F" w:rsidRDefault="007B028F" w:rsidP="00D8733B">
            <w:pPr>
              <w:jc w:val="center"/>
            </w:pPr>
            <w:r>
              <w:lastRenderedPageBreak/>
              <w:t>55.</w:t>
            </w:r>
          </w:p>
        </w:tc>
        <w:tc>
          <w:tcPr>
            <w:tcW w:w="5169" w:type="dxa"/>
            <w:shd w:val="clear" w:color="auto" w:fill="auto"/>
          </w:tcPr>
          <w:p w:rsidR="007B028F" w:rsidRPr="00505257" w:rsidRDefault="007B028F" w:rsidP="00A93747">
            <w:pPr>
              <w:jc w:val="both"/>
              <w:rPr>
                <w:bCs/>
              </w:rPr>
            </w:pPr>
            <w:r w:rsidRPr="00505257">
              <w:rPr>
                <w:bCs/>
              </w:rPr>
              <w:t xml:space="preserve">Надіслати до Ради суддів України та опублікувати на веб-сайті «Судова влада України» інформацію про базові показники роботи </w:t>
            </w:r>
            <w:r>
              <w:rPr>
                <w:bCs/>
              </w:rPr>
              <w:t xml:space="preserve"> Хмельницького апеляційного суду</w:t>
            </w:r>
            <w:r w:rsidRPr="00505257">
              <w:rPr>
                <w:bCs/>
              </w:rPr>
              <w:t xml:space="preserve"> за 201</w:t>
            </w:r>
            <w:r>
              <w:rPr>
                <w:bCs/>
              </w:rPr>
              <w:t>8</w:t>
            </w:r>
            <w:r w:rsidRPr="00505257">
              <w:rPr>
                <w:bCs/>
              </w:rPr>
              <w:t xml:space="preserve"> рік</w:t>
            </w:r>
          </w:p>
        </w:tc>
        <w:tc>
          <w:tcPr>
            <w:tcW w:w="1441" w:type="dxa"/>
            <w:shd w:val="clear" w:color="auto" w:fill="auto"/>
          </w:tcPr>
          <w:p w:rsidR="007B028F" w:rsidRPr="00505257" w:rsidRDefault="007B028F" w:rsidP="000B2C8D">
            <w:r w:rsidRPr="00505257">
              <w:t>01 лютого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0B2C8D" w:rsidRDefault="007B028F" w:rsidP="000B2C8D">
            <w:r w:rsidRPr="00505257">
              <w:t>Гребелюк</w:t>
            </w:r>
            <w:r>
              <w:t xml:space="preserve"> </w:t>
            </w:r>
            <w:r w:rsidRPr="00505257">
              <w:rPr>
                <w:bCs/>
              </w:rPr>
              <w:t>Т.Б.</w:t>
            </w:r>
          </w:p>
        </w:tc>
      </w:tr>
      <w:tr w:rsidR="007B028F" w:rsidRPr="00FD5EB9" w:rsidTr="00DA0B79">
        <w:trPr>
          <w:trHeight w:val="260"/>
        </w:trPr>
        <w:tc>
          <w:tcPr>
            <w:tcW w:w="804" w:type="dxa"/>
            <w:shd w:val="clear" w:color="auto" w:fill="auto"/>
          </w:tcPr>
          <w:p w:rsidR="007B028F" w:rsidRDefault="007B028F" w:rsidP="00D8733B">
            <w:pPr>
              <w:jc w:val="center"/>
            </w:pPr>
            <w:r>
              <w:t>56.</w:t>
            </w:r>
          </w:p>
        </w:tc>
        <w:tc>
          <w:tcPr>
            <w:tcW w:w="5169" w:type="dxa"/>
            <w:shd w:val="clear" w:color="auto" w:fill="auto"/>
          </w:tcPr>
          <w:p w:rsidR="007B028F" w:rsidRPr="00505257" w:rsidRDefault="007B028F" w:rsidP="00A93747">
            <w:pPr>
              <w:jc w:val="both"/>
              <w:rPr>
                <w:bCs/>
              </w:rPr>
            </w:pPr>
            <w:r>
              <w:rPr>
                <w:bCs/>
              </w:rPr>
              <w:t>Підготувати та надіслати до ДСА України о</w:t>
            </w:r>
            <w:r w:rsidRPr="00505257">
              <w:rPr>
                <w:bCs/>
              </w:rPr>
              <w:t>гляд даних</w:t>
            </w:r>
            <w:r>
              <w:rPr>
                <w:bCs/>
              </w:rPr>
              <w:t xml:space="preserve"> судової статистики </w:t>
            </w:r>
            <w:r w:rsidRPr="00505257">
              <w:rPr>
                <w:bCs/>
              </w:rPr>
              <w:t>про стан здійснення правосуддя</w:t>
            </w:r>
            <w:r w:rsidRPr="00505257">
              <w:t xml:space="preserve"> </w:t>
            </w:r>
            <w:r>
              <w:t xml:space="preserve">Хмельницьким апеляційним судом </w:t>
            </w:r>
            <w:r w:rsidRPr="00505257">
              <w:t xml:space="preserve"> за 201</w:t>
            </w:r>
            <w:r>
              <w:t>8</w:t>
            </w:r>
            <w:r w:rsidRPr="00505257">
              <w:t xml:space="preserve"> рік</w:t>
            </w:r>
          </w:p>
        </w:tc>
        <w:tc>
          <w:tcPr>
            <w:tcW w:w="1441" w:type="dxa"/>
            <w:shd w:val="clear" w:color="auto" w:fill="auto"/>
          </w:tcPr>
          <w:p w:rsidR="007B028F" w:rsidRPr="00505257" w:rsidRDefault="007B028F" w:rsidP="000B2C8D">
            <w:r w:rsidRPr="00505257">
              <w:t xml:space="preserve">05 лютого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AB47E4" w:rsidRDefault="007B028F" w:rsidP="000B2C8D">
            <w:r>
              <w:t xml:space="preserve">Гребелюк </w:t>
            </w:r>
            <w:r w:rsidRPr="00505257">
              <w:rPr>
                <w:bCs/>
              </w:rPr>
              <w:t>Т.Б., Пещанюк Л.Ю.</w:t>
            </w:r>
            <w:r>
              <w:rPr>
                <w:bCs/>
              </w:rPr>
              <w:t>, Марцінкевич О.В</w:t>
            </w:r>
            <w:r w:rsidRPr="00505257">
              <w:rPr>
                <w:bCs/>
              </w:rPr>
              <w:t>., Лук’янчук О.М.</w:t>
            </w:r>
          </w:p>
        </w:tc>
      </w:tr>
      <w:tr w:rsidR="007B028F" w:rsidRPr="00FD5EB9" w:rsidTr="00DA0B79">
        <w:trPr>
          <w:trHeight w:val="260"/>
        </w:trPr>
        <w:tc>
          <w:tcPr>
            <w:tcW w:w="804" w:type="dxa"/>
            <w:shd w:val="clear" w:color="auto" w:fill="auto"/>
          </w:tcPr>
          <w:p w:rsidR="007B028F" w:rsidRDefault="007B028F" w:rsidP="00D8733B">
            <w:pPr>
              <w:jc w:val="center"/>
            </w:pPr>
            <w:r>
              <w:t>57.</w:t>
            </w:r>
          </w:p>
        </w:tc>
        <w:tc>
          <w:tcPr>
            <w:tcW w:w="5169" w:type="dxa"/>
            <w:shd w:val="clear" w:color="auto" w:fill="auto"/>
          </w:tcPr>
          <w:p w:rsidR="007B028F" w:rsidRPr="00505257" w:rsidRDefault="007B028F" w:rsidP="00A93747">
            <w:pPr>
              <w:jc w:val="both"/>
              <w:rPr>
                <w:bCs/>
              </w:rPr>
            </w:pPr>
            <w:r>
              <w:rPr>
                <w:bCs/>
              </w:rPr>
              <w:t>Оприлюднити звіт</w:t>
            </w:r>
            <w:r w:rsidRPr="00505257">
              <w:rPr>
                <w:bCs/>
              </w:rPr>
              <w:t xml:space="preserve"> </w:t>
            </w:r>
            <w:r>
              <w:rPr>
                <w:bCs/>
              </w:rPr>
              <w:t xml:space="preserve">Хмельницького апеляційного суду </w:t>
            </w:r>
            <w:r w:rsidRPr="00505257">
              <w:rPr>
                <w:bCs/>
              </w:rPr>
              <w:t>на веб-сайті «Судова влада України» за 201</w:t>
            </w:r>
            <w:r>
              <w:rPr>
                <w:bCs/>
              </w:rPr>
              <w:t>8</w:t>
            </w:r>
            <w:r w:rsidRPr="00505257">
              <w:rPr>
                <w:bCs/>
              </w:rPr>
              <w:t xml:space="preserve"> рік</w:t>
            </w:r>
            <w: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7B028F" w:rsidRPr="00505257" w:rsidRDefault="007B028F" w:rsidP="000B2C8D">
            <w:r w:rsidRPr="00505257">
              <w:t xml:space="preserve">01 </w:t>
            </w:r>
            <w:r>
              <w:t xml:space="preserve">березня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497E7E" w:rsidRDefault="00497E7E" w:rsidP="000B2C8D">
            <w:r>
              <w:t xml:space="preserve">Гребелюк </w:t>
            </w:r>
            <w:r w:rsidR="007B028F" w:rsidRPr="00505257">
              <w:rPr>
                <w:bCs/>
              </w:rPr>
              <w:t>Т.Б.</w:t>
            </w:r>
          </w:p>
        </w:tc>
      </w:tr>
      <w:tr w:rsidR="007B028F" w:rsidRPr="00FD5EB9" w:rsidTr="00DA0B79">
        <w:trPr>
          <w:trHeight w:val="260"/>
        </w:trPr>
        <w:tc>
          <w:tcPr>
            <w:tcW w:w="804" w:type="dxa"/>
            <w:shd w:val="clear" w:color="auto" w:fill="auto"/>
          </w:tcPr>
          <w:p w:rsidR="007B028F" w:rsidRDefault="007B028F" w:rsidP="00D8733B">
            <w:pPr>
              <w:jc w:val="center"/>
            </w:pPr>
            <w:r>
              <w:t>58.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0B2C8D">
            <w:pPr>
              <w:jc w:val="both"/>
              <w:rPr>
                <w:bCs/>
              </w:rPr>
            </w:pPr>
            <w:r>
              <w:rPr>
                <w:bCs/>
              </w:rPr>
              <w:t>Сформувати звіт за формою № 2-азс та доводити до відома голови суду, заступника голови суду, суддів-секретарів палат суду та інших суддів дані щодо надходження, залишку та загальної тривалості судових справ і матеріалів</w:t>
            </w:r>
          </w:p>
        </w:tc>
        <w:tc>
          <w:tcPr>
            <w:tcW w:w="1441" w:type="dxa"/>
            <w:shd w:val="clear" w:color="auto" w:fill="auto"/>
          </w:tcPr>
          <w:p w:rsidR="007B028F" w:rsidRPr="00505257" w:rsidRDefault="007B028F" w:rsidP="000B2C8D">
            <w:r w:rsidRPr="00505257">
              <w:t xml:space="preserve">до </w:t>
            </w:r>
            <w:r>
              <w:t>15-го числа щокварталу</w:t>
            </w:r>
          </w:p>
          <w:p w:rsidR="007B028F" w:rsidRPr="00505257" w:rsidRDefault="007B028F" w:rsidP="000B2C8D"/>
        </w:tc>
        <w:tc>
          <w:tcPr>
            <w:tcW w:w="2609" w:type="dxa"/>
            <w:gridSpan w:val="2"/>
            <w:shd w:val="clear" w:color="auto" w:fill="auto"/>
          </w:tcPr>
          <w:p w:rsidR="007B028F" w:rsidRPr="00505257" w:rsidRDefault="007B028F" w:rsidP="000B2C8D">
            <w:pPr>
              <w:rPr>
                <w:bCs/>
              </w:rPr>
            </w:pPr>
            <w:r w:rsidRPr="00505257">
              <w:rPr>
                <w:bCs/>
              </w:rPr>
              <w:t>Пещанюк Л.Ю.</w:t>
            </w:r>
            <w:r>
              <w:rPr>
                <w:bCs/>
              </w:rPr>
              <w:t>, Марцінкевич О.В</w:t>
            </w:r>
            <w:r w:rsidRPr="00505257">
              <w:rPr>
                <w:bCs/>
              </w:rPr>
              <w:t>.</w:t>
            </w:r>
            <w:r>
              <w:rPr>
                <w:bCs/>
              </w:rPr>
              <w:t xml:space="preserve">, </w:t>
            </w:r>
            <w:r w:rsidRPr="00505257">
              <w:rPr>
                <w:bCs/>
              </w:rPr>
              <w:t>Лук’янчук О.М.</w:t>
            </w:r>
          </w:p>
        </w:tc>
      </w:tr>
      <w:tr w:rsidR="007B028F" w:rsidRPr="00FD5EB9" w:rsidTr="00DA0B79">
        <w:trPr>
          <w:trHeight w:val="260"/>
        </w:trPr>
        <w:tc>
          <w:tcPr>
            <w:tcW w:w="804" w:type="dxa"/>
            <w:shd w:val="clear" w:color="auto" w:fill="auto"/>
          </w:tcPr>
          <w:p w:rsidR="007B028F" w:rsidRDefault="007B028F" w:rsidP="00D8733B">
            <w:pPr>
              <w:jc w:val="center"/>
            </w:pPr>
            <w:r>
              <w:t>59.</w:t>
            </w:r>
          </w:p>
        </w:tc>
        <w:tc>
          <w:tcPr>
            <w:tcW w:w="5169" w:type="dxa"/>
            <w:shd w:val="clear" w:color="auto" w:fill="auto"/>
          </w:tcPr>
          <w:p w:rsidR="007B028F" w:rsidRPr="008110C4" w:rsidRDefault="007B028F" w:rsidP="00A93747">
            <w:pPr>
              <w:jc w:val="both"/>
            </w:pPr>
            <w:r>
              <w:t>Здійснити аналіз судової практики розгляд</w:t>
            </w:r>
            <w:r w:rsidR="00497E7E">
              <w:t>у</w:t>
            </w:r>
            <w:r>
              <w:t xml:space="preserve"> Славутським міськрайонним судом Хмельницької області справ про адміністративні правопорушення, передбачені ст. 130 КУпАП України 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0B2C8D">
            <w:r>
              <w:t>січень-лютий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B2C8D">
            <w:r>
              <w:t>Гребелюк Т.Б.,</w:t>
            </w:r>
          </w:p>
          <w:p w:rsidR="007B028F" w:rsidRPr="00505257" w:rsidRDefault="007B028F" w:rsidP="000B2C8D">
            <w:r>
              <w:t>Березна А.І.</w:t>
            </w:r>
          </w:p>
        </w:tc>
      </w:tr>
      <w:tr w:rsidR="007B028F" w:rsidRPr="00FD5EB9" w:rsidTr="00DA0B79">
        <w:trPr>
          <w:trHeight w:val="260"/>
        </w:trPr>
        <w:tc>
          <w:tcPr>
            <w:tcW w:w="804" w:type="dxa"/>
            <w:shd w:val="clear" w:color="auto" w:fill="auto"/>
          </w:tcPr>
          <w:p w:rsidR="007B028F" w:rsidRDefault="007B028F" w:rsidP="00D8733B">
            <w:pPr>
              <w:jc w:val="center"/>
            </w:pPr>
            <w:r>
              <w:t>60.</w:t>
            </w:r>
          </w:p>
        </w:tc>
        <w:tc>
          <w:tcPr>
            <w:tcW w:w="5169" w:type="dxa"/>
            <w:shd w:val="clear" w:color="auto" w:fill="auto"/>
          </w:tcPr>
          <w:p w:rsidR="007B028F" w:rsidRPr="008110C4" w:rsidRDefault="007B028F" w:rsidP="00A93747">
            <w:pPr>
              <w:jc w:val="both"/>
            </w:pPr>
            <w:r w:rsidRPr="008110C4">
              <w:t xml:space="preserve">Здійснити аналіз судової статистики Верховного Суду </w:t>
            </w:r>
            <w:r>
              <w:t>за 2018 рік</w:t>
            </w:r>
          </w:p>
          <w:p w:rsidR="007B028F" w:rsidRDefault="007B028F" w:rsidP="00A93747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7B028F" w:rsidRDefault="007B028F" w:rsidP="000B2C8D"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AB47E4" w:rsidRDefault="007B028F" w:rsidP="00AB47E4">
            <w:r>
              <w:t xml:space="preserve">Гребелюк </w:t>
            </w:r>
            <w:r w:rsidRPr="00505257">
              <w:rPr>
                <w:bCs/>
              </w:rPr>
              <w:t>Т.</w:t>
            </w:r>
            <w:r>
              <w:rPr>
                <w:bCs/>
              </w:rPr>
              <w:t xml:space="preserve">Б., Пещанюк Л.Ю., Марцінкевич О.В.., </w:t>
            </w:r>
          </w:p>
          <w:p w:rsidR="007B028F" w:rsidRDefault="007B028F" w:rsidP="00AB47E4">
            <w:pPr>
              <w:rPr>
                <w:bCs/>
              </w:rPr>
            </w:pPr>
            <w:r>
              <w:rPr>
                <w:bCs/>
              </w:rPr>
              <w:t xml:space="preserve"> Бігус А.Ю</w:t>
            </w:r>
            <w:r w:rsidRPr="00505257">
              <w:rPr>
                <w:bCs/>
              </w:rPr>
              <w:t xml:space="preserve">., </w:t>
            </w:r>
          </w:p>
          <w:p w:rsidR="007B028F" w:rsidRDefault="007B028F" w:rsidP="00AB47E4">
            <w:pPr>
              <w:rPr>
                <w:bCs/>
              </w:rPr>
            </w:pPr>
            <w:r w:rsidRPr="00505257">
              <w:rPr>
                <w:bCs/>
              </w:rPr>
              <w:t>Лук’янчук О.М.</w:t>
            </w:r>
            <w:r>
              <w:rPr>
                <w:bCs/>
              </w:rPr>
              <w:t>,</w:t>
            </w:r>
          </w:p>
          <w:p w:rsidR="007B028F" w:rsidRDefault="007B028F" w:rsidP="00AB47E4">
            <w:r>
              <w:rPr>
                <w:bCs/>
              </w:rPr>
              <w:t>Березна А.І.</w:t>
            </w:r>
          </w:p>
        </w:tc>
      </w:tr>
      <w:tr w:rsidR="007B028F" w:rsidRPr="00FD5EB9" w:rsidTr="00DA0B79">
        <w:trPr>
          <w:trHeight w:val="260"/>
        </w:trPr>
        <w:tc>
          <w:tcPr>
            <w:tcW w:w="804" w:type="dxa"/>
            <w:shd w:val="clear" w:color="auto" w:fill="auto"/>
          </w:tcPr>
          <w:p w:rsidR="007B028F" w:rsidRDefault="007B028F" w:rsidP="00D8733B">
            <w:pPr>
              <w:jc w:val="center"/>
            </w:pPr>
            <w:r>
              <w:t>61.</w:t>
            </w:r>
          </w:p>
        </w:tc>
        <w:tc>
          <w:tcPr>
            <w:tcW w:w="5169" w:type="dxa"/>
            <w:shd w:val="clear" w:color="auto" w:fill="auto"/>
          </w:tcPr>
          <w:p w:rsidR="007B028F" w:rsidRPr="00BD4346" w:rsidRDefault="00497E7E" w:rsidP="00A93747">
            <w:pPr>
              <w:jc w:val="both"/>
            </w:pPr>
            <w:r>
              <w:t>Здійснювати а</w:t>
            </w:r>
            <w:r w:rsidR="007B028F" w:rsidRPr="00BD4346">
              <w:t>наліз</w:t>
            </w:r>
            <w:r>
              <w:t>и</w:t>
            </w:r>
            <w:r w:rsidR="007B028F" w:rsidRPr="00BD4346">
              <w:t xml:space="preserve"> судової практики відповідно до запитів Верховного Суду та за ініціативою голови суду </w:t>
            </w:r>
          </w:p>
          <w:p w:rsidR="007B028F" w:rsidRPr="008110C4" w:rsidRDefault="007B028F" w:rsidP="00A93747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7B028F" w:rsidRDefault="007B028F" w:rsidP="00AB47E4">
            <w:r>
              <w:t>відповідно до вказаних у запиті термінів</w:t>
            </w:r>
          </w:p>
          <w:p w:rsidR="007B028F" w:rsidRDefault="007B028F" w:rsidP="000B2C8D"/>
        </w:tc>
        <w:tc>
          <w:tcPr>
            <w:tcW w:w="2609" w:type="dxa"/>
            <w:gridSpan w:val="2"/>
            <w:shd w:val="clear" w:color="auto" w:fill="auto"/>
          </w:tcPr>
          <w:p w:rsidR="007B028F" w:rsidRPr="00BD4346" w:rsidRDefault="007B028F" w:rsidP="00AB47E4">
            <w:r w:rsidRPr="00505257">
              <w:t>Гребелюк</w:t>
            </w:r>
            <w:r>
              <w:t xml:space="preserve"> </w:t>
            </w:r>
            <w:r>
              <w:rPr>
                <w:bCs/>
              </w:rPr>
              <w:t xml:space="preserve">Т.Б., </w:t>
            </w:r>
          </w:p>
          <w:p w:rsidR="007B028F" w:rsidRDefault="007B028F" w:rsidP="00AB47E4">
            <w:pPr>
              <w:rPr>
                <w:bCs/>
              </w:rPr>
            </w:pPr>
            <w:r>
              <w:rPr>
                <w:bCs/>
              </w:rPr>
              <w:t>Березна А.І.,</w:t>
            </w:r>
          </w:p>
          <w:p w:rsidR="007B028F" w:rsidRDefault="007B028F" w:rsidP="00AB47E4">
            <w:r>
              <w:rPr>
                <w:bCs/>
              </w:rPr>
              <w:t>Марцінкевич О.В</w:t>
            </w:r>
            <w:r w:rsidRPr="00505257">
              <w:rPr>
                <w:bCs/>
              </w:rPr>
              <w:t>.</w:t>
            </w:r>
          </w:p>
        </w:tc>
      </w:tr>
      <w:tr w:rsidR="007B028F" w:rsidRPr="00FD5EB9" w:rsidTr="00DA0B79">
        <w:trPr>
          <w:trHeight w:val="406"/>
        </w:trPr>
        <w:tc>
          <w:tcPr>
            <w:tcW w:w="804" w:type="dxa"/>
            <w:shd w:val="clear" w:color="auto" w:fill="auto"/>
          </w:tcPr>
          <w:p w:rsidR="007B028F" w:rsidRDefault="007B028F" w:rsidP="000B2C8D">
            <w:pPr>
              <w:jc w:val="center"/>
            </w:pPr>
            <w:r>
              <w:t>62.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jc w:val="both"/>
              <w:rPr>
                <w:b/>
              </w:rPr>
            </w:pPr>
            <w:r>
              <w:t>Оприлюднювати на офіційному веб-сайті суду</w:t>
            </w:r>
            <w:r w:rsidRPr="00A93747">
              <w:t xml:space="preserve"> правові позиції </w:t>
            </w:r>
            <w:r w:rsidRPr="007D0057">
              <w:t>Верховног</w:t>
            </w:r>
            <w:r>
              <w:t>о Суду</w:t>
            </w:r>
            <w:r>
              <w:rPr>
                <w:b/>
              </w:rPr>
              <w:t xml:space="preserve"> </w:t>
            </w:r>
            <w:r w:rsidRPr="008E7407">
              <w:t>у цивільних справах, у кримінальних справах та у справах пр</w:t>
            </w:r>
            <w:r>
              <w:t xml:space="preserve">о адміністративні правопорушення 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BD4346"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BD4346" w:rsidRDefault="007B028F" w:rsidP="00A93747">
            <w:r w:rsidRPr="00505257">
              <w:t>Гребелюк</w:t>
            </w:r>
            <w:r>
              <w:t xml:space="preserve"> </w:t>
            </w:r>
            <w:r>
              <w:rPr>
                <w:bCs/>
              </w:rPr>
              <w:t xml:space="preserve">Т.Б., </w:t>
            </w:r>
          </w:p>
          <w:p w:rsidR="007B028F" w:rsidRDefault="007B028F" w:rsidP="00A93747">
            <w:pPr>
              <w:rPr>
                <w:bCs/>
              </w:rPr>
            </w:pPr>
            <w:r>
              <w:rPr>
                <w:bCs/>
              </w:rPr>
              <w:t>Березна А.І.</w:t>
            </w:r>
          </w:p>
          <w:p w:rsidR="007B028F" w:rsidRPr="00505257" w:rsidRDefault="007B028F" w:rsidP="00BD4346"/>
        </w:tc>
      </w:tr>
      <w:tr w:rsidR="007B028F" w:rsidRPr="00FD5EB9" w:rsidTr="00DA0B79">
        <w:trPr>
          <w:trHeight w:val="406"/>
        </w:trPr>
        <w:tc>
          <w:tcPr>
            <w:tcW w:w="804" w:type="dxa"/>
            <w:shd w:val="clear" w:color="auto" w:fill="auto"/>
          </w:tcPr>
          <w:p w:rsidR="007B028F" w:rsidRDefault="007B028F" w:rsidP="000B2C8D">
            <w:pPr>
              <w:jc w:val="center"/>
            </w:pPr>
            <w:r>
              <w:t>63.</w:t>
            </w:r>
          </w:p>
        </w:tc>
        <w:tc>
          <w:tcPr>
            <w:tcW w:w="5169" w:type="dxa"/>
            <w:shd w:val="clear" w:color="auto" w:fill="auto"/>
          </w:tcPr>
          <w:p w:rsidR="007B028F" w:rsidRPr="00A93747" w:rsidRDefault="007B028F" w:rsidP="00A93747">
            <w:pPr>
              <w:jc w:val="both"/>
            </w:pPr>
            <w:r w:rsidRPr="00A93747">
              <w:t>Здійснювати оновлення інформації для громадян, розміщеної на інформаційних дошках суду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BD4346"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505257" w:rsidRDefault="007B028F" w:rsidP="00A93747">
            <w:r>
              <w:t>Бігус А.Ю.</w:t>
            </w:r>
          </w:p>
        </w:tc>
      </w:tr>
      <w:tr w:rsidR="007B028F" w:rsidRPr="00FD5EB9" w:rsidTr="00DA0B79">
        <w:trPr>
          <w:trHeight w:val="406"/>
        </w:trPr>
        <w:tc>
          <w:tcPr>
            <w:tcW w:w="804" w:type="dxa"/>
            <w:shd w:val="clear" w:color="auto" w:fill="auto"/>
          </w:tcPr>
          <w:p w:rsidR="007B028F" w:rsidRPr="008F539D" w:rsidRDefault="007B028F" w:rsidP="000B2C8D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7B028F" w:rsidRDefault="007B028F" w:rsidP="00A93747">
            <w:r>
              <w:rPr>
                <w:b/>
              </w:rPr>
              <w:t>Організація діловодства суду</w:t>
            </w:r>
          </w:p>
        </w:tc>
      </w:tr>
      <w:tr w:rsidR="007B028F" w:rsidRPr="00FD5EB9" w:rsidTr="00DA0B79">
        <w:trPr>
          <w:trHeight w:val="406"/>
        </w:trPr>
        <w:tc>
          <w:tcPr>
            <w:tcW w:w="804" w:type="dxa"/>
            <w:shd w:val="clear" w:color="auto" w:fill="auto"/>
          </w:tcPr>
          <w:p w:rsidR="007B028F" w:rsidRPr="008F539D" w:rsidRDefault="007B028F" w:rsidP="000B2C8D">
            <w:pPr>
              <w:jc w:val="center"/>
            </w:pPr>
            <w:r>
              <w:t>64.</w:t>
            </w:r>
          </w:p>
        </w:tc>
        <w:tc>
          <w:tcPr>
            <w:tcW w:w="5169" w:type="dxa"/>
            <w:shd w:val="clear" w:color="auto" w:fill="auto"/>
          </w:tcPr>
          <w:p w:rsidR="007B028F" w:rsidRPr="006D5E6B" w:rsidRDefault="007B028F" w:rsidP="000B2C8D">
            <w:pPr>
              <w:jc w:val="both"/>
            </w:pPr>
            <w:r w:rsidRPr="006D5E6B">
              <w:t>Організ</w:t>
            </w:r>
            <w:r>
              <w:t>увати</w:t>
            </w:r>
            <w:r w:rsidRPr="006D5E6B">
              <w:t xml:space="preserve"> введення в дію номенклатури справ суду на</w:t>
            </w:r>
            <w:r>
              <w:t xml:space="preserve"> </w:t>
            </w:r>
            <w:r w:rsidRPr="006D5E6B">
              <w:t>2019 рік</w:t>
            </w:r>
          </w:p>
        </w:tc>
        <w:tc>
          <w:tcPr>
            <w:tcW w:w="1441" w:type="dxa"/>
            <w:shd w:val="clear" w:color="auto" w:fill="auto"/>
          </w:tcPr>
          <w:p w:rsidR="007B028F" w:rsidRPr="008F539D" w:rsidRDefault="007B028F" w:rsidP="000B2C8D">
            <w:r>
              <w:t>02 січня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B2C8D">
            <w:r>
              <w:t>Гуменюк Н.О.,</w:t>
            </w:r>
          </w:p>
          <w:p w:rsidR="007B028F" w:rsidRDefault="007B028F" w:rsidP="000B2C8D">
            <w:r>
              <w:t>Федоренко Ю.В.,</w:t>
            </w:r>
          </w:p>
          <w:p w:rsidR="007B028F" w:rsidRPr="008F539D" w:rsidRDefault="007B028F" w:rsidP="000B2C8D">
            <w:r>
              <w:t>керівники структурних підрозділів</w:t>
            </w:r>
          </w:p>
        </w:tc>
      </w:tr>
      <w:tr w:rsidR="007B028F" w:rsidRPr="00FD5EB9" w:rsidTr="00DA0B79">
        <w:trPr>
          <w:trHeight w:val="406"/>
        </w:trPr>
        <w:tc>
          <w:tcPr>
            <w:tcW w:w="804" w:type="dxa"/>
            <w:shd w:val="clear" w:color="auto" w:fill="auto"/>
          </w:tcPr>
          <w:p w:rsidR="007B028F" w:rsidRDefault="007B028F" w:rsidP="000B2C8D">
            <w:pPr>
              <w:jc w:val="center"/>
            </w:pPr>
            <w:r>
              <w:t>65.</w:t>
            </w:r>
          </w:p>
        </w:tc>
        <w:tc>
          <w:tcPr>
            <w:tcW w:w="5169" w:type="dxa"/>
            <w:shd w:val="clear" w:color="auto" w:fill="auto"/>
          </w:tcPr>
          <w:p w:rsidR="007B028F" w:rsidRPr="006D5E6B" w:rsidRDefault="007B028F" w:rsidP="000B2C8D">
            <w:pPr>
              <w:jc w:val="both"/>
            </w:pPr>
            <w:r>
              <w:t>Здійснити перереєстрацію судових справ та матеріалів в АСДС на поточний 2019 рік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0B2C8D">
            <w:r>
              <w:t>02 січня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B2C8D">
            <w:r>
              <w:t>Крупельницький Г.М.,</w:t>
            </w:r>
          </w:p>
          <w:p w:rsidR="007B028F" w:rsidRDefault="007B028F" w:rsidP="000B2C8D">
            <w:r>
              <w:t>Рибчук О.Д.,</w:t>
            </w:r>
          </w:p>
          <w:p w:rsidR="007B028F" w:rsidRDefault="007B028F" w:rsidP="000B2C8D">
            <w:r>
              <w:t>Кучерук С.М.</w:t>
            </w:r>
          </w:p>
        </w:tc>
      </w:tr>
      <w:tr w:rsidR="007B028F" w:rsidRPr="00FD5EB9" w:rsidTr="00DA0B79">
        <w:trPr>
          <w:trHeight w:val="564"/>
        </w:trPr>
        <w:tc>
          <w:tcPr>
            <w:tcW w:w="804" w:type="dxa"/>
            <w:shd w:val="clear" w:color="auto" w:fill="auto"/>
          </w:tcPr>
          <w:p w:rsidR="007B028F" w:rsidRDefault="007B028F" w:rsidP="000B2C8D">
            <w:pPr>
              <w:jc w:val="center"/>
            </w:pPr>
            <w:r>
              <w:lastRenderedPageBreak/>
              <w:t>66.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0B2C8D">
            <w:pPr>
              <w:jc w:val="both"/>
            </w:pPr>
            <w:r w:rsidRPr="008F539D">
              <w:t>Оформ</w:t>
            </w:r>
            <w:r>
              <w:t>ити</w:t>
            </w:r>
            <w:r w:rsidRPr="008F539D">
              <w:t xml:space="preserve"> </w:t>
            </w:r>
            <w:r>
              <w:t>наряди</w:t>
            </w:r>
            <w:r w:rsidRPr="008F539D">
              <w:t xml:space="preserve"> відповідно до номенклатури справ суду на 201</w:t>
            </w:r>
            <w:r>
              <w:t>9</w:t>
            </w:r>
            <w:r w:rsidRPr="008F539D">
              <w:t xml:space="preserve"> рік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0B2C8D">
            <w:r>
              <w:t>січень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B2C8D">
            <w:r>
              <w:t>Керівники структурних підрозділів</w:t>
            </w:r>
          </w:p>
        </w:tc>
      </w:tr>
      <w:tr w:rsidR="007B028F" w:rsidRPr="00FD5EB9" w:rsidTr="00DA0B79">
        <w:trPr>
          <w:trHeight w:val="352"/>
        </w:trPr>
        <w:tc>
          <w:tcPr>
            <w:tcW w:w="804" w:type="dxa"/>
            <w:shd w:val="clear" w:color="auto" w:fill="auto"/>
          </w:tcPr>
          <w:p w:rsidR="007B028F" w:rsidRDefault="007B028F" w:rsidP="000B2C8D">
            <w:pPr>
              <w:jc w:val="center"/>
            </w:pPr>
            <w:r>
              <w:t>67.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0B2C8D">
            <w:pPr>
              <w:jc w:val="both"/>
            </w:pPr>
            <w:r w:rsidRPr="008F539D">
              <w:t>Ознайомл</w:t>
            </w:r>
            <w:r>
              <w:t xml:space="preserve">ювати </w:t>
            </w:r>
            <w:r w:rsidRPr="008F539D">
              <w:t xml:space="preserve">суддів із </w:t>
            </w:r>
            <w:r>
              <w:t>судовими рішеннями</w:t>
            </w:r>
          </w:p>
          <w:p w:rsidR="007B028F" w:rsidRPr="008F539D" w:rsidRDefault="007B028F" w:rsidP="000B2C8D">
            <w:pPr>
              <w:jc w:val="both"/>
            </w:pPr>
            <w:r>
              <w:t>Верховного Суду, що надходять до суду</w:t>
            </w:r>
          </w:p>
        </w:tc>
        <w:tc>
          <w:tcPr>
            <w:tcW w:w="1441" w:type="dxa"/>
            <w:shd w:val="clear" w:color="auto" w:fill="auto"/>
          </w:tcPr>
          <w:p w:rsidR="007B028F" w:rsidRPr="008F539D" w:rsidRDefault="007B028F" w:rsidP="000B2C8D">
            <w:r w:rsidRPr="008F539D">
              <w:t>упродовж півріччя</w:t>
            </w:r>
            <w:r>
              <w:t xml:space="preserve"> за їх надходженням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B2C8D">
            <w:r>
              <w:t>Панасюк-Груша О.В.,</w:t>
            </w:r>
          </w:p>
          <w:p w:rsidR="007B028F" w:rsidRPr="008F539D" w:rsidRDefault="007B028F" w:rsidP="000B2C8D">
            <w:r>
              <w:t xml:space="preserve">Дуда Т.С. </w:t>
            </w:r>
          </w:p>
        </w:tc>
      </w:tr>
      <w:tr w:rsidR="007B028F" w:rsidRPr="00FD5EB9" w:rsidTr="00DA0B79">
        <w:trPr>
          <w:trHeight w:val="1056"/>
        </w:trPr>
        <w:tc>
          <w:tcPr>
            <w:tcW w:w="804" w:type="dxa"/>
            <w:shd w:val="clear" w:color="auto" w:fill="auto"/>
          </w:tcPr>
          <w:p w:rsidR="007B028F" w:rsidRDefault="007B028F" w:rsidP="000B2C8D">
            <w:pPr>
              <w:jc w:val="center"/>
            </w:pPr>
            <w:r>
              <w:t>68.</w:t>
            </w:r>
          </w:p>
        </w:tc>
        <w:tc>
          <w:tcPr>
            <w:tcW w:w="5169" w:type="dxa"/>
            <w:shd w:val="clear" w:color="auto" w:fill="auto"/>
          </w:tcPr>
          <w:p w:rsidR="007B028F" w:rsidRPr="00A574AF" w:rsidRDefault="007B028F" w:rsidP="000B2C8D">
            <w:pPr>
              <w:jc w:val="both"/>
            </w:pPr>
            <w:r>
              <w:rPr>
                <w:bCs/>
              </w:rPr>
              <w:t>Здійснювати підготовку</w:t>
            </w:r>
            <w:r w:rsidRPr="00A574AF">
              <w:rPr>
                <w:bCs/>
              </w:rPr>
              <w:t xml:space="preserve"> даних для розміщення на</w:t>
            </w:r>
            <w:r>
              <w:rPr>
                <w:bCs/>
              </w:rPr>
              <w:t xml:space="preserve"> офіційному</w:t>
            </w:r>
            <w:r w:rsidRPr="00A574AF">
              <w:rPr>
                <w:bCs/>
              </w:rPr>
              <w:t xml:space="preserve"> веб-сайті </w:t>
            </w:r>
            <w:r>
              <w:rPr>
                <w:bCs/>
              </w:rPr>
              <w:t xml:space="preserve">суду </w:t>
            </w:r>
            <w:r w:rsidRPr="00A574AF">
              <w:rPr>
                <w:bCs/>
              </w:rPr>
              <w:t>інформації на виконання Закону України «Про доступ до публічної інформації»</w:t>
            </w:r>
          </w:p>
        </w:tc>
        <w:tc>
          <w:tcPr>
            <w:tcW w:w="1441" w:type="dxa"/>
            <w:shd w:val="clear" w:color="auto" w:fill="auto"/>
          </w:tcPr>
          <w:p w:rsidR="007B028F" w:rsidRPr="008F539D" w:rsidRDefault="007B028F" w:rsidP="000B2C8D">
            <w:r w:rsidRPr="008F539D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B2C8D">
            <w:r>
              <w:t>Федоренко Ю.В.,</w:t>
            </w:r>
          </w:p>
          <w:p w:rsidR="007B028F" w:rsidRDefault="007B028F" w:rsidP="000B2C8D">
            <w:r>
              <w:t>Кримська Т.О.,</w:t>
            </w:r>
          </w:p>
          <w:p w:rsidR="007B028F" w:rsidRDefault="007B028F" w:rsidP="000B2C8D">
            <w:r>
              <w:t>керівники структурних підрозділів</w:t>
            </w:r>
          </w:p>
        </w:tc>
      </w:tr>
      <w:tr w:rsidR="007B028F" w:rsidRPr="00FD5EB9" w:rsidTr="00DA0B79">
        <w:trPr>
          <w:trHeight w:val="341"/>
        </w:trPr>
        <w:tc>
          <w:tcPr>
            <w:tcW w:w="804" w:type="dxa"/>
            <w:shd w:val="clear" w:color="auto" w:fill="auto"/>
          </w:tcPr>
          <w:p w:rsidR="007B028F" w:rsidRDefault="007B028F" w:rsidP="000B2C8D">
            <w:pPr>
              <w:jc w:val="center"/>
            </w:pPr>
            <w:r>
              <w:t>69.</w:t>
            </w:r>
          </w:p>
        </w:tc>
        <w:tc>
          <w:tcPr>
            <w:tcW w:w="5169" w:type="dxa"/>
            <w:shd w:val="clear" w:color="auto" w:fill="auto"/>
          </w:tcPr>
          <w:p w:rsidR="007B028F" w:rsidRPr="00A574AF" w:rsidRDefault="007B028F" w:rsidP="000B2C8D">
            <w:pPr>
              <w:jc w:val="both"/>
              <w:rPr>
                <w:bCs/>
              </w:rPr>
            </w:pPr>
            <w:r>
              <w:rPr>
                <w:bCs/>
              </w:rPr>
              <w:t>Здійснювати підготовку для оприлюднення на офіційному веб-сайті суду звіту щодо з</w:t>
            </w:r>
            <w:r w:rsidR="00497E7E">
              <w:rPr>
                <w:bCs/>
              </w:rPr>
              <w:t>адоволення запитів про доступ до публічної інформації</w:t>
            </w:r>
            <w:r>
              <w:rPr>
                <w:bCs/>
              </w:rPr>
              <w:t xml:space="preserve"> на виконання вимог </w:t>
            </w:r>
            <w:r w:rsidRPr="00A574AF">
              <w:rPr>
                <w:bCs/>
              </w:rPr>
              <w:t>Закону України «Про доступ до публічної інформації»</w:t>
            </w:r>
          </w:p>
        </w:tc>
        <w:tc>
          <w:tcPr>
            <w:tcW w:w="1441" w:type="dxa"/>
            <w:shd w:val="clear" w:color="auto" w:fill="auto"/>
          </w:tcPr>
          <w:p w:rsidR="007B028F" w:rsidRPr="008F539D" w:rsidRDefault="007B028F" w:rsidP="000B2C8D">
            <w:r>
              <w:t>щомісяця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B2C8D">
            <w:r>
              <w:t>Федоренко Ю.В.,</w:t>
            </w:r>
          </w:p>
          <w:p w:rsidR="007B028F" w:rsidRDefault="007B028F" w:rsidP="000B2C8D">
            <w:r>
              <w:t>Кримська Т.О.,</w:t>
            </w:r>
          </w:p>
          <w:p w:rsidR="007B028F" w:rsidRDefault="007B028F" w:rsidP="000B2C8D">
            <w:r>
              <w:t>Молодий В.М.</w:t>
            </w:r>
          </w:p>
          <w:p w:rsidR="007B028F" w:rsidRDefault="007B028F" w:rsidP="000B2C8D"/>
        </w:tc>
      </w:tr>
      <w:tr w:rsidR="007B028F" w:rsidRPr="00FD5EB9" w:rsidTr="00DA0B79">
        <w:trPr>
          <w:trHeight w:val="368"/>
        </w:trPr>
        <w:tc>
          <w:tcPr>
            <w:tcW w:w="804" w:type="dxa"/>
            <w:shd w:val="clear" w:color="auto" w:fill="auto"/>
          </w:tcPr>
          <w:p w:rsidR="007B028F" w:rsidRDefault="007B028F" w:rsidP="000B2C8D">
            <w:pPr>
              <w:jc w:val="center"/>
            </w:pPr>
            <w:r>
              <w:t>70.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0B2C8D">
            <w:pPr>
              <w:jc w:val="both"/>
              <w:rPr>
                <w:bCs/>
              </w:rPr>
            </w:pPr>
            <w:r>
              <w:rPr>
                <w:bCs/>
              </w:rPr>
              <w:t>Підготувати звіт про обсяг документообігу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7065C9">
            <w:r>
              <w:t>щокварталу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B2C8D">
            <w:r>
              <w:t>Федоренко Ю.В.,</w:t>
            </w:r>
          </w:p>
          <w:p w:rsidR="007B028F" w:rsidRDefault="007B028F" w:rsidP="000B2C8D">
            <w:r>
              <w:t>Кримська Т.О.</w:t>
            </w:r>
          </w:p>
          <w:p w:rsidR="007B028F" w:rsidRDefault="007B028F" w:rsidP="000B2C8D"/>
        </w:tc>
      </w:tr>
      <w:tr w:rsidR="007B028F" w:rsidRPr="00FD5EB9" w:rsidTr="00DA0B79">
        <w:trPr>
          <w:trHeight w:val="1139"/>
        </w:trPr>
        <w:tc>
          <w:tcPr>
            <w:tcW w:w="804" w:type="dxa"/>
            <w:shd w:val="clear" w:color="auto" w:fill="auto"/>
          </w:tcPr>
          <w:p w:rsidR="007B028F" w:rsidRDefault="007B028F" w:rsidP="000B2C8D">
            <w:pPr>
              <w:jc w:val="center"/>
            </w:pPr>
            <w:r>
              <w:t>71.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497E7E">
            <w:pPr>
              <w:jc w:val="both"/>
              <w:rPr>
                <w:bCs/>
              </w:rPr>
            </w:pPr>
            <w:r>
              <w:rPr>
                <w:bCs/>
              </w:rPr>
              <w:t>Здійснити аналіз результатів розгляду звернень громадян відповідно до Закон</w:t>
            </w:r>
            <w:r w:rsidR="00497E7E">
              <w:rPr>
                <w:bCs/>
              </w:rPr>
              <w:t>у</w:t>
            </w:r>
            <w:r>
              <w:rPr>
                <w:bCs/>
              </w:rPr>
              <w:t xml:space="preserve"> України «Про звернення громадян»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7065C9">
            <w:r>
              <w:t>щокварталу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B2C8D">
            <w:r>
              <w:t>Федоренко Ю.В.,</w:t>
            </w:r>
          </w:p>
          <w:p w:rsidR="007B028F" w:rsidRDefault="007B028F" w:rsidP="000B2C8D">
            <w:r>
              <w:t>Кримська Т.О.</w:t>
            </w:r>
          </w:p>
          <w:p w:rsidR="007B028F" w:rsidRDefault="007B028F" w:rsidP="000B2C8D"/>
        </w:tc>
      </w:tr>
      <w:tr w:rsidR="007B028F" w:rsidRPr="00FD5EB9" w:rsidTr="00DA0B79">
        <w:trPr>
          <w:trHeight w:val="1124"/>
        </w:trPr>
        <w:tc>
          <w:tcPr>
            <w:tcW w:w="804" w:type="dxa"/>
            <w:shd w:val="clear" w:color="auto" w:fill="auto"/>
          </w:tcPr>
          <w:p w:rsidR="007B028F" w:rsidRDefault="007B028F" w:rsidP="000B2C8D">
            <w:pPr>
              <w:jc w:val="center"/>
            </w:pPr>
            <w:r>
              <w:t>72.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0B2C8D">
            <w:pPr>
              <w:jc w:val="both"/>
              <w:rPr>
                <w:bCs/>
              </w:rPr>
            </w:pPr>
            <w:r>
              <w:rPr>
                <w:bCs/>
              </w:rPr>
              <w:t>Здійснити аналіз результатів розгляду адвокатських запитів відповідно до Закону України  «Про адвокатуру та адвокатську діяльність»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7065C9">
            <w:r>
              <w:t>щокварталу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B2C8D">
            <w:r>
              <w:t>Федоренко Ю.В.,</w:t>
            </w:r>
          </w:p>
          <w:p w:rsidR="007B028F" w:rsidRDefault="007B028F" w:rsidP="000B2C8D">
            <w:r>
              <w:t>Кримська Т.О.</w:t>
            </w:r>
          </w:p>
          <w:p w:rsidR="007B028F" w:rsidRDefault="007B028F" w:rsidP="000B2C8D"/>
        </w:tc>
      </w:tr>
      <w:tr w:rsidR="007B028F" w:rsidRPr="00FD5EB9" w:rsidTr="00DA0B79">
        <w:trPr>
          <w:trHeight w:val="243"/>
        </w:trPr>
        <w:tc>
          <w:tcPr>
            <w:tcW w:w="804" w:type="dxa"/>
            <w:shd w:val="clear" w:color="auto" w:fill="auto"/>
          </w:tcPr>
          <w:p w:rsidR="007B028F" w:rsidRDefault="007B028F" w:rsidP="000B2C8D">
            <w:pPr>
              <w:jc w:val="center"/>
            </w:pPr>
            <w:r>
              <w:t>73.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497E7E">
            <w:pPr>
              <w:jc w:val="both"/>
              <w:rPr>
                <w:bCs/>
              </w:rPr>
            </w:pPr>
            <w:r>
              <w:rPr>
                <w:bCs/>
              </w:rPr>
              <w:t>Подавати керівнику апарату суду інформаці</w:t>
            </w:r>
            <w:r w:rsidR="00497E7E">
              <w:rPr>
                <w:bCs/>
              </w:rPr>
              <w:t xml:space="preserve">ю </w:t>
            </w:r>
            <w:r>
              <w:rPr>
                <w:bCs/>
              </w:rPr>
              <w:t>про стан виконання документів, що перебувають на контролі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7065C9">
            <w:r>
              <w:t>щоп’ятниці та щокварталу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B2C8D">
            <w:r>
              <w:t>Федоренко Ю.В.,</w:t>
            </w:r>
          </w:p>
          <w:p w:rsidR="007B028F" w:rsidRDefault="007B028F" w:rsidP="000B2C8D">
            <w:r>
              <w:t>Кримська Т.О.</w:t>
            </w:r>
          </w:p>
          <w:p w:rsidR="007B028F" w:rsidRDefault="007B028F" w:rsidP="000B2C8D"/>
        </w:tc>
      </w:tr>
      <w:tr w:rsidR="007B028F" w:rsidRPr="00FD5EB9" w:rsidTr="00DA0B79">
        <w:trPr>
          <w:trHeight w:val="307"/>
        </w:trPr>
        <w:tc>
          <w:tcPr>
            <w:tcW w:w="804" w:type="dxa"/>
            <w:shd w:val="clear" w:color="auto" w:fill="auto"/>
          </w:tcPr>
          <w:p w:rsidR="007B028F" w:rsidRDefault="007B028F" w:rsidP="000B2C8D">
            <w:pPr>
              <w:jc w:val="center"/>
            </w:pPr>
            <w:r>
              <w:t>74.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9F737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Організувати перевірку наявності печаток і штампів 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0B2C8D">
            <w:r>
              <w:t>червень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B2C8D">
            <w:r>
              <w:t>Крупельницький Г.М.,</w:t>
            </w:r>
          </w:p>
          <w:p w:rsidR="007B028F" w:rsidRDefault="007B028F" w:rsidP="000B2C8D">
            <w:r>
              <w:t>Гуменюк Н.О.</w:t>
            </w:r>
          </w:p>
        </w:tc>
      </w:tr>
      <w:tr w:rsidR="007B028F" w:rsidRPr="00FD5EB9" w:rsidTr="00DA0B79">
        <w:trPr>
          <w:trHeight w:val="230"/>
        </w:trPr>
        <w:tc>
          <w:tcPr>
            <w:tcW w:w="804" w:type="dxa"/>
            <w:shd w:val="clear" w:color="auto" w:fill="auto"/>
          </w:tcPr>
          <w:p w:rsidR="007B028F" w:rsidRDefault="007B028F" w:rsidP="000B2C8D">
            <w:pPr>
              <w:jc w:val="center"/>
            </w:pPr>
            <w:r>
              <w:t>75.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9F7375">
            <w:pPr>
              <w:jc w:val="both"/>
              <w:rPr>
                <w:bCs/>
              </w:rPr>
            </w:pPr>
            <w:r>
              <w:rPr>
                <w:bCs/>
              </w:rPr>
              <w:t>Організувати перевірку стану та умов зберігання речових доказів, правильності ведення документів щодо їх приймання, передавання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0B2C8D">
            <w:r>
              <w:t>травень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B2C8D">
            <w:r>
              <w:t>Крупельницький Г.М.,</w:t>
            </w:r>
          </w:p>
          <w:p w:rsidR="007B028F" w:rsidRDefault="007B028F" w:rsidP="000B2C8D">
            <w:r>
              <w:t>Гуменюк Н.О.</w:t>
            </w:r>
          </w:p>
        </w:tc>
      </w:tr>
      <w:tr w:rsidR="007B028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7B028F" w:rsidRDefault="007B028F" w:rsidP="000B2C8D">
            <w:pPr>
              <w:jc w:val="center"/>
            </w:pPr>
            <w:r>
              <w:t>76.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9F7375">
            <w:pPr>
              <w:jc w:val="both"/>
              <w:rPr>
                <w:bCs/>
              </w:rPr>
            </w:pPr>
            <w:r>
              <w:rPr>
                <w:bCs/>
              </w:rPr>
              <w:t>Проводити експертизу цінності документів в архіві суду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0B2C8D">
            <w:r>
              <w:t>згідно з окремим планом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B2C8D">
            <w:r>
              <w:t>Експертна комісія</w:t>
            </w:r>
          </w:p>
        </w:tc>
      </w:tr>
      <w:tr w:rsidR="007B028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7B028F" w:rsidRDefault="007B028F" w:rsidP="000B2C8D">
            <w:pPr>
              <w:jc w:val="center"/>
            </w:pPr>
            <w:r>
              <w:t>77.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5A1973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Перев</w:t>
            </w:r>
            <w:r w:rsidR="00497E7E">
              <w:rPr>
                <w:rFonts w:ascii="Times New Roman" w:hAnsi="Times New Roman"/>
                <w:noProof/>
                <w:sz w:val="24"/>
                <w:szCs w:val="24"/>
              </w:rPr>
              <w:t>одити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матеріал</w:t>
            </w:r>
            <w:r w:rsidR="00497E7E">
              <w:rPr>
                <w:rFonts w:ascii="Times New Roman" w:hAnsi="Times New Roman"/>
                <w:noProof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справ у електронну форму та долуч</w:t>
            </w:r>
            <w:r w:rsidR="00497E7E">
              <w:rPr>
                <w:rFonts w:ascii="Times New Roman" w:hAnsi="Times New Roman"/>
                <w:noProof/>
                <w:sz w:val="24"/>
                <w:szCs w:val="24"/>
              </w:rPr>
              <w:t>ати їх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до матеріалів електронної судової спарви</w:t>
            </w:r>
          </w:p>
          <w:p w:rsidR="007B028F" w:rsidRDefault="007B028F" w:rsidP="005A1973">
            <w:pPr>
              <w:jc w:val="both"/>
              <w:rPr>
                <w:bCs/>
              </w:rPr>
            </w:pPr>
          </w:p>
        </w:tc>
        <w:tc>
          <w:tcPr>
            <w:tcW w:w="1441" w:type="dxa"/>
            <w:shd w:val="clear" w:color="auto" w:fill="auto"/>
          </w:tcPr>
          <w:p w:rsidR="007B028F" w:rsidRDefault="007B028F" w:rsidP="005A1973">
            <w:r>
              <w:t xml:space="preserve">упродовж </w:t>
            </w:r>
          </w:p>
          <w:p w:rsidR="007B028F" w:rsidRDefault="007B028F" w:rsidP="005A1973">
            <w:r>
              <w:t>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5A1973">
            <w:r>
              <w:t>Крупельницький Г.М.,</w:t>
            </w:r>
          </w:p>
          <w:p w:rsidR="007B028F" w:rsidRDefault="007B028F" w:rsidP="005A1973">
            <w:r>
              <w:t>Вдович В.Ю.,</w:t>
            </w:r>
          </w:p>
          <w:p w:rsidR="007B028F" w:rsidRDefault="007B028F" w:rsidP="005A1973">
            <w:r>
              <w:t>Рибчук О.Д.,</w:t>
            </w:r>
          </w:p>
          <w:p w:rsidR="007B028F" w:rsidRDefault="007B028F" w:rsidP="005A1973">
            <w:r>
              <w:t>Кучерук С.М.,</w:t>
            </w:r>
          </w:p>
          <w:p w:rsidR="007B028F" w:rsidRDefault="007B028F" w:rsidP="005A1973">
            <w:r>
              <w:t>Кримська Т.О.</w:t>
            </w:r>
          </w:p>
        </w:tc>
      </w:tr>
      <w:tr w:rsidR="007B028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7B028F" w:rsidRDefault="007B028F" w:rsidP="000B2C8D">
            <w:pPr>
              <w:jc w:val="center"/>
            </w:pPr>
            <w:r>
              <w:t>78.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0062D9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Здійснити аналіз стану забезпечення збереженості архівних документів суду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5A1973">
            <w:r>
              <w:t>березень-квітень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0062D9">
            <w:r>
              <w:t>Крупельницький Г.М.,</w:t>
            </w:r>
          </w:p>
          <w:p w:rsidR="007B028F" w:rsidRDefault="007B028F" w:rsidP="000062D9">
            <w:r>
              <w:t>Гуменюк Н.О.,</w:t>
            </w:r>
          </w:p>
          <w:p w:rsidR="007B028F" w:rsidRDefault="007B028F" w:rsidP="000062D9">
            <w:r>
              <w:t>Федоренко Ю.В.,</w:t>
            </w:r>
          </w:p>
          <w:p w:rsidR="007B028F" w:rsidRDefault="007B028F" w:rsidP="000062D9">
            <w:r>
              <w:t>Загорська Л.М.</w:t>
            </w:r>
          </w:p>
        </w:tc>
      </w:tr>
      <w:tr w:rsidR="007B028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7B028F" w:rsidRDefault="007B028F" w:rsidP="000B2C8D">
            <w:pPr>
              <w:jc w:val="center"/>
            </w:pPr>
            <w:r>
              <w:t>80.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0F4DFA">
            <w:pPr>
              <w:jc w:val="both"/>
            </w:pPr>
            <w:r>
              <w:t>Підготувати план роботи суду на І</w:t>
            </w:r>
            <w:r w:rsidRPr="00D07C29">
              <w:t>І піврічч</w:t>
            </w:r>
            <w:r>
              <w:t>я 2019 року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AC627B">
            <w:pPr>
              <w:jc w:val="center"/>
            </w:pPr>
            <w:r>
              <w:t>червень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AC627B">
            <w:r>
              <w:t>Спірідонова Т.В.,</w:t>
            </w:r>
          </w:p>
          <w:p w:rsidR="007B028F" w:rsidRDefault="00497E7E" w:rsidP="00AC627B">
            <w:r>
              <w:t xml:space="preserve">секретарі судових </w:t>
            </w:r>
            <w:r>
              <w:lastRenderedPageBreak/>
              <w:t>палат,</w:t>
            </w:r>
          </w:p>
          <w:p w:rsidR="007B028F" w:rsidRDefault="007B028F" w:rsidP="00AC627B">
            <w:r>
              <w:t>Крупельницький Г.М.</w:t>
            </w:r>
            <w:r w:rsidR="00497E7E">
              <w:t>,</w:t>
            </w:r>
          </w:p>
          <w:p w:rsidR="007B028F" w:rsidRPr="008F539D" w:rsidRDefault="007B028F" w:rsidP="00AC627B">
            <w:r>
              <w:t>Гуменюк Н.О.</w:t>
            </w:r>
          </w:p>
        </w:tc>
      </w:tr>
      <w:tr w:rsidR="007B028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7B028F" w:rsidRDefault="007B028F" w:rsidP="000B2C8D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7B028F" w:rsidRPr="00F05E40" w:rsidRDefault="007B028F" w:rsidP="00F05E40">
            <w:pPr>
              <w:rPr>
                <w:b/>
              </w:rPr>
            </w:pPr>
            <w:r>
              <w:rPr>
                <w:b/>
              </w:rPr>
              <w:t>Організація</w:t>
            </w:r>
            <w:r w:rsidRPr="00F05E40">
              <w:rPr>
                <w:b/>
              </w:rPr>
              <w:t xml:space="preserve"> планово-фінансової діяльності, бухгалтерського обліку та звітності </w:t>
            </w:r>
          </w:p>
          <w:p w:rsidR="007B028F" w:rsidRPr="00F05E40" w:rsidRDefault="007B028F" w:rsidP="00AC627B">
            <w:r w:rsidRPr="00F05E40">
              <w:rPr>
                <w:b/>
              </w:rPr>
              <w:t>суду</w:t>
            </w:r>
          </w:p>
        </w:tc>
      </w:tr>
      <w:tr w:rsidR="007B028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7B028F" w:rsidRDefault="007B028F" w:rsidP="00497E7E">
            <w:pPr>
              <w:jc w:val="center"/>
            </w:pPr>
            <w:r>
              <w:t>8</w:t>
            </w:r>
            <w:r w:rsidR="00497E7E">
              <w:t>1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Pr="0027357B" w:rsidRDefault="007B028F" w:rsidP="00F05E40">
            <w:pPr>
              <w:jc w:val="both"/>
            </w:pPr>
            <w:r>
              <w:t>Скласти кошторис</w:t>
            </w:r>
            <w:r w:rsidRPr="0027357B">
              <w:t xml:space="preserve"> Хмельницького апеляційного суду  на 2019 рік, розрахунк</w:t>
            </w:r>
            <w:r>
              <w:t>и</w:t>
            </w:r>
            <w:r w:rsidRPr="0027357B">
              <w:t>, які обґрунтовують показники видатків бюджету, що включаються до кошторису та штатного розпису, затверд</w:t>
            </w:r>
            <w:r>
              <w:t>ити</w:t>
            </w:r>
            <w:r w:rsidRPr="0027357B">
              <w:t xml:space="preserve"> в ДСА України та пода</w:t>
            </w:r>
            <w:r>
              <w:t>ти</w:t>
            </w:r>
            <w:r w:rsidRPr="0027357B">
              <w:t xml:space="preserve"> до органів казначейства</w:t>
            </w:r>
          </w:p>
        </w:tc>
        <w:tc>
          <w:tcPr>
            <w:tcW w:w="1441" w:type="dxa"/>
            <w:shd w:val="clear" w:color="auto" w:fill="auto"/>
          </w:tcPr>
          <w:p w:rsidR="007B028F" w:rsidRPr="0027357B" w:rsidRDefault="007B028F" w:rsidP="00AC627B">
            <w:pPr>
              <w:jc w:val="center"/>
            </w:pPr>
            <w:r w:rsidRPr="0027357B">
              <w:t>січень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AC627B">
            <w:r>
              <w:t>Крупельницький Г.М.,</w:t>
            </w:r>
          </w:p>
          <w:p w:rsidR="007B028F" w:rsidRDefault="007B028F" w:rsidP="00AC627B">
            <w:r>
              <w:t>Макарська О.С.</w:t>
            </w:r>
          </w:p>
        </w:tc>
      </w:tr>
      <w:tr w:rsidR="007B028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7B028F" w:rsidRDefault="007B028F" w:rsidP="00497E7E">
            <w:pPr>
              <w:jc w:val="center"/>
            </w:pPr>
            <w:r>
              <w:t>8</w:t>
            </w:r>
            <w:r w:rsidR="00497E7E">
              <w:t>2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F05E40">
            <w:pPr>
              <w:jc w:val="both"/>
            </w:pPr>
            <w:r w:rsidRPr="0027357B">
              <w:t>Вида</w:t>
            </w:r>
            <w:r>
              <w:t>ти</w:t>
            </w:r>
            <w:r w:rsidRPr="0027357B">
              <w:t xml:space="preserve"> </w:t>
            </w:r>
            <w:r>
              <w:t xml:space="preserve">працівникам суду </w:t>
            </w:r>
            <w:r w:rsidRPr="0027357B">
              <w:t>довід</w:t>
            </w:r>
            <w:r>
              <w:t>ки</w:t>
            </w:r>
            <w:r w:rsidRPr="0027357B">
              <w:t xml:space="preserve"> про доходи за 2018 рік з метою декларування доходів</w:t>
            </w:r>
          </w:p>
        </w:tc>
        <w:tc>
          <w:tcPr>
            <w:tcW w:w="1441" w:type="dxa"/>
            <w:shd w:val="clear" w:color="auto" w:fill="auto"/>
          </w:tcPr>
          <w:p w:rsidR="007B028F" w:rsidRPr="0027357B" w:rsidRDefault="007B028F" w:rsidP="00AC627B">
            <w:pPr>
              <w:jc w:val="center"/>
            </w:pPr>
            <w:r w:rsidRPr="0027357B">
              <w:t>січень-березень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27357B" w:rsidRDefault="007B028F" w:rsidP="00AC627B">
            <w:r w:rsidRPr="0027357B">
              <w:t>Гуцалюк Л.Л.</w:t>
            </w:r>
          </w:p>
        </w:tc>
      </w:tr>
      <w:tr w:rsidR="007B028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7B028F" w:rsidRPr="0027357B" w:rsidRDefault="007B028F" w:rsidP="00497E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97E7E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Pr="0027357B" w:rsidRDefault="007B028F" w:rsidP="005F62F6">
            <w:pPr>
              <w:jc w:val="both"/>
            </w:pPr>
            <w:r w:rsidRPr="0027357B">
              <w:t>Скла</w:t>
            </w:r>
            <w:r>
              <w:t>сти</w:t>
            </w:r>
            <w:r w:rsidRPr="0027357B">
              <w:t xml:space="preserve"> річн</w:t>
            </w:r>
            <w:r>
              <w:t xml:space="preserve">у </w:t>
            </w:r>
            <w:r w:rsidRPr="0027357B">
              <w:t>фінансов</w:t>
            </w:r>
            <w:r>
              <w:t xml:space="preserve">у </w:t>
            </w:r>
            <w:r w:rsidRPr="0027357B">
              <w:t>та бюджетн</w:t>
            </w:r>
            <w:r>
              <w:t>у</w:t>
            </w:r>
            <w:r w:rsidRPr="0027357B">
              <w:t xml:space="preserve"> звітності  </w:t>
            </w:r>
            <w:r>
              <w:t>відповідно до Порядк</w:t>
            </w:r>
            <w:r w:rsidR="00497E7E">
              <w:t>у складання бюджетної звітності</w:t>
            </w:r>
            <w:r>
              <w:t xml:space="preserve">, затвердженого наказом Міністерства фінансів України від 24.01.2012 №44, Порядку заповнення форм фінансової звітності  в державному секторі, затвердженого наказом Міністерства фінансів України від 28.02.2017 №307 та наказу Міністерства фінансів України від 29.11.2017 №977 «Про затвердження типової форми №5-дс «Примітки до річної звітності» </w:t>
            </w:r>
            <w:r w:rsidRPr="0027357B">
              <w:t>та пода</w:t>
            </w:r>
            <w:r>
              <w:t>ти</w:t>
            </w:r>
            <w:r w:rsidRPr="0027357B">
              <w:t xml:space="preserve"> її </w:t>
            </w:r>
            <w:r>
              <w:t xml:space="preserve">в системі «Є-Звітність» </w:t>
            </w:r>
            <w:r w:rsidRPr="0027357B">
              <w:t xml:space="preserve"> </w:t>
            </w:r>
            <w:r>
              <w:t xml:space="preserve"> до </w:t>
            </w:r>
            <w:r w:rsidRPr="0027357B">
              <w:t xml:space="preserve"> ГУДКСУ у Хмельницькій області</w:t>
            </w:r>
          </w:p>
        </w:tc>
        <w:tc>
          <w:tcPr>
            <w:tcW w:w="1441" w:type="dxa"/>
            <w:shd w:val="clear" w:color="auto" w:fill="auto"/>
          </w:tcPr>
          <w:p w:rsidR="007B028F" w:rsidRPr="0027357B" w:rsidRDefault="007B028F" w:rsidP="005F62F6">
            <w:pPr>
              <w:jc w:val="both"/>
            </w:pPr>
            <w:r>
              <w:t xml:space="preserve">в терміни, встановлені відповідно до графіка подання річної фінансової та бюджетної звітності  </w:t>
            </w:r>
            <w:r w:rsidRPr="0027357B">
              <w:t>ГУДКСУ у Хмельницькій області</w:t>
            </w:r>
            <w:r>
              <w:t xml:space="preserve">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27357B" w:rsidRDefault="007B028F" w:rsidP="00AC627B">
            <w:r w:rsidRPr="0027357B">
              <w:t>Макарська О.С.</w:t>
            </w:r>
          </w:p>
        </w:tc>
      </w:tr>
      <w:tr w:rsidR="007B028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7B028F" w:rsidRPr="0027357B" w:rsidRDefault="007B028F" w:rsidP="00497E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97E7E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Pr="0027357B" w:rsidRDefault="007B028F" w:rsidP="005F62F6">
            <w:pPr>
              <w:jc w:val="both"/>
            </w:pPr>
            <w:r w:rsidRPr="0027357B">
              <w:t>Скла</w:t>
            </w:r>
            <w:r>
              <w:t>сти</w:t>
            </w:r>
            <w:r w:rsidRPr="0027357B">
              <w:t xml:space="preserve"> річн</w:t>
            </w:r>
            <w:r>
              <w:t xml:space="preserve">у </w:t>
            </w:r>
            <w:r w:rsidRPr="0027357B">
              <w:t>фінансов</w:t>
            </w:r>
            <w:r>
              <w:t>у</w:t>
            </w:r>
            <w:r w:rsidRPr="0027357B">
              <w:t xml:space="preserve"> </w:t>
            </w:r>
            <w:r>
              <w:t>і</w:t>
            </w:r>
            <w:r w:rsidRPr="0027357B">
              <w:t xml:space="preserve"> бюджетн</w:t>
            </w:r>
            <w:r>
              <w:t>у</w:t>
            </w:r>
            <w:r w:rsidRPr="0027357B">
              <w:t xml:space="preserve"> звітн</w:t>
            </w:r>
            <w:r>
              <w:t>і</w:t>
            </w:r>
            <w:r w:rsidRPr="0027357B">
              <w:t>ст</w:t>
            </w:r>
            <w:r>
              <w:t>ь</w:t>
            </w:r>
            <w:r w:rsidRPr="0027357B">
              <w:t xml:space="preserve">  та пода</w:t>
            </w:r>
            <w:r>
              <w:t>ти</w:t>
            </w:r>
            <w:r w:rsidRPr="0027357B">
              <w:t xml:space="preserve"> її до ДСА України </w:t>
            </w:r>
            <w: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7B028F" w:rsidRPr="0027357B" w:rsidRDefault="007B028F" w:rsidP="005F62F6">
            <w:pPr>
              <w:jc w:val="both"/>
            </w:pPr>
            <w:r>
              <w:t xml:space="preserve">в терміни, встановлені відповідно до графіка подання річної фінансової та бюджетної звітності   </w:t>
            </w:r>
            <w:r w:rsidRPr="0027357B">
              <w:t>ДСА України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27357B" w:rsidRDefault="007B028F" w:rsidP="00AC627B">
            <w:r w:rsidRPr="0027357B">
              <w:t>Макарська О.С.</w:t>
            </w:r>
          </w:p>
        </w:tc>
      </w:tr>
      <w:tr w:rsidR="007B028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7B028F" w:rsidRDefault="007B028F" w:rsidP="00AC6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97E7E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  <w:p w:rsidR="007B028F" w:rsidRDefault="007B028F" w:rsidP="00AC627B">
            <w:pPr>
              <w:jc w:val="center"/>
              <w:rPr>
                <w:szCs w:val="28"/>
              </w:rPr>
            </w:pPr>
          </w:p>
          <w:p w:rsidR="007B028F" w:rsidRDefault="007B028F" w:rsidP="00AC627B">
            <w:pPr>
              <w:jc w:val="center"/>
              <w:rPr>
                <w:szCs w:val="28"/>
              </w:rPr>
            </w:pPr>
          </w:p>
          <w:p w:rsidR="007B028F" w:rsidRDefault="007B028F" w:rsidP="00AC627B">
            <w:pPr>
              <w:jc w:val="center"/>
              <w:rPr>
                <w:szCs w:val="28"/>
              </w:rPr>
            </w:pPr>
          </w:p>
          <w:p w:rsidR="007B028F" w:rsidRDefault="007B028F" w:rsidP="00AC627B">
            <w:pPr>
              <w:jc w:val="center"/>
              <w:rPr>
                <w:szCs w:val="28"/>
              </w:rPr>
            </w:pPr>
          </w:p>
          <w:p w:rsidR="007B028F" w:rsidRPr="0027357B" w:rsidRDefault="007B028F" w:rsidP="00AC627B">
            <w:pPr>
              <w:jc w:val="center"/>
              <w:rPr>
                <w:szCs w:val="28"/>
              </w:rPr>
            </w:pPr>
          </w:p>
        </w:tc>
        <w:tc>
          <w:tcPr>
            <w:tcW w:w="5169" w:type="dxa"/>
            <w:shd w:val="clear" w:color="auto" w:fill="auto"/>
          </w:tcPr>
          <w:p w:rsidR="007B028F" w:rsidRPr="0027357B" w:rsidRDefault="007B028F" w:rsidP="005F62F6">
            <w:pPr>
              <w:jc w:val="both"/>
            </w:pPr>
            <w:r>
              <w:t>Скласти</w:t>
            </w:r>
            <w:r w:rsidRPr="0027357B">
              <w:t xml:space="preserve"> </w:t>
            </w:r>
            <w:r>
              <w:t>квартальну</w:t>
            </w:r>
            <w:r w:rsidRPr="0027357B">
              <w:t xml:space="preserve"> фінансов</w:t>
            </w:r>
            <w:r>
              <w:t>у</w:t>
            </w:r>
            <w:r w:rsidRPr="0027357B">
              <w:t xml:space="preserve"> </w:t>
            </w:r>
            <w:r>
              <w:t>і</w:t>
            </w:r>
            <w:r w:rsidRPr="0027357B">
              <w:t xml:space="preserve"> бюджетн</w:t>
            </w:r>
            <w:r>
              <w:t xml:space="preserve">у </w:t>
            </w:r>
            <w:r w:rsidRPr="0027357B">
              <w:t xml:space="preserve">звітності  </w:t>
            </w:r>
            <w:r>
              <w:t xml:space="preserve">відповідно до Порядку складання бюджетної звітності, затвердженого наказом Міністерства фінансів України від 24.01.2012 №44, Порядку заповнення форм фінансової звітності  в державному секторі, затвердженого наказом Міністерства фінансів України від 28.02.2017 №307 </w:t>
            </w:r>
            <w:r w:rsidRPr="0027357B">
              <w:t xml:space="preserve">та подання її </w:t>
            </w:r>
            <w:r>
              <w:t xml:space="preserve">в системі «Є-Звітність» </w:t>
            </w:r>
            <w:r w:rsidRPr="0027357B">
              <w:t xml:space="preserve"> </w:t>
            </w:r>
            <w:r>
              <w:t xml:space="preserve"> до </w:t>
            </w:r>
            <w:r w:rsidRPr="0027357B">
              <w:t xml:space="preserve"> ГУДКСУ у Хмельницькій області</w:t>
            </w:r>
          </w:p>
        </w:tc>
        <w:tc>
          <w:tcPr>
            <w:tcW w:w="1441" w:type="dxa"/>
            <w:shd w:val="clear" w:color="auto" w:fill="auto"/>
          </w:tcPr>
          <w:p w:rsidR="007B028F" w:rsidRPr="0027357B" w:rsidRDefault="007B028F" w:rsidP="005F62F6">
            <w:pPr>
              <w:jc w:val="both"/>
            </w:pPr>
            <w:r>
              <w:t xml:space="preserve">щокварталу в терміни, встановлені відповідно до графіка подання квартальної фінансової та бюджетної звітності  </w:t>
            </w:r>
            <w:r w:rsidRPr="0027357B">
              <w:t>ГУДКСУ у Хмельниць</w:t>
            </w:r>
            <w:r w:rsidRPr="0027357B">
              <w:lastRenderedPageBreak/>
              <w:t>кій області</w:t>
            </w:r>
            <w:r>
              <w:t xml:space="preserve">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27357B" w:rsidRDefault="007B028F" w:rsidP="00AC627B">
            <w:r w:rsidRPr="0027357B">
              <w:lastRenderedPageBreak/>
              <w:t>Макарська О.С.</w:t>
            </w:r>
          </w:p>
        </w:tc>
      </w:tr>
      <w:tr w:rsidR="007B028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7B028F" w:rsidRPr="0027357B" w:rsidRDefault="007B028F" w:rsidP="00497E7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="00497E7E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Pr="0027357B" w:rsidRDefault="007B028F" w:rsidP="005F62F6">
            <w:pPr>
              <w:jc w:val="both"/>
            </w:pPr>
            <w:r w:rsidRPr="0027357B">
              <w:t>Скла</w:t>
            </w:r>
            <w:r>
              <w:t>сти</w:t>
            </w:r>
            <w:r w:rsidRPr="0027357B">
              <w:t xml:space="preserve"> </w:t>
            </w:r>
            <w:r>
              <w:t>квартальну</w:t>
            </w:r>
            <w:r w:rsidRPr="0027357B">
              <w:t xml:space="preserve"> фінансов</w:t>
            </w:r>
            <w:r>
              <w:t>у і</w:t>
            </w:r>
            <w:r w:rsidRPr="0027357B">
              <w:t xml:space="preserve"> бюджетн</w:t>
            </w:r>
            <w:r>
              <w:t xml:space="preserve">у </w:t>
            </w:r>
            <w:r w:rsidRPr="0027357B">
              <w:t>звітності  та пода</w:t>
            </w:r>
            <w:r>
              <w:t>ти</w:t>
            </w:r>
            <w:r w:rsidRPr="0027357B">
              <w:t xml:space="preserve"> її до ДСА України </w:t>
            </w:r>
            <w: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7B028F" w:rsidRPr="00917DDD" w:rsidRDefault="007B028F" w:rsidP="005F62F6">
            <w:pPr>
              <w:jc w:val="both"/>
              <w:rPr>
                <w:shd w:val="clear" w:color="auto" w:fill="FFFFFF"/>
              </w:rPr>
            </w:pPr>
            <w:r>
              <w:t xml:space="preserve">щокварталу в терміни, встановлені відповідно до графіка подання квартальної фінансової та бюджетної звітності  </w:t>
            </w:r>
            <w:r w:rsidRPr="0027357B">
              <w:t>ДСА України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27357B" w:rsidRDefault="007B028F" w:rsidP="00AC627B">
            <w:r w:rsidRPr="0027357B">
              <w:t>Макарська О.С.</w:t>
            </w:r>
          </w:p>
        </w:tc>
      </w:tr>
      <w:tr w:rsidR="007B028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7B028F" w:rsidRPr="0027357B" w:rsidRDefault="007B028F" w:rsidP="00497E7E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97E7E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Pr="00505B73" w:rsidRDefault="007B028F" w:rsidP="005F62F6">
            <w:pPr>
              <w:jc w:val="both"/>
            </w:pPr>
            <w:r w:rsidRPr="00505B73">
              <w:t>Скла</w:t>
            </w:r>
            <w:r>
              <w:t>сти</w:t>
            </w:r>
            <w:r w:rsidRPr="00505B73">
              <w:t xml:space="preserve"> та пода</w:t>
            </w:r>
            <w:r>
              <w:t>ти</w:t>
            </w:r>
            <w:r w:rsidRPr="00505B73">
              <w:rPr>
                <w:bCs/>
                <w:color w:val="FF0000"/>
                <w:lang w:eastAsia="ru-RU"/>
              </w:rPr>
              <w:t xml:space="preserve"> </w:t>
            </w:r>
            <w:r w:rsidRPr="00505B73">
              <w:rPr>
                <w:shd w:val="clear" w:color="auto" w:fill="FFFFFF"/>
              </w:rPr>
              <w:t xml:space="preserve">Другому відділу ДВС м. Хмельницького </w:t>
            </w:r>
            <w:r>
              <w:rPr>
                <w:bCs/>
                <w:lang w:eastAsia="ru-RU"/>
              </w:rPr>
              <w:t>«Звіт</w:t>
            </w:r>
            <w:r w:rsidRPr="00505B73">
              <w:rPr>
                <w:bCs/>
                <w:lang w:eastAsia="ru-RU"/>
              </w:rPr>
              <w:t xml:space="preserve"> </w:t>
            </w:r>
            <w:r w:rsidRPr="00505B73">
              <w:rPr>
                <w:lang w:eastAsia="ru-RU"/>
              </w:rPr>
              <w:t>про здійснені відрахування та виплати</w:t>
            </w:r>
            <w:r w:rsidRPr="00505B73">
              <w:rPr>
                <w:bCs/>
                <w:lang w:eastAsia="ru-RU"/>
              </w:rPr>
              <w:t>»</w:t>
            </w:r>
            <w:r w:rsidRPr="00505B73">
              <w:rPr>
                <w:lang w:eastAsia="ru-RU"/>
              </w:rPr>
              <w:t xml:space="preserve"> (Додаток 9 до Інструкції з організації примусового виконання рішень(пункт 8 розділу X)</w:t>
            </w:r>
            <w:r w:rsidRPr="00505B73">
              <w:rPr>
                <w:shd w:val="clear" w:color="auto" w:fill="FFFFFF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5F62F6">
            <w:pPr>
              <w:jc w:val="both"/>
              <w:rPr>
                <w:shd w:val="clear" w:color="auto" w:fill="FFFFFF"/>
              </w:rPr>
            </w:pPr>
            <w:r w:rsidRPr="00917DDD">
              <w:rPr>
                <w:shd w:val="clear" w:color="auto" w:fill="FFFFFF"/>
              </w:rPr>
              <w:t>5</w:t>
            </w:r>
            <w:r>
              <w:rPr>
                <w:shd w:val="clear" w:color="auto" w:fill="FFFFFF"/>
              </w:rPr>
              <w:t xml:space="preserve"> </w:t>
            </w:r>
            <w:r w:rsidRPr="00917DDD">
              <w:rPr>
                <w:shd w:val="clear" w:color="auto" w:fill="FFFFFF"/>
              </w:rPr>
              <w:t>дн</w:t>
            </w:r>
            <w:r>
              <w:rPr>
                <w:shd w:val="clear" w:color="auto" w:fill="FFFFFF"/>
              </w:rPr>
              <w:t>ів</w:t>
            </w:r>
            <w:r w:rsidRPr="00917DDD">
              <w:rPr>
                <w:shd w:val="clear" w:color="auto" w:fill="FFFFFF"/>
              </w:rPr>
              <w:t xml:space="preserve"> </w:t>
            </w:r>
          </w:p>
          <w:p w:rsidR="007B028F" w:rsidRPr="00917DDD" w:rsidRDefault="007B028F" w:rsidP="005F62F6">
            <w:pPr>
              <w:jc w:val="both"/>
            </w:pPr>
            <w:r w:rsidRPr="00917DDD">
              <w:rPr>
                <w:shd w:val="clear" w:color="auto" w:fill="FFFFFF"/>
              </w:rPr>
              <w:t xml:space="preserve">після </w:t>
            </w:r>
            <w:r>
              <w:rPr>
                <w:shd w:val="clear" w:color="auto" w:fill="FFFFFF"/>
              </w:rPr>
              <w:t xml:space="preserve">кожного </w:t>
            </w:r>
            <w:r w:rsidRPr="00917DDD">
              <w:rPr>
                <w:shd w:val="clear" w:color="auto" w:fill="FFFFFF"/>
              </w:rPr>
              <w:t>звітного місяця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27357B" w:rsidRDefault="007B028F" w:rsidP="00AC627B">
            <w:r w:rsidRPr="0027357B">
              <w:t>Гуцалюк Л.Л.</w:t>
            </w:r>
          </w:p>
        </w:tc>
      </w:tr>
      <w:tr w:rsidR="007B028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7B028F" w:rsidRPr="0027357B" w:rsidRDefault="007B028F" w:rsidP="00497E7E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97E7E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5F62F6">
            <w:pPr>
              <w:jc w:val="both"/>
            </w:pPr>
            <w:r>
              <w:t xml:space="preserve">Скласти та подати </w:t>
            </w:r>
            <w:r w:rsidRPr="0027357B">
              <w:t>податков</w:t>
            </w:r>
            <w:r>
              <w:t>у</w:t>
            </w:r>
            <w:r w:rsidRPr="0027357B">
              <w:t xml:space="preserve"> звітн</w:t>
            </w:r>
            <w:r>
              <w:t>і</w:t>
            </w:r>
            <w:r w:rsidRPr="0027357B">
              <w:t>ст</w:t>
            </w:r>
            <w:r>
              <w:t xml:space="preserve">ь до </w:t>
            </w:r>
            <w:r w:rsidRPr="0027357B">
              <w:t>ДПІ у м.</w:t>
            </w:r>
            <w:r>
              <w:t xml:space="preserve"> </w:t>
            </w:r>
            <w:r w:rsidRPr="0027357B">
              <w:t>Хмельницькому</w:t>
            </w:r>
            <w:r>
              <w:t xml:space="preserve"> :</w:t>
            </w:r>
          </w:p>
          <w:p w:rsidR="007B028F" w:rsidRDefault="007B028F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131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Повідомлення про прийняття працівника на роботу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;</w:t>
            </w:r>
          </w:p>
          <w:p w:rsidR="007B028F" w:rsidRPr="004131B0" w:rsidRDefault="007B028F" w:rsidP="005F62F6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7B028F" w:rsidRPr="00AC627B" w:rsidRDefault="007B028F" w:rsidP="005F62F6">
            <w:pPr>
              <w:ind w:left="360"/>
              <w:jc w:val="both"/>
              <w:rPr>
                <w:rFonts w:eastAsiaTheme="minorHAnsi"/>
              </w:rPr>
            </w:pPr>
          </w:p>
          <w:p w:rsidR="007B028F" w:rsidRPr="00AC627B" w:rsidRDefault="007B028F" w:rsidP="005F62F6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7B028F" w:rsidRPr="00A53B56" w:rsidRDefault="007B028F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131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Звіт про суми нарахованої заробітної плати (доходу, грошового забезпечення, допомоги, надбавки, компенсації) застрахованих осіб та суми нарахованого єдиного внеску на загальнообов’язкове державне соціальне страхування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  <w:t>;</w:t>
            </w:r>
            <w:r w:rsidRPr="004131B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8"/>
                <w:lang w:eastAsia="ru-RU"/>
              </w:rPr>
              <w:t xml:space="preserve"> </w:t>
            </w:r>
          </w:p>
          <w:p w:rsidR="007B028F" w:rsidRPr="00A53B56" w:rsidRDefault="007B028F" w:rsidP="005F62F6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028F" w:rsidRPr="00AC627B" w:rsidRDefault="007B028F" w:rsidP="005F62F6">
            <w:pPr>
              <w:ind w:left="360"/>
              <w:jc w:val="both"/>
              <w:rPr>
                <w:rFonts w:eastAsiaTheme="minorHAnsi"/>
              </w:rPr>
            </w:pPr>
          </w:p>
          <w:p w:rsidR="007B028F" w:rsidRPr="00AC627B" w:rsidRDefault="007B028F" w:rsidP="005F62F6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7B028F" w:rsidRPr="00A53B56" w:rsidRDefault="007B028F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53B5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Податковий розрахунок сум доходу, нарахованого (сплаченого) на користь платників податку, і сум утриманого з них податку (ф. №1ДФ)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;</w:t>
            </w:r>
          </w:p>
          <w:p w:rsidR="007B028F" w:rsidRPr="00A53B56" w:rsidRDefault="007B028F" w:rsidP="005F62F6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028F" w:rsidRPr="00A53B56" w:rsidRDefault="007B028F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53B5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Звіт про суми податкових пільг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;</w:t>
            </w:r>
          </w:p>
          <w:p w:rsidR="007B028F" w:rsidRPr="00A53B56" w:rsidRDefault="007B028F" w:rsidP="005F62F6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028F" w:rsidRPr="00AC627B" w:rsidRDefault="007B028F" w:rsidP="005F62F6">
            <w:pPr>
              <w:ind w:left="360"/>
              <w:jc w:val="both"/>
              <w:rPr>
                <w:rFonts w:eastAsiaTheme="minorHAnsi"/>
              </w:rPr>
            </w:pPr>
          </w:p>
          <w:p w:rsidR="007B028F" w:rsidRPr="00AC627B" w:rsidRDefault="007B028F" w:rsidP="005F62F6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28F" w:rsidRPr="00A53B56" w:rsidRDefault="007B028F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5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 неприбуткової організації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028F" w:rsidRPr="00A53B56" w:rsidRDefault="007B028F" w:rsidP="005F62F6">
            <w:pPr>
              <w:pStyle w:val="ab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B028F" w:rsidRPr="005F62F6" w:rsidRDefault="007B028F" w:rsidP="005F62F6">
            <w:pPr>
              <w:ind w:left="360"/>
              <w:jc w:val="both"/>
              <w:rPr>
                <w:rFonts w:eastAsiaTheme="minorHAnsi"/>
              </w:rPr>
            </w:pPr>
          </w:p>
          <w:p w:rsidR="007B028F" w:rsidRPr="005F62F6" w:rsidRDefault="007B028F" w:rsidP="005F62F6">
            <w:pPr>
              <w:jc w:val="both"/>
              <w:rPr>
                <w:rFonts w:eastAsiaTheme="minorHAnsi"/>
              </w:rPr>
            </w:pPr>
          </w:p>
          <w:p w:rsidR="007B028F" w:rsidRPr="00A53B56" w:rsidRDefault="007B028F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53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Податкова декларація з плати за землю на поточний рік</w:t>
            </w:r>
          </w:p>
        </w:tc>
        <w:tc>
          <w:tcPr>
            <w:tcW w:w="1441" w:type="dxa"/>
            <w:shd w:val="clear" w:color="auto" w:fill="auto"/>
          </w:tcPr>
          <w:p w:rsidR="007B028F" w:rsidRPr="004131B0" w:rsidRDefault="007B028F" w:rsidP="005F62F6">
            <w:pPr>
              <w:jc w:val="both"/>
            </w:pPr>
          </w:p>
          <w:p w:rsidR="007B028F" w:rsidRPr="004131B0" w:rsidRDefault="007B028F" w:rsidP="005F62F6">
            <w:pPr>
              <w:jc w:val="both"/>
            </w:pPr>
          </w:p>
          <w:p w:rsidR="007B028F" w:rsidRDefault="007B028F" w:rsidP="005F62F6">
            <w:pPr>
              <w:pStyle w:val="ac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B56">
              <w:rPr>
                <w:rFonts w:ascii="Times New Roman" w:hAnsi="Times New Roman" w:cs="Times New Roman"/>
                <w:sz w:val="24"/>
                <w:lang w:eastAsia="ru-RU"/>
              </w:rPr>
              <w:t>до початку роботи новоприй</w:t>
            </w:r>
          </w:p>
          <w:p w:rsidR="007B028F" w:rsidRPr="00A53B56" w:rsidRDefault="007B028F" w:rsidP="005F62F6">
            <w:pPr>
              <w:pStyle w:val="ac"/>
              <w:jc w:val="both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53B56">
              <w:rPr>
                <w:rFonts w:ascii="Times New Roman" w:hAnsi="Times New Roman" w:cs="Times New Roman"/>
                <w:sz w:val="24"/>
                <w:lang w:eastAsia="ru-RU"/>
              </w:rPr>
              <w:t>нятого працівника</w:t>
            </w:r>
          </w:p>
          <w:p w:rsidR="007B028F" w:rsidRPr="004131B0" w:rsidRDefault="007B028F" w:rsidP="005F62F6">
            <w:pPr>
              <w:jc w:val="both"/>
            </w:pPr>
          </w:p>
          <w:p w:rsidR="007B028F" w:rsidRDefault="007B028F" w:rsidP="005F62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4131B0">
              <w:rPr>
                <w:shd w:val="clear" w:color="auto" w:fill="FFFFFF"/>
              </w:rPr>
              <w:t>ротягом 20 календар</w:t>
            </w:r>
          </w:p>
          <w:p w:rsidR="007B028F" w:rsidRDefault="007B028F" w:rsidP="005F62F6">
            <w:pPr>
              <w:jc w:val="both"/>
              <w:rPr>
                <w:shd w:val="clear" w:color="auto" w:fill="FFFFFF"/>
              </w:rPr>
            </w:pPr>
            <w:r w:rsidRPr="004131B0">
              <w:rPr>
                <w:shd w:val="clear" w:color="auto" w:fill="FFFFFF"/>
              </w:rPr>
              <w:t>них днів, що настають за останнім днем звітного періоду</w:t>
            </w:r>
          </w:p>
          <w:p w:rsidR="007B028F" w:rsidRDefault="007B028F" w:rsidP="005F62F6">
            <w:pPr>
              <w:pStyle w:val="ac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7B028F" w:rsidRPr="00505B73" w:rsidRDefault="007B028F" w:rsidP="005F62F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Pr="00505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після звітного кварталу</w:t>
            </w:r>
          </w:p>
          <w:p w:rsidR="007B028F" w:rsidRPr="00505B73" w:rsidRDefault="007B028F" w:rsidP="005F62F6">
            <w:pPr>
              <w:jc w:val="both"/>
            </w:pPr>
          </w:p>
          <w:p w:rsidR="007B028F" w:rsidRDefault="007B028F" w:rsidP="005F62F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5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ів</w:t>
            </w:r>
            <w:r w:rsidRPr="00505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після звітного кварталу</w:t>
            </w:r>
          </w:p>
          <w:p w:rsidR="007B028F" w:rsidRDefault="007B028F" w:rsidP="005F62F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028F" w:rsidRDefault="007B028F" w:rsidP="005F62F6">
            <w:pPr>
              <w:jc w:val="both"/>
              <w:rPr>
                <w:lang w:eastAsia="ru-RU"/>
              </w:rPr>
            </w:pPr>
            <w:r w:rsidRPr="00505B73">
              <w:rPr>
                <w:lang w:eastAsia="ru-RU"/>
              </w:rPr>
              <w:t>60 к</w:t>
            </w:r>
            <w:r>
              <w:rPr>
                <w:lang w:eastAsia="ru-RU"/>
              </w:rPr>
              <w:t>алендар</w:t>
            </w:r>
          </w:p>
          <w:p w:rsidR="007B028F" w:rsidRPr="00505B73" w:rsidRDefault="007B028F" w:rsidP="005F62F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них днів</w:t>
            </w:r>
            <w:r w:rsidRPr="00505B73">
              <w:rPr>
                <w:lang w:eastAsia="ru-RU"/>
              </w:rPr>
              <w:t xml:space="preserve"> після закінчення року</w:t>
            </w:r>
          </w:p>
          <w:p w:rsidR="007B028F" w:rsidRPr="00505B73" w:rsidRDefault="007B028F" w:rsidP="005F62F6">
            <w:pPr>
              <w:jc w:val="both"/>
              <w:rPr>
                <w:lang w:eastAsia="ru-RU"/>
              </w:rPr>
            </w:pPr>
          </w:p>
          <w:p w:rsidR="007B028F" w:rsidRPr="00A53B56" w:rsidRDefault="007B028F" w:rsidP="005F62F6">
            <w:pPr>
              <w:jc w:val="both"/>
            </w:pPr>
            <w:r>
              <w:rPr>
                <w:lang w:eastAsia="ru-RU"/>
              </w:rPr>
              <w:t xml:space="preserve">до 20 </w:t>
            </w:r>
            <w:r w:rsidRPr="00505B73">
              <w:rPr>
                <w:lang w:eastAsia="ru-RU"/>
              </w:rPr>
              <w:t>лютого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AC627B"/>
          <w:p w:rsidR="007B028F" w:rsidRDefault="007B028F" w:rsidP="00AC627B"/>
          <w:p w:rsidR="007B028F" w:rsidRDefault="007B028F" w:rsidP="00AC627B">
            <w:r w:rsidRPr="0027357B">
              <w:t>Гуцалюк Л.Л.</w:t>
            </w:r>
          </w:p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>
            <w:r w:rsidRPr="0027357B">
              <w:t>Гуцалюк Л.Л.</w:t>
            </w:r>
          </w:p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>
            <w:r w:rsidRPr="0027357B">
              <w:t>Гуцалюк Л.Л.</w:t>
            </w:r>
          </w:p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Pr="0027357B" w:rsidRDefault="007B028F" w:rsidP="00AC627B">
            <w:r w:rsidRPr="0027357B">
              <w:t>Макарська О.С.</w:t>
            </w:r>
          </w:p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Pr="0027357B" w:rsidRDefault="007B028F" w:rsidP="00AC627B">
            <w:r w:rsidRPr="0027357B">
              <w:t>Макарська О.С.</w:t>
            </w:r>
          </w:p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>
            <w:r w:rsidRPr="0027357B">
              <w:t>Макарська О.С.</w:t>
            </w:r>
          </w:p>
          <w:p w:rsidR="007B028F" w:rsidRPr="0027357B" w:rsidRDefault="007B028F" w:rsidP="00AC627B"/>
        </w:tc>
      </w:tr>
      <w:tr w:rsidR="007B028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7B028F" w:rsidRPr="0027357B" w:rsidRDefault="00497E7E" w:rsidP="00AC6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89</w:t>
            </w:r>
            <w:r w:rsidR="007B028F">
              <w:rPr>
                <w:szCs w:val="28"/>
              </w:rP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Pr="007425CC" w:rsidRDefault="007B028F" w:rsidP="005F62F6">
            <w:pPr>
              <w:jc w:val="both"/>
            </w:pPr>
            <w:r w:rsidRPr="007425CC">
              <w:t>Скла</w:t>
            </w:r>
            <w:r>
              <w:t>сти</w:t>
            </w:r>
            <w:r w:rsidRPr="007425CC">
              <w:t xml:space="preserve"> та пода</w:t>
            </w:r>
            <w:r>
              <w:t>ти</w:t>
            </w:r>
            <w:r w:rsidRPr="007425CC">
              <w:t xml:space="preserve">  річн</w:t>
            </w:r>
            <w:r>
              <w:t xml:space="preserve">у </w:t>
            </w:r>
            <w:r w:rsidRPr="007425CC">
              <w:t>звітн</w:t>
            </w:r>
            <w:r>
              <w:t>ість</w:t>
            </w:r>
            <w:r w:rsidRPr="007425CC">
              <w:t xml:space="preserve"> фонду</w:t>
            </w:r>
            <w:r>
              <w:t xml:space="preserve"> </w:t>
            </w:r>
            <w:r w:rsidRPr="007425CC">
              <w:t xml:space="preserve">соціального захисту інвалідів </w:t>
            </w:r>
          </w:p>
          <w:p w:rsidR="007B028F" w:rsidRPr="007425CC" w:rsidRDefault="007B028F" w:rsidP="005F62F6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425CC">
              <w:rPr>
                <w:rFonts w:ascii="Times New Roman" w:hAnsi="Times New Roman" w:cs="Times New Roman"/>
                <w:sz w:val="24"/>
              </w:rPr>
              <w:t>Звіт про зайнятість і працевлаштування інвалідів (форма № 10-ПІ)</w:t>
            </w:r>
          </w:p>
          <w:p w:rsidR="007B028F" w:rsidRPr="007425CC" w:rsidRDefault="007B028F" w:rsidP="005F62F6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7B028F" w:rsidRDefault="007B028F" w:rsidP="005F62F6">
            <w:pPr>
              <w:jc w:val="both"/>
            </w:pPr>
          </w:p>
          <w:p w:rsidR="007B028F" w:rsidRDefault="007B028F" w:rsidP="005F62F6">
            <w:pPr>
              <w:jc w:val="both"/>
            </w:pPr>
          </w:p>
          <w:p w:rsidR="007B028F" w:rsidRPr="007425CC" w:rsidRDefault="007B028F" w:rsidP="005F62F6">
            <w:pPr>
              <w:jc w:val="both"/>
            </w:pPr>
            <w:r w:rsidRPr="007425CC">
              <w:t xml:space="preserve">не пізніше  </w:t>
            </w:r>
            <w:r>
              <w:t>0</w:t>
            </w:r>
            <w:r w:rsidRPr="007425CC">
              <w:t xml:space="preserve">1 березня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AC627B"/>
          <w:p w:rsidR="007B028F" w:rsidRDefault="007B028F" w:rsidP="00AC627B"/>
          <w:p w:rsidR="007B028F" w:rsidRPr="007425CC" w:rsidRDefault="007B028F" w:rsidP="00AC627B">
            <w:r w:rsidRPr="007425CC">
              <w:t>Гуцалюк Л.Л.</w:t>
            </w:r>
          </w:p>
          <w:p w:rsidR="007B028F" w:rsidRPr="007425CC" w:rsidRDefault="007B028F" w:rsidP="00AC627B"/>
        </w:tc>
      </w:tr>
      <w:tr w:rsidR="007B028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7B028F" w:rsidRPr="0027357B" w:rsidRDefault="007B028F" w:rsidP="00497E7E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97E7E">
              <w:rPr>
                <w:szCs w:val="28"/>
              </w:rPr>
              <w:t>0</w:t>
            </w:r>
            <w:r>
              <w:rPr>
                <w:szCs w:val="28"/>
              </w:rP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Pr="00CE2086" w:rsidRDefault="007B028F" w:rsidP="005F62F6">
            <w:pPr>
              <w:jc w:val="both"/>
            </w:pPr>
            <w:r w:rsidRPr="00CE2086">
              <w:t>Скла</w:t>
            </w:r>
            <w:r>
              <w:t xml:space="preserve">сти </w:t>
            </w:r>
            <w:r w:rsidRPr="00CE2086">
              <w:t>та пода</w:t>
            </w:r>
            <w:r>
              <w:t>ти</w:t>
            </w:r>
            <w:r w:rsidRPr="00CE2086">
              <w:t xml:space="preserve"> звітн</w:t>
            </w:r>
            <w:r>
              <w:t>і</w:t>
            </w:r>
            <w:r w:rsidRPr="00CE2086">
              <w:t>ст</w:t>
            </w:r>
            <w:r>
              <w:t>ь</w:t>
            </w:r>
            <w:r w:rsidRPr="00CE2086">
              <w:t xml:space="preserve"> фонду соціального страхування  з ТВП:</w:t>
            </w:r>
          </w:p>
          <w:p w:rsidR="007B028F" w:rsidRPr="00CE2086" w:rsidRDefault="007B028F" w:rsidP="005F62F6">
            <w:pPr>
              <w:jc w:val="both"/>
              <w:rPr>
                <w:lang w:eastAsia="ru-RU"/>
              </w:rPr>
            </w:pPr>
            <w:r w:rsidRPr="00CE2086">
              <w:t>-</w:t>
            </w:r>
            <w:r w:rsidRPr="00CE2086">
              <w:rPr>
                <w:lang w:eastAsia="ru-RU"/>
              </w:rPr>
              <w:t xml:space="preserve"> Заява - розрахунок для надання матеріального забезпечення застрахованим особам, страхових виплат потерпілим на виробництві, відшкодування вартості поховання потерпілого та пов’язаних з цим ритуальних послуг  за рахунок коштів Фонду</w:t>
            </w:r>
            <w:r>
              <w:rPr>
                <w:lang w:eastAsia="ru-RU"/>
              </w:rPr>
              <w:t>;</w:t>
            </w:r>
          </w:p>
          <w:p w:rsidR="007B028F" w:rsidRDefault="007B028F" w:rsidP="005F62F6">
            <w:pPr>
              <w:jc w:val="both"/>
              <w:rPr>
                <w:lang w:eastAsia="ru-RU"/>
              </w:rPr>
            </w:pPr>
          </w:p>
          <w:p w:rsidR="007B028F" w:rsidRDefault="007B028F" w:rsidP="005F62F6">
            <w:pPr>
              <w:jc w:val="both"/>
              <w:rPr>
                <w:lang w:eastAsia="ru-RU"/>
              </w:rPr>
            </w:pPr>
          </w:p>
          <w:p w:rsidR="007B028F" w:rsidRDefault="007B028F" w:rsidP="005F62F6">
            <w:pPr>
              <w:jc w:val="both"/>
              <w:rPr>
                <w:lang w:eastAsia="ru-RU"/>
              </w:rPr>
            </w:pPr>
          </w:p>
          <w:p w:rsidR="007B028F" w:rsidRDefault="007B028F" w:rsidP="005F62F6">
            <w:pPr>
              <w:jc w:val="both"/>
              <w:rPr>
                <w:lang w:eastAsia="ru-RU"/>
              </w:rPr>
            </w:pPr>
          </w:p>
          <w:p w:rsidR="007B028F" w:rsidRDefault="007B028F" w:rsidP="005F62F6">
            <w:pPr>
              <w:jc w:val="both"/>
              <w:rPr>
                <w:lang w:eastAsia="ru-RU"/>
              </w:rPr>
            </w:pPr>
          </w:p>
          <w:p w:rsidR="007B028F" w:rsidRDefault="007B028F" w:rsidP="005F62F6">
            <w:pPr>
              <w:jc w:val="both"/>
              <w:rPr>
                <w:lang w:eastAsia="ru-RU"/>
              </w:rPr>
            </w:pPr>
          </w:p>
          <w:p w:rsidR="007B028F" w:rsidRDefault="007B028F" w:rsidP="005F62F6">
            <w:pPr>
              <w:jc w:val="both"/>
              <w:rPr>
                <w:lang w:eastAsia="ru-RU"/>
              </w:rPr>
            </w:pPr>
          </w:p>
          <w:p w:rsidR="007B028F" w:rsidRPr="00CE2086" w:rsidRDefault="007B028F" w:rsidP="005F62F6">
            <w:pPr>
              <w:jc w:val="both"/>
            </w:pPr>
            <w:r>
              <w:rPr>
                <w:lang w:eastAsia="ru-RU"/>
              </w:rPr>
              <w:t>-</w:t>
            </w:r>
            <w:r w:rsidR="00497E7E">
              <w:rPr>
                <w:lang w:eastAsia="ru-RU"/>
              </w:rPr>
              <w:t xml:space="preserve"> </w:t>
            </w:r>
            <w:r w:rsidRPr="00CE2086">
              <w:rPr>
                <w:lang w:eastAsia="ru-RU"/>
              </w:rPr>
              <w:t xml:space="preserve">Повідомлення про виплату коштів застрахованим особам 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5F62F6">
            <w:pPr>
              <w:jc w:val="both"/>
            </w:pPr>
          </w:p>
          <w:p w:rsidR="007B028F" w:rsidRDefault="007B028F" w:rsidP="005F62F6">
            <w:pPr>
              <w:jc w:val="both"/>
              <w:rPr>
                <w:lang w:eastAsia="ru-RU"/>
              </w:rPr>
            </w:pPr>
          </w:p>
          <w:p w:rsidR="007B028F" w:rsidRDefault="007B028F" w:rsidP="005F62F6">
            <w:pPr>
              <w:jc w:val="both"/>
              <w:rPr>
                <w:lang w:eastAsia="ru-RU"/>
              </w:rPr>
            </w:pPr>
            <w:r w:rsidRPr="00773AD8">
              <w:rPr>
                <w:lang w:eastAsia="ru-RU"/>
              </w:rPr>
              <w:t>протягом 5 к</w:t>
            </w:r>
            <w:r>
              <w:rPr>
                <w:lang w:eastAsia="ru-RU"/>
              </w:rPr>
              <w:t>алендар</w:t>
            </w:r>
          </w:p>
          <w:p w:rsidR="007B028F" w:rsidRDefault="007B028F" w:rsidP="005F62F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них днів</w:t>
            </w:r>
            <w:r w:rsidRPr="00773AD8">
              <w:rPr>
                <w:lang w:eastAsia="ru-RU"/>
              </w:rPr>
              <w:t xml:space="preserve"> від дня затвердження протоколу </w:t>
            </w:r>
            <w:r>
              <w:rPr>
                <w:lang w:eastAsia="ru-RU"/>
              </w:rPr>
              <w:t xml:space="preserve">засідання </w:t>
            </w:r>
            <w:r w:rsidRPr="00773AD8">
              <w:rPr>
                <w:lang w:eastAsia="ru-RU"/>
              </w:rPr>
              <w:t xml:space="preserve">комісії з </w:t>
            </w:r>
            <w:r>
              <w:rPr>
                <w:lang w:eastAsia="ru-RU"/>
              </w:rPr>
              <w:t>соціального страхува</w:t>
            </w:r>
          </w:p>
          <w:p w:rsidR="007B028F" w:rsidRDefault="007B028F" w:rsidP="005F62F6">
            <w:pPr>
              <w:jc w:val="both"/>
            </w:pPr>
            <w:r>
              <w:rPr>
                <w:lang w:eastAsia="ru-RU"/>
              </w:rPr>
              <w:t>ння</w:t>
            </w:r>
          </w:p>
          <w:p w:rsidR="007B028F" w:rsidRDefault="007B028F" w:rsidP="005F62F6">
            <w:pPr>
              <w:jc w:val="both"/>
            </w:pPr>
          </w:p>
          <w:p w:rsidR="007B028F" w:rsidRDefault="007B028F" w:rsidP="005F62F6">
            <w:pPr>
              <w:jc w:val="both"/>
            </w:pPr>
            <w:r w:rsidRPr="00773AD8">
              <w:rPr>
                <w:shd w:val="clear" w:color="auto" w:fill="FFFFFF"/>
              </w:rPr>
              <w:t>протягом місяця з дня проведення виплат застрахованим особам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>
            <w:r w:rsidRPr="0027357B">
              <w:t>Гуцалюк Л.Л.</w:t>
            </w:r>
          </w:p>
          <w:p w:rsidR="007B028F" w:rsidRDefault="007B028F" w:rsidP="00AC627B"/>
        </w:tc>
      </w:tr>
      <w:tr w:rsidR="007B028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7B028F" w:rsidRPr="0027357B" w:rsidRDefault="007B028F" w:rsidP="00497E7E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97E7E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Pr="00A84D90" w:rsidRDefault="007B028F" w:rsidP="00A84D90">
            <w:pPr>
              <w:jc w:val="both"/>
            </w:pPr>
            <w:r w:rsidRPr="0027357B">
              <w:t>Скла</w:t>
            </w:r>
            <w:r>
              <w:t>сти</w:t>
            </w:r>
            <w:r w:rsidRPr="0027357B">
              <w:t xml:space="preserve">  та пода</w:t>
            </w:r>
            <w:r>
              <w:t>ти</w:t>
            </w:r>
            <w:r w:rsidRPr="0027357B">
              <w:t xml:space="preserve"> місячн</w:t>
            </w:r>
            <w:r>
              <w:t>у</w:t>
            </w:r>
            <w:r w:rsidRPr="0027357B">
              <w:t xml:space="preserve"> </w:t>
            </w:r>
            <w:r>
              <w:t>бюджетну звітність в</w:t>
            </w:r>
            <w:r w:rsidRPr="0027357B">
              <w:t xml:space="preserve"> </w:t>
            </w:r>
            <w:r>
              <w:t xml:space="preserve">системі «Є-Звітність» </w:t>
            </w:r>
            <w:r w:rsidRPr="0027357B">
              <w:t xml:space="preserve"> </w:t>
            </w:r>
            <w:r>
              <w:t xml:space="preserve"> до </w:t>
            </w:r>
            <w:r w:rsidRPr="0027357B">
              <w:t xml:space="preserve"> ГУДКСУ у Хмельницькій області</w:t>
            </w:r>
            <w:r w:rsidR="00A84D90">
              <w:t xml:space="preserve"> -</w:t>
            </w:r>
            <w:r w:rsidRPr="00A84D90">
              <w:rPr>
                <w:color w:val="000000"/>
              </w:rPr>
              <w:t>"Звіт про заборгованість за бюджетними коштами" (форма № 7д. № 7м.) (додаток 7)</w:t>
            </w:r>
          </w:p>
          <w:p w:rsidR="007B028F" w:rsidRPr="0027357B" w:rsidRDefault="007B028F" w:rsidP="005F62F6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7B028F" w:rsidRPr="0027357B" w:rsidRDefault="007B028F" w:rsidP="005F62F6">
            <w:pPr>
              <w:jc w:val="both"/>
            </w:pPr>
            <w:r>
              <w:t xml:space="preserve">щомісячно в терміни, встановлені відповідно до графіка подання місячної бюджетної звітності  </w:t>
            </w:r>
            <w:r w:rsidRPr="0027357B">
              <w:t>ГУДКСУ у Хмельницькій області</w:t>
            </w:r>
            <w:r>
              <w:t>, але не пізніше 10 числа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AC627B"/>
          <w:p w:rsidR="007B028F" w:rsidRPr="0027357B" w:rsidRDefault="007B028F" w:rsidP="00AC627B">
            <w:r w:rsidRPr="0027357B">
              <w:t>Макарська О.С</w:t>
            </w:r>
            <w:r>
              <w:t>.</w:t>
            </w:r>
          </w:p>
        </w:tc>
      </w:tr>
      <w:tr w:rsidR="007B028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7B028F" w:rsidRPr="0027357B" w:rsidRDefault="007B028F" w:rsidP="00A84D90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="00A84D90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5F62F6">
            <w:pPr>
              <w:jc w:val="both"/>
            </w:pPr>
            <w:r w:rsidRPr="0027357B">
              <w:t>Скла</w:t>
            </w:r>
            <w:r>
              <w:t>сти</w:t>
            </w:r>
            <w:r w:rsidRPr="0027357B">
              <w:t xml:space="preserve"> </w:t>
            </w:r>
            <w:r>
              <w:t xml:space="preserve">та подати щомісячну </w:t>
            </w:r>
            <w:r w:rsidRPr="0027357B">
              <w:t xml:space="preserve"> </w:t>
            </w:r>
            <w:r>
              <w:t xml:space="preserve">інформацію </w:t>
            </w:r>
            <w:r w:rsidRPr="0027357B">
              <w:t xml:space="preserve"> до ДСА України </w:t>
            </w:r>
            <w:r>
              <w:t>:</w:t>
            </w:r>
          </w:p>
          <w:p w:rsidR="007B028F" w:rsidRDefault="007B028F" w:rsidP="005F62F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44123D">
              <w:rPr>
                <w:lang w:eastAsia="ru-RU"/>
              </w:rPr>
              <w:t xml:space="preserve">Структура заробітної плати по посадах за </w:t>
            </w:r>
            <w:r w:rsidRPr="0044123D">
              <w:rPr>
                <w:lang w:eastAsia="ru-RU"/>
              </w:rPr>
              <w:lastRenderedPageBreak/>
              <w:t>місяць</w:t>
            </w:r>
            <w:r>
              <w:rPr>
                <w:lang w:eastAsia="ru-RU"/>
              </w:rPr>
              <w:t>;</w:t>
            </w:r>
          </w:p>
          <w:p w:rsidR="007B028F" w:rsidRDefault="007B028F" w:rsidP="005F62F6">
            <w:pPr>
              <w:jc w:val="both"/>
              <w:rPr>
                <w:lang w:eastAsia="ru-RU"/>
              </w:rPr>
            </w:pPr>
          </w:p>
          <w:p w:rsidR="007B028F" w:rsidRPr="0044123D" w:rsidRDefault="007B028F" w:rsidP="005F62F6">
            <w:pPr>
              <w:jc w:val="both"/>
              <w:rPr>
                <w:lang w:eastAsia="ru-RU"/>
              </w:rPr>
            </w:pPr>
          </w:p>
          <w:p w:rsidR="007B028F" w:rsidRDefault="007B028F" w:rsidP="005F62F6">
            <w:pPr>
              <w:jc w:val="both"/>
              <w:rPr>
                <w:lang w:eastAsia="ru-RU"/>
              </w:rPr>
            </w:pPr>
            <w:r w:rsidRPr="0044123D">
              <w:rPr>
                <w:shd w:val="clear" w:color="auto" w:fill="FFFFFF"/>
              </w:rPr>
              <w:t xml:space="preserve">- </w:t>
            </w:r>
            <w:r w:rsidRPr="0044123D">
              <w:rPr>
                <w:lang w:eastAsia="ru-RU"/>
              </w:rPr>
              <w:t>Щомісячна інформація про середньооблікову чисельність працюючих</w:t>
            </w:r>
            <w:r>
              <w:rPr>
                <w:lang w:eastAsia="ru-RU"/>
              </w:rPr>
              <w:t>;</w:t>
            </w:r>
          </w:p>
          <w:p w:rsidR="007B028F" w:rsidRDefault="007B028F" w:rsidP="005F62F6">
            <w:pPr>
              <w:jc w:val="both"/>
              <w:rPr>
                <w:lang w:eastAsia="ru-RU"/>
              </w:rPr>
            </w:pPr>
          </w:p>
          <w:p w:rsidR="007B028F" w:rsidRPr="0044123D" w:rsidRDefault="007B028F" w:rsidP="005F62F6">
            <w:pPr>
              <w:jc w:val="both"/>
              <w:rPr>
                <w:lang w:eastAsia="ru-RU"/>
              </w:rPr>
            </w:pPr>
            <w:r w:rsidRPr="0044123D">
              <w:rPr>
                <w:lang w:eastAsia="ru-RU"/>
              </w:rPr>
              <w:t xml:space="preserve">  </w:t>
            </w:r>
          </w:p>
          <w:p w:rsidR="007B028F" w:rsidRPr="00DF0B3E" w:rsidRDefault="007B028F" w:rsidP="005F62F6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2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44123D">
              <w:rPr>
                <w:rFonts w:ascii="Times New Roman" w:hAnsi="Times New Roman" w:cs="Times New Roman"/>
                <w:sz w:val="24"/>
                <w:szCs w:val="24"/>
              </w:rPr>
              <w:t>Інформація про здійснення видатків</w:t>
            </w:r>
            <w:r w:rsidRPr="0044123D">
              <w:rPr>
                <w:rFonts w:ascii="Times New Roman" w:hAnsi="Times New Roman" w:cs="Times New Roman"/>
                <w:sz w:val="24"/>
              </w:rPr>
              <w:t xml:space="preserve"> на оплату праці, грошове забезпечення та інші соціальні виплати -  станом на  1 число місяця наступного за звітним</w:t>
            </w:r>
            <w:r w:rsidRPr="004412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 </w:t>
            </w:r>
          </w:p>
          <w:p w:rsidR="007B028F" w:rsidRPr="0027357B" w:rsidRDefault="007B028F" w:rsidP="005F62F6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7B028F" w:rsidRPr="0044123D" w:rsidRDefault="007B028F" w:rsidP="005F62F6">
            <w:pPr>
              <w:jc w:val="both"/>
            </w:pPr>
          </w:p>
          <w:p w:rsidR="007B028F" w:rsidRPr="0044123D" w:rsidRDefault="007B028F" w:rsidP="005F62F6">
            <w:pPr>
              <w:jc w:val="both"/>
            </w:pPr>
          </w:p>
          <w:p w:rsidR="007B028F" w:rsidRPr="0044123D" w:rsidRDefault="007B028F" w:rsidP="005F62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 </w:t>
            </w:r>
            <w:r w:rsidRPr="0044123D">
              <w:rPr>
                <w:shd w:val="clear" w:color="auto" w:fill="FFFFFF"/>
              </w:rPr>
              <w:t xml:space="preserve">5 </w:t>
            </w:r>
            <w:r>
              <w:rPr>
                <w:shd w:val="clear" w:color="auto" w:fill="FFFFFF"/>
              </w:rPr>
              <w:t xml:space="preserve">числа </w:t>
            </w:r>
            <w:r w:rsidRPr="0044123D">
              <w:rPr>
                <w:shd w:val="clear" w:color="auto" w:fill="FFFFFF"/>
              </w:rPr>
              <w:t xml:space="preserve"> </w:t>
            </w:r>
            <w:r w:rsidRPr="0044123D">
              <w:rPr>
                <w:shd w:val="clear" w:color="auto" w:fill="FFFFFF"/>
              </w:rPr>
              <w:lastRenderedPageBreak/>
              <w:t>після звітного місяця</w:t>
            </w:r>
          </w:p>
          <w:p w:rsidR="007B028F" w:rsidRPr="0044123D" w:rsidRDefault="007B028F" w:rsidP="005F62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до </w:t>
            </w:r>
            <w:r w:rsidRPr="0044123D">
              <w:rPr>
                <w:shd w:val="clear" w:color="auto" w:fill="FFFFFF"/>
              </w:rPr>
              <w:t xml:space="preserve">5 </w:t>
            </w:r>
            <w:r>
              <w:rPr>
                <w:shd w:val="clear" w:color="auto" w:fill="FFFFFF"/>
              </w:rPr>
              <w:t xml:space="preserve">числа </w:t>
            </w:r>
            <w:r w:rsidRPr="0044123D">
              <w:rPr>
                <w:shd w:val="clear" w:color="auto" w:fill="FFFFFF"/>
              </w:rPr>
              <w:t xml:space="preserve"> після звітного місяця</w:t>
            </w:r>
          </w:p>
          <w:p w:rsidR="007B028F" w:rsidRPr="0044123D" w:rsidRDefault="007B028F" w:rsidP="005F62F6">
            <w:pPr>
              <w:jc w:val="both"/>
            </w:pPr>
            <w:r w:rsidRPr="0044123D">
              <w:rPr>
                <w:bCs/>
                <w:lang w:eastAsia="ru-RU"/>
              </w:rPr>
              <w:t>до 2 числа</w:t>
            </w:r>
          </w:p>
          <w:p w:rsidR="007B028F" w:rsidRPr="0044123D" w:rsidRDefault="007B028F" w:rsidP="005F62F6">
            <w:pPr>
              <w:jc w:val="both"/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>
            <w:r w:rsidRPr="0027357B">
              <w:t>Гуцалюк Л.Л.</w:t>
            </w:r>
          </w:p>
          <w:p w:rsidR="007B028F" w:rsidRPr="0027357B" w:rsidRDefault="007B028F" w:rsidP="00AC627B"/>
        </w:tc>
      </w:tr>
      <w:tr w:rsidR="007B028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7B028F" w:rsidRPr="0027357B" w:rsidRDefault="007B028F" w:rsidP="00A84D90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  <w:r w:rsidR="00A84D90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5F62F6">
            <w:pPr>
              <w:jc w:val="both"/>
            </w:pPr>
            <w:r w:rsidRPr="0027357B">
              <w:t>Скла</w:t>
            </w:r>
            <w:r>
              <w:t>сти</w:t>
            </w:r>
            <w:r w:rsidRPr="0027357B">
              <w:t xml:space="preserve"> </w:t>
            </w:r>
            <w:r>
              <w:t>та подати щоквартальну</w:t>
            </w:r>
            <w:r w:rsidRPr="0027357B">
              <w:t xml:space="preserve"> </w:t>
            </w:r>
            <w:r>
              <w:t xml:space="preserve">інформацію </w:t>
            </w:r>
            <w:r w:rsidRPr="0027357B">
              <w:t xml:space="preserve"> до ДСА України</w:t>
            </w:r>
            <w:r>
              <w:t>:</w:t>
            </w:r>
          </w:p>
          <w:p w:rsidR="007B028F" w:rsidRDefault="007B028F" w:rsidP="005F62F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Pr="0044123D">
              <w:rPr>
                <w:shd w:val="clear" w:color="auto" w:fill="FFFFFF"/>
              </w:rPr>
              <w:t>Звіт про Аналіз суддівської винагороди та заробітної плати апарату</w:t>
            </w:r>
            <w:r>
              <w:rPr>
                <w:shd w:val="clear" w:color="auto" w:fill="FFFFFF"/>
              </w:rPr>
              <w:t>;</w:t>
            </w:r>
          </w:p>
          <w:p w:rsidR="007B028F" w:rsidRDefault="007B028F" w:rsidP="005F62F6">
            <w:pPr>
              <w:jc w:val="both"/>
              <w:rPr>
                <w:shd w:val="clear" w:color="auto" w:fill="FFFFFF"/>
              </w:rPr>
            </w:pPr>
          </w:p>
          <w:p w:rsidR="007B028F" w:rsidRDefault="007B028F" w:rsidP="005F62F6">
            <w:pPr>
              <w:jc w:val="both"/>
              <w:rPr>
                <w:shd w:val="clear" w:color="auto" w:fill="FFFFFF"/>
              </w:rPr>
            </w:pPr>
            <w:r w:rsidRPr="0044123D">
              <w:rPr>
                <w:shd w:val="clear" w:color="auto" w:fill="FFFFFF"/>
              </w:rPr>
              <w:t xml:space="preserve">  </w:t>
            </w:r>
          </w:p>
          <w:p w:rsidR="007B028F" w:rsidRDefault="007B028F" w:rsidP="005F62F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44123D">
              <w:rPr>
                <w:lang w:eastAsia="ru-RU"/>
              </w:rPr>
              <w:t xml:space="preserve"> Аналіз виконання результативних показників паспортів бюджетних програм за загальним  та спеціальним фондом  бюджету (інформатизац</w:t>
            </w:r>
            <w:r>
              <w:rPr>
                <w:lang w:eastAsia="ru-RU"/>
              </w:rPr>
              <w:t>і</w:t>
            </w:r>
            <w:r w:rsidRPr="0044123D">
              <w:rPr>
                <w:lang w:eastAsia="ru-RU"/>
              </w:rPr>
              <w:t>я)</w:t>
            </w:r>
            <w:r>
              <w:rPr>
                <w:lang w:eastAsia="ru-RU"/>
              </w:rPr>
              <w:t>;</w:t>
            </w:r>
            <w:r w:rsidRPr="0044123D">
              <w:rPr>
                <w:lang w:eastAsia="ru-RU"/>
              </w:rPr>
              <w:t xml:space="preserve"> </w:t>
            </w:r>
          </w:p>
          <w:p w:rsidR="007B028F" w:rsidRDefault="007B028F" w:rsidP="005F62F6">
            <w:pPr>
              <w:jc w:val="both"/>
              <w:rPr>
                <w:lang w:eastAsia="ru-RU"/>
              </w:rPr>
            </w:pPr>
          </w:p>
          <w:p w:rsidR="007B028F" w:rsidRDefault="007B028F" w:rsidP="005F62F6">
            <w:pPr>
              <w:jc w:val="both"/>
              <w:rPr>
                <w:lang w:eastAsia="ru-RU"/>
              </w:rPr>
            </w:pPr>
          </w:p>
          <w:p w:rsidR="007B028F" w:rsidRDefault="007B028F" w:rsidP="005F62F6">
            <w:pPr>
              <w:jc w:val="both"/>
              <w:rPr>
                <w:lang w:eastAsia="ru-RU"/>
              </w:rPr>
            </w:pPr>
          </w:p>
          <w:p w:rsidR="007B028F" w:rsidRDefault="007B028F" w:rsidP="005F62F6">
            <w:pPr>
              <w:jc w:val="both"/>
              <w:rPr>
                <w:bCs/>
                <w:color w:val="000000"/>
              </w:rPr>
            </w:pPr>
            <w:r>
              <w:rPr>
                <w:lang w:eastAsia="ru-RU"/>
              </w:rPr>
              <w:t>-</w:t>
            </w:r>
            <w:r w:rsidRPr="0044123D">
              <w:rPr>
                <w:b/>
                <w:shd w:val="clear" w:color="auto" w:fill="FFFFFF"/>
              </w:rPr>
              <w:t xml:space="preserve"> </w:t>
            </w:r>
            <w:r w:rsidRPr="0044123D">
              <w:rPr>
                <w:bCs/>
                <w:color w:val="000000"/>
              </w:rPr>
              <w:t>Звіт про виконання індивідуального кошторису та паспорта бюджетної програми</w:t>
            </w:r>
            <w:r>
              <w:rPr>
                <w:bCs/>
                <w:color w:val="000000"/>
              </w:rPr>
              <w:t>;</w:t>
            </w:r>
            <w:r w:rsidRPr="0044123D">
              <w:rPr>
                <w:bCs/>
                <w:color w:val="000000"/>
              </w:rPr>
              <w:t xml:space="preserve">  </w:t>
            </w:r>
          </w:p>
          <w:p w:rsidR="007B028F" w:rsidRDefault="007B028F" w:rsidP="005F62F6">
            <w:pPr>
              <w:jc w:val="both"/>
              <w:rPr>
                <w:bCs/>
                <w:color w:val="000000"/>
              </w:rPr>
            </w:pPr>
          </w:p>
          <w:p w:rsidR="007B028F" w:rsidRDefault="007B028F" w:rsidP="005F62F6">
            <w:pPr>
              <w:jc w:val="both"/>
              <w:rPr>
                <w:bCs/>
                <w:color w:val="000000"/>
              </w:rPr>
            </w:pPr>
          </w:p>
          <w:p w:rsidR="007B028F" w:rsidRDefault="007B028F" w:rsidP="005F62F6">
            <w:pPr>
              <w:jc w:val="both"/>
              <w:rPr>
                <w:bCs/>
                <w:color w:val="000000"/>
              </w:rPr>
            </w:pPr>
          </w:p>
          <w:p w:rsidR="007B028F" w:rsidRDefault="007B028F" w:rsidP="005F62F6">
            <w:pPr>
              <w:jc w:val="both"/>
              <w:rPr>
                <w:bCs/>
                <w:color w:val="000000"/>
              </w:rPr>
            </w:pPr>
          </w:p>
          <w:p w:rsidR="007B028F" w:rsidRDefault="007B028F" w:rsidP="005F62F6">
            <w:pPr>
              <w:jc w:val="both"/>
              <w:rPr>
                <w:bCs/>
                <w:color w:val="000000"/>
              </w:rPr>
            </w:pPr>
          </w:p>
          <w:p w:rsidR="007B028F" w:rsidRDefault="007B028F" w:rsidP="005F62F6">
            <w:pPr>
              <w:jc w:val="both"/>
              <w:rPr>
                <w:bCs/>
                <w:color w:val="000000"/>
              </w:rPr>
            </w:pPr>
          </w:p>
          <w:p w:rsidR="007B028F" w:rsidRDefault="007B028F" w:rsidP="005F62F6">
            <w:pPr>
              <w:jc w:val="both"/>
              <w:rPr>
                <w:bCs/>
                <w:color w:val="000000"/>
              </w:rPr>
            </w:pPr>
          </w:p>
          <w:p w:rsidR="007B028F" w:rsidRDefault="007B028F" w:rsidP="005F62F6">
            <w:pPr>
              <w:jc w:val="both"/>
              <w:rPr>
                <w:bCs/>
                <w:color w:val="000000"/>
              </w:rPr>
            </w:pPr>
          </w:p>
          <w:p w:rsidR="007B028F" w:rsidRDefault="007B028F" w:rsidP="005F62F6">
            <w:pPr>
              <w:jc w:val="both"/>
              <w:rPr>
                <w:bCs/>
                <w:color w:val="000000"/>
              </w:rPr>
            </w:pPr>
          </w:p>
          <w:p w:rsidR="007B028F" w:rsidRDefault="007B028F" w:rsidP="005F62F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A84D90">
              <w:rPr>
                <w:bCs/>
                <w:color w:val="000000"/>
              </w:rPr>
              <w:t xml:space="preserve"> </w:t>
            </w:r>
            <w:r w:rsidRPr="0044123D">
              <w:rPr>
                <w:bCs/>
                <w:color w:val="000000"/>
              </w:rPr>
              <w:t>Відомості про нерухоме державне майно  №2б(д)</w:t>
            </w:r>
            <w:r>
              <w:rPr>
                <w:bCs/>
                <w:color w:val="000000"/>
              </w:rPr>
              <w:t>;</w:t>
            </w:r>
            <w:r w:rsidRPr="0044123D">
              <w:rPr>
                <w:bCs/>
                <w:color w:val="000000"/>
              </w:rPr>
              <w:t xml:space="preserve"> </w:t>
            </w:r>
          </w:p>
          <w:p w:rsidR="007B028F" w:rsidRDefault="007B028F" w:rsidP="005F62F6">
            <w:pPr>
              <w:jc w:val="both"/>
              <w:rPr>
                <w:bCs/>
                <w:color w:val="000000"/>
              </w:rPr>
            </w:pPr>
          </w:p>
          <w:p w:rsidR="007B028F" w:rsidRDefault="007B028F" w:rsidP="005F62F6">
            <w:pPr>
              <w:jc w:val="both"/>
              <w:rPr>
                <w:b/>
                <w:bCs/>
                <w:color w:val="000000"/>
              </w:rPr>
            </w:pPr>
          </w:p>
          <w:p w:rsidR="007B028F" w:rsidRPr="0044123D" w:rsidRDefault="007B028F" w:rsidP="005F62F6">
            <w:pPr>
              <w:jc w:val="both"/>
              <w:rPr>
                <w:b/>
                <w:bCs/>
                <w:color w:val="000000"/>
              </w:rPr>
            </w:pPr>
          </w:p>
          <w:p w:rsidR="007B028F" w:rsidRDefault="007B028F" w:rsidP="005F62F6">
            <w:pPr>
              <w:jc w:val="both"/>
              <w:rPr>
                <w:shd w:val="clear" w:color="auto" w:fill="FFFFFF"/>
              </w:rPr>
            </w:pPr>
          </w:p>
          <w:p w:rsidR="007B028F" w:rsidRDefault="007B028F" w:rsidP="005F62F6">
            <w:pPr>
              <w:jc w:val="both"/>
              <w:rPr>
                <w:shd w:val="clear" w:color="auto" w:fill="FFFFFF"/>
              </w:rPr>
            </w:pPr>
          </w:p>
          <w:p w:rsidR="007B028F" w:rsidRDefault="007B028F" w:rsidP="005F62F6">
            <w:pPr>
              <w:jc w:val="both"/>
              <w:rPr>
                <w:shd w:val="clear" w:color="auto" w:fill="FFFFFF"/>
              </w:rPr>
            </w:pPr>
          </w:p>
          <w:p w:rsidR="007B028F" w:rsidRPr="0044123D" w:rsidRDefault="007B028F" w:rsidP="005F62F6">
            <w:pPr>
              <w:jc w:val="both"/>
              <w:rPr>
                <w:lang w:eastAsia="ru-RU"/>
              </w:rPr>
            </w:pPr>
            <w:r w:rsidRPr="007425CC">
              <w:rPr>
                <w:shd w:val="clear" w:color="auto" w:fill="FFFFFF"/>
              </w:rPr>
              <w:t>- Звіт про рух коштів по депозитному рахунку</w:t>
            </w:r>
            <w:r w:rsidRPr="0044123D">
              <w:rPr>
                <w:shd w:val="clear" w:color="auto" w:fill="FFFFFF"/>
              </w:rPr>
              <w:t xml:space="preserve"> </w:t>
            </w:r>
          </w:p>
          <w:p w:rsidR="007B028F" w:rsidRDefault="007B028F" w:rsidP="005F62F6">
            <w:pPr>
              <w:jc w:val="both"/>
            </w:pPr>
          </w:p>
          <w:p w:rsidR="007B028F" w:rsidRDefault="007B028F" w:rsidP="005F62F6">
            <w:pPr>
              <w:jc w:val="both"/>
            </w:pPr>
          </w:p>
          <w:p w:rsidR="007B028F" w:rsidRPr="0027357B" w:rsidRDefault="007B028F" w:rsidP="005F62F6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7B028F" w:rsidRDefault="007B028F" w:rsidP="005F62F6">
            <w:pPr>
              <w:jc w:val="both"/>
            </w:pPr>
          </w:p>
          <w:p w:rsidR="007B028F" w:rsidRDefault="007B028F" w:rsidP="005F62F6">
            <w:pPr>
              <w:jc w:val="both"/>
            </w:pPr>
          </w:p>
          <w:p w:rsidR="007B028F" w:rsidRPr="0044123D" w:rsidRDefault="007B028F" w:rsidP="005F62F6">
            <w:pPr>
              <w:jc w:val="both"/>
              <w:rPr>
                <w:lang w:eastAsia="ru-RU"/>
              </w:rPr>
            </w:pPr>
            <w:r w:rsidRPr="0044123D">
              <w:rPr>
                <w:lang w:eastAsia="ru-RU"/>
              </w:rPr>
              <w:t>7 дн</w:t>
            </w:r>
            <w:r>
              <w:rPr>
                <w:lang w:eastAsia="ru-RU"/>
              </w:rPr>
              <w:t>ів</w:t>
            </w:r>
            <w:r w:rsidRPr="0044123D">
              <w:rPr>
                <w:lang w:eastAsia="ru-RU"/>
              </w:rPr>
              <w:t xml:space="preserve"> після звітного кварталу</w:t>
            </w:r>
          </w:p>
          <w:p w:rsidR="007B028F" w:rsidRDefault="007B028F" w:rsidP="005F62F6">
            <w:pPr>
              <w:jc w:val="both"/>
            </w:pPr>
          </w:p>
          <w:p w:rsidR="007B028F" w:rsidRDefault="007B028F" w:rsidP="005F62F6">
            <w:pPr>
              <w:jc w:val="both"/>
              <w:rPr>
                <w:lang w:eastAsia="ru-RU"/>
              </w:rPr>
            </w:pPr>
            <w:r w:rsidRPr="0044123D">
              <w:rPr>
                <w:lang w:eastAsia="ru-RU"/>
              </w:rPr>
              <w:t>щоквартально в терміни встановлені ДСА 12-14 число</w:t>
            </w:r>
          </w:p>
          <w:p w:rsidR="007B028F" w:rsidRPr="0044123D" w:rsidRDefault="007B028F" w:rsidP="005F62F6">
            <w:pPr>
              <w:jc w:val="both"/>
              <w:rPr>
                <w:lang w:eastAsia="ru-RU"/>
              </w:rPr>
            </w:pPr>
          </w:p>
          <w:p w:rsidR="007B028F" w:rsidRDefault="007B028F" w:rsidP="005F62F6">
            <w:pPr>
              <w:jc w:val="both"/>
              <w:rPr>
                <w:bCs/>
                <w:color w:val="000000"/>
              </w:rPr>
            </w:pPr>
            <w:r w:rsidRPr="0044123D">
              <w:rPr>
                <w:bCs/>
                <w:color w:val="000000"/>
              </w:rPr>
              <w:t>не пізніше ніж 10 днів після термінів, встановлених для подання фінансової звітності</w:t>
            </w:r>
          </w:p>
          <w:p w:rsidR="007B028F" w:rsidRDefault="007B028F" w:rsidP="005F62F6">
            <w:pPr>
              <w:jc w:val="both"/>
              <w:rPr>
                <w:bCs/>
                <w:color w:val="000000"/>
              </w:rPr>
            </w:pPr>
          </w:p>
          <w:p w:rsidR="007B028F" w:rsidRDefault="007B028F" w:rsidP="005F62F6">
            <w:pPr>
              <w:jc w:val="both"/>
              <w:rPr>
                <w:bCs/>
                <w:color w:val="000000"/>
              </w:rPr>
            </w:pPr>
            <w:r w:rsidRPr="0044123D">
              <w:rPr>
                <w:bCs/>
                <w:color w:val="000000"/>
              </w:rPr>
              <w:t>протягом місяця після закінчення кварталу  або року, що настає за звітним</w:t>
            </w:r>
          </w:p>
          <w:p w:rsidR="007B028F" w:rsidRDefault="007B028F" w:rsidP="005F62F6">
            <w:pPr>
              <w:jc w:val="both"/>
              <w:rPr>
                <w:bCs/>
                <w:color w:val="000000"/>
              </w:rPr>
            </w:pPr>
          </w:p>
          <w:p w:rsidR="007B028F" w:rsidRPr="0044123D" w:rsidRDefault="007B028F" w:rsidP="005F62F6">
            <w:pPr>
              <w:jc w:val="both"/>
              <w:rPr>
                <w:lang w:eastAsia="ru-RU"/>
              </w:rPr>
            </w:pPr>
            <w:r w:rsidRPr="0044123D">
              <w:rPr>
                <w:shd w:val="clear" w:color="auto" w:fill="FFFFFF"/>
              </w:rPr>
              <w:t>до 20 числа</w:t>
            </w:r>
            <w:r w:rsidRPr="0044123D">
              <w:rPr>
                <w:lang w:eastAsia="ru-RU"/>
              </w:rPr>
              <w:t xml:space="preserve"> після звітного кварталу</w:t>
            </w:r>
          </w:p>
          <w:p w:rsidR="007B028F" w:rsidRPr="0027357B" w:rsidRDefault="007B028F" w:rsidP="005F62F6">
            <w:pPr>
              <w:jc w:val="both"/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AC627B"/>
          <w:p w:rsidR="007B028F" w:rsidRDefault="007B028F" w:rsidP="00AC627B"/>
          <w:p w:rsidR="007B028F" w:rsidRDefault="007B028F" w:rsidP="00AC627B">
            <w:r w:rsidRPr="0027357B">
              <w:t>Гуцалюк Л.Л.</w:t>
            </w:r>
          </w:p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>
            <w:r w:rsidRPr="0027357B">
              <w:t>Макарська О.С</w:t>
            </w:r>
            <w:r>
              <w:t>.</w:t>
            </w:r>
          </w:p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>
            <w:r w:rsidRPr="0027357B">
              <w:t>Макарська О.С</w:t>
            </w:r>
            <w:r>
              <w:t>.</w:t>
            </w:r>
          </w:p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>
            <w:r w:rsidRPr="0027357B">
              <w:t>Макарська О.С</w:t>
            </w:r>
            <w:r>
              <w:t>.</w:t>
            </w:r>
          </w:p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Default="007B028F" w:rsidP="00AC627B"/>
          <w:p w:rsidR="007B028F" w:rsidRPr="0027357B" w:rsidRDefault="007B028F" w:rsidP="00AC627B">
            <w:r w:rsidRPr="0027357B">
              <w:t>Миколайчук Л.І.</w:t>
            </w:r>
          </w:p>
        </w:tc>
      </w:tr>
      <w:tr w:rsidR="007B028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7B028F" w:rsidRDefault="007B028F" w:rsidP="00A84D90">
            <w:pPr>
              <w:jc w:val="center"/>
            </w:pPr>
            <w:r>
              <w:t>9</w:t>
            </w:r>
            <w:r w:rsidR="00A84D90">
              <w:t>4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Pr="0027357B" w:rsidRDefault="007B028F" w:rsidP="00F05E40">
            <w:pPr>
              <w:jc w:val="both"/>
            </w:pPr>
            <w:r>
              <w:t>Організувати п</w:t>
            </w:r>
            <w:r w:rsidRPr="0027357B">
              <w:t>ров</w:t>
            </w:r>
            <w:r>
              <w:t>едення</w:t>
            </w:r>
            <w:r w:rsidRPr="0027357B">
              <w:t xml:space="preserve"> інвентаризації грошових коштів та грошових документів</w:t>
            </w:r>
          </w:p>
        </w:tc>
        <w:tc>
          <w:tcPr>
            <w:tcW w:w="1441" w:type="dxa"/>
            <w:shd w:val="clear" w:color="auto" w:fill="auto"/>
          </w:tcPr>
          <w:p w:rsidR="007B028F" w:rsidRPr="0027357B" w:rsidRDefault="007B028F" w:rsidP="007065C9">
            <w:r w:rsidRPr="0027357B">
              <w:t>щоквартал</w:t>
            </w:r>
            <w:r>
              <w:t>у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AC627B">
            <w:r>
              <w:t>Крупельницький Г.М.,</w:t>
            </w:r>
          </w:p>
          <w:p w:rsidR="007B028F" w:rsidRPr="0027357B" w:rsidRDefault="007B028F" w:rsidP="00AC627B">
            <w:r w:rsidRPr="0027357B">
              <w:t>Макарська О.С.</w:t>
            </w:r>
          </w:p>
          <w:p w:rsidR="007B028F" w:rsidRPr="0027357B" w:rsidRDefault="007B028F" w:rsidP="00AC627B">
            <w:r w:rsidRPr="0027357B">
              <w:t>Миколайчук Л.І.</w:t>
            </w:r>
          </w:p>
          <w:p w:rsidR="007B028F" w:rsidRPr="0027357B" w:rsidRDefault="007B028F" w:rsidP="00AC627B"/>
        </w:tc>
      </w:tr>
      <w:tr w:rsidR="007B028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7B028F" w:rsidRDefault="007B028F" w:rsidP="00A84D90">
            <w:pPr>
              <w:jc w:val="center"/>
            </w:pPr>
            <w:r>
              <w:lastRenderedPageBreak/>
              <w:t>9</w:t>
            </w:r>
            <w:r w:rsidR="00A84D90">
              <w:t>5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Pr="0027357B" w:rsidRDefault="007B028F" w:rsidP="00F05E40">
            <w:pPr>
              <w:jc w:val="both"/>
            </w:pPr>
            <w:r>
              <w:t>Здійснювати а</w:t>
            </w:r>
            <w:r w:rsidRPr="0027357B">
              <w:t>наліз кредиторської заборгованості</w:t>
            </w:r>
          </w:p>
        </w:tc>
        <w:tc>
          <w:tcPr>
            <w:tcW w:w="1441" w:type="dxa"/>
            <w:shd w:val="clear" w:color="auto" w:fill="auto"/>
          </w:tcPr>
          <w:p w:rsidR="007B028F" w:rsidRPr="0027357B" w:rsidRDefault="007B028F" w:rsidP="00AC627B">
            <w:r w:rsidRPr="0027357B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27357B" w:rsidRDefault="007B028F" w:rsidP="00AC627B">
            <w:r w:rsidRPr="0027357B">
              <w:t>Макарська О.С.</w:t>
            </w:r>
          </w:p>
          <w:p w:rsidR="007B028F" w:rsidRPr="0027357B" w:rsidRDefault="007B028F" w:rsidP="00AC627B">
            <w:r w:rsidRPr="0027357B">
              <w:t>Миколайчук Л.І.</w:t>
            </w:r>
          </w:p>
        </w:tc>
      </w:tr>
      <w:tr w:rsidR="007B028F" w:rsidRPr="00FD5EB9" w:rsidTr="00DA0B79">
        <w:trPr>
          <w:trHeight w:val="670"/>
        </w:trPr>
        <w:tc>
          <w:tcPr>
            <w:tcW w:w="804" w:type="dxa"/>
            <w:shd w:val="clear" w:color="auto" w:fill="auto"/>
          </w:tcPr>
          <w:p w:rsidR="007B028F" w:rsidRDefault="007B028F" w:rsidP="00A84D90">
            <w:pPr>
              <w:jc w:val="center"/>
            </w:pPr>
            <w:r>
              <w:t>9</w:t>
            </w:r>
            <w:r w:rsidR="00A84D90">
              <w:t>6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Pr="0027357B" w:rsidRDefault="007B028F" w:rsidP="00F05E40">
            <w:pPr>
              <w:jc w:val="both"/>
            </w:pPr>
            <w:r w:rsidRPr="0027357B">
              <w:t>Оприлюдн</w:t>
            </w:r>
            <w:r>
              <w:t>ювати</w:t>
            </w:r>
            <w:r w:rsidRPr="0027357B">
              <w:t xml:space="preserve"> інформаці</w:t>
            </w:r>
            <w:r>
              <w:t>ю</w:t>
            </w:r>
            <w:r w:rsidRPr="0027357B">
              <w:t xml:space="preserve"> на Уповноваженому веб- сайті </w:t>
            </w:r>
            <w:r w:rsidRPr="0027357B">
              <w:rPr>
                <w:lang w:val="en-US"/>
              </w:rPr>
              <w:t>edata</w:t>
            </w:r>
            <w:r w:rsidRPr="0027357B">
              <w:t>.</w:t>
            </w:r>
            <w:r w:rsidRPr="0027357B">
              <w:rPr>
                <w:lang w:val="en-US"/>
              </w:rPr>
              <w:t>gov</w:t>
            </w:r>
            <w:r w:rsidRPr="0027357B">
              <w:t>.</w:t>
            </w:r>
            <w:r w:rsidRPr="0027357B">
              <w:rPr>
                <w:lang w:val="en-US"/>
              </w:rPr>
              <w:t>ua</w:t>
            </w:r>
          </w:p>
        </w:tc>
        <w:tc>
          <w:tcPr>
            <w:tcW w:w="1441" w:type="dxa"/>
            <w:shd w:val="clear" w:color="auto" w:fill="auto"/>
          </w:tcPr>
          <w:p w:rsidR="007B028F" w:rsidRPr="0027357B" w:rsidRDefault="007B028F" w:rsidP="00AC627B">
            <w:pPr>
              <w:jc w:val="center"/>
            </w:pPr>
            <w:r w:rsidRPr="0027357B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27357B" w:rsidRDefault="007B028F" w:rsidP="00AC627B">
            <w:r w:rsidRPr="0027357B">
              <w:t>Миколайчук Л.І.</w:t>
            </w:r>
          </w:p>
        </w:tc>
      </w:tr>
      <w:tr w:rsidR="007B028F" w:rsidRPr="00FD5EB9" w:rsidTr="00DA0B79">
        <w:trPr>
          <w:trHeight w:val="352"/>
        </w:trPr>
        <w:tc>
          <w:tcPr>
            <w:tcW w:w="804" w:type="dxa"/>
            <w:shd w:val="clear" w:color="auto" w:fill="auto"/>
          </w:tcPr>
          <w:p w:rsidR="007B028F" w:rsidRPr="008F539D" w:rsidRDefault="007B028F" w:rsidP="005A1973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7B028F" w:rsidRDefault="007B028F" w:rsidP="005A1973">
            <w:pPr>
              <w:jc w:val="both"/>
              <w:rPr>
                <w:b/>
              </w:rPr>
            </w:pPr>
            <w:r>
              <w:rPr>
                <w:b/>
              </w:rPr>
              <w:t xml:space="preserve">Організація </w:t>
            </w:r>
            <w:r w:rsidRPr="00FD5EB9">
              <w:rPr>
                <w:b/>
              </w:rPr>
              <w:t xml:space="preserve"> інформаційного та</w:t>
            </w:r>
            <w:r>
              <w:rPr>
                <w:b/>
              </w:rPr>
              <w:t xml:space="preserve"> технічного</w:t>
            </w:r>
            <w:r w:rsidRPr="00FD5EB9">
              <w:rPr>
                <w:b/>
              </w:rPr>
              <w:t xml:space="preserve"> забезпечення</w:t>
            </w:r>
            <w:r>
              <w:rPr>
                <w:b/>
              </w:rPr>
              <w:t xml:space="preserve"> суду</w:t>
            </w:r>
          </w:p>
          <w:p w:rsidR="007B028F" w:rsidRPr="00FD5EB9" w:rsidRDefault="007B028F" w:rsidP="005A1973">
            <w:pPr>
              <w:jc w:val="both"/>
              <w:rPr>
                <w:b/>
              </w:rPr>
            </w:pPr>
          </w:p>
        </w:tc>
      </w:tr>
      <w:tr w:rsidR="007B028F" w:rsidRPr="00FD5EB9" w:rsidTr="00DA0B79">
        <w:trPr>
          <w:trHeight w:val="352"/>
        </w:trPr>
        <w:tc>
          <w:tcPr>
            <w:tcW w:w="804" w:type="dxa"/>
            <w:shd w:val="clear" w:color="auto" w:fill="auto"/>
          </w:tcPr>
          <w:p w:rsidR="007B028F" w:rsidRPr="008F539D" w:rsidRDefault="007B028F" w:rsidP="00A84D90">
            <w:pPr>
              <w:jc w:val="center"/>
            </w:pPr>
            <w:r>
              <w:t>9</w:t>
            </w:r>
            <w:r w:rsidR="00A84D90">
              <w:t>7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Pr="00B60DDA" w:rsidRDefault="007B028F" w:rsidP="00A84D90">
            <w:pPr>
              <w:jc w:val="both"/>
            </w:pPr>
            <w:r>
              <w:t>Налаштува</w:t>
            </w:r>
            <w:r w:rsidR="00A84D90">
              <w:t>ти</w:t>
            </w:r>
            <w:r>
              <w:t xml:space="preserve"> та вве</w:t>
            </w:r>
            <w:r w:rsidR="00A84D90">
              <w:t>сти</w:t>
            </w:r>
            <w:r>
              <w:t xml:space="preserve"> в експлуатацію сканер</w:t>
            </w:r>
            <w:r w:rsidR="00A84D90">
              <w:t>и</w:t>
            </w:r>
            <w:r>
              <w:t xml:space="preserve"> планетарного типу для сканування судових справ, придбан</w:t>
            </w:r>
            <w:r w:rsidR="00A84D90">
              <w:t>і</w:t>
            </w:r>
            <w:r>
              <w:t xml:space="preserve"> в грудні 2018 року</w:t>
            </w:r>
          </w:p>
        </w:tc>
        <w:tc>
          <w:tcPr>
            <w:tcW w:w="1441" w:type="dxa"/>
            <w:shd w:val="clear" w:color="auto" w:fill="auto"/>
          </w:tcPr>
          <w:p w:rsidR="007B028F" w:rsidRPr="00B60DDA" w:rsidRDefault="007B028F" w:rsidP="0070297A">
            <w:pPr>
              <w:jc w:val="center"/>
            </w:pPr>
            <w:r>
              <w:t>д</w:t>
            </w:r>
            <w:r w:rsidRPr="00B60DDA">
              <w:t xml:space="preserve">о </w:t>
            </w:r>
            <w:r>
              <w:t>12 січня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5A1973">
            <w:r>
              <w:t>Вдович В.Ю.</w:t>
            </w:r>
            <w:r w:rsidR="00A84D90">
              <w:t>,</w:t>
            </w:r>
          </w:p>
          <w:p w:rsidR="007B028F" w:rsidRPr="00B60DDA" w:rsidRDefault="007B028F" w:rsidP="005A1973">
            <w:r w:rsidRPr="00B60DDA">
              <w:t>Деркач Ю.В.</w:t>
            </w:r>
          </w:p>
        </w:tc>
      </w:tr>
      <w:tr w:rsidR="007B028F" w:rsidRPr="00FD5EB9" w:rsidTr="00DA0B79">
        <w:trPr>
          <w:trHeight w:val="352"/>
        </w:trPr>
        <w:tc>
          <w:tcPr>
            <w:tcW w:w="804" w:type="dxa"/>
            <w:shd w:val="clear" w:color="auto" w:fill="auto"/>
          </w:tcPr>
          <w:p w:rsidR="007B028F" w:rsidRDefault="007B028F" w:rsidP="00A84D90">
            <w:pPr>
              <w:jc w:val="center"/>
            </w:pPr>
            <w:r>
              <w:t>9</w:t>
            </w:r>
            <w:r w:rsidR="00A84D90">
              <w:t>8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Pr="00B60DDA" w:rsidRDefault="007B028F" w:rsidP="00A84D90">
            <w:pPr>
              <w:jc w:val="both"/>
            </w:pPr>
            <w:r w:rsidRPr="00B60DDA">
              <w:t>Встанов</w:t>
            </w:r>
            <w:r w:rsidR="00A84D90">
              <w:t>ити</w:t>
            </w:r>
            <w:r w:rsidRPr="00B60DDA">
              <w:t xml:space="preserve"> та налаштува</w:t>
            </w:r>
            <w:r w:rsidR="00A84D90">
              <w:t>ти</w:t>
            </w:r>
            <w:r w:rsidRPr="00B60DDA">
              <w:t xml:space="preserve"> систем</w:t>
            </w:r>
            <w:r w:rsidR="00A84D90">
              <w:t>и</w:t>
            </w:r>
            <w:r w:rsidRPr="00B60DDA">
              <w:t xml:space="preserve"> відеофіксації «Аккорд» у залах судових засідань</w:t>
            </w:r>
          </w:p>
        </w:tc>
        <w:tc>
          <w:tcPr>
            <w:tcW w:w="1441" w:type="dxa"/>
            <w:shd w:val="clear" w:color="auto" w:fill="auto"/>
          </w:tcPr>
          <w:p w:rsidR="007B028F" w:rsidRPr="00B60DDA" w:rsidRDefault="007B028F" w:rsidP="0070297A">
            <w:pPr>
              <w:jc w:val="center"/>
            </w:pPr>
            <w:r>
              <w:t>д</w:t>
            </w:r>
            <w:r w:rsidRPr="00B60DDA">
              <w:t>о 15</w:t>
            </w:r>
            <w:r>
              <w:t xml:space="preserve"> січня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5A1973">
            <w:r w:rsidRPr="00B60DDA">
              <w:t xml:space="preserve">Вдович В.Ю., </w:t>
            </w:r>
          </w:p>
          <w:p w:rsidR="007B028F" w:rsidRPr="00B60DDA" w:rsidRDefault="007B028F" w:rsidP="005A1973">
            <w:r w:rsidRPr="00B60DDA">
              <w:t>Деркач Ю.В., Кричківський А.С., Молодий В.М.</w:t>
            </w:r>
          </w:p>
        </w:tc>
      </w:tr>
      <w:tr w:rsidR="007B028F" w:rsidRPr="00FD5EB9" w:rsidTr="00DA0B79">
        <w:trPr>
          <w:trHeight w:val="352"/>
        </w:trPr>
        <w:tc>
          <w:tcPr>
            <w:tcW w:w="804" w:type="dxa"/>
            <w:shd w:val="clear" w:color="auto" w:fill="auto"/>
          </w:tcPr>
          <w:p w:rsidR="007B028F" w:rsidRDefault="00A84D90" w:rsidP="00760DDE">
            <w:pPr>
              <w:jc w:val="center"/>
            </w:pPr>
            <w:r>
              <w:t>99</w:t>
            </w:r>
            <w:r w:rsidR="007B028F"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Pr="00B60DDA" w:rsidRDefault="007B028F" w:rsidP="00A84D90">
            <w:pPr>
              <w:jc w:val="both"/>
            </w:pPr>
            <w:r w:rsidRPr="00B60DDA">
              <w:t>Встанов</w:t>
            </w:r>
            <w:r w:rsidR="00A84D90">
              <w:t>ити</w:t>
            </w:r>
            <w:r w:rsidRPr="00B60DDA">
              <w:t xml:space="preserve"> та налаштува</w:t>
            </w:r>
            <w:r w:rsidR="00A84D90">
              <w:t>ти</w:t>
            </w:r>
            <w:r w:rsidRPr="00B60DDA">
              <w:t xml:space="preserve"> операційн</w:t>
            </w:r>
            <w:r w:rsidR="00A84D90">
              <w:t>і</w:t>
            </w:r>
            <w:r w:rsidRPr="00B60DDA">
              <w:t xml:space="preserve"> систем</w:t>
            </w:r>
            <w:r w:rsidR="00A84D90">
              <w:t>и</w:t>
            </w:r>
            <w:r w:rsidRPr="00B60DDA">
              <w:t xml:space="preserve"> та антивірусн</w:t>
            </w:r>
            <w:r w:rsidR="00A84D90">
              <w:t>е</w:t>
            </w:r>
            <w:r w:rsidRPr="00B60DDA">
              <w:t xml:space="preserve"> програмн</w:t>
            </w:r>
            <w:r w:rsidR="00A84D90">
              <w:t>е</w:t>
            </w:r>
            <w:r w:rsidRPr="00B60DDA">
              <w:t xml:space="preserve"> забезпечення на портативні комп’ютери, придбан</w:t>
            </w:r>
            <w:r>
              <w:t>і</w:t>
            </w:r>
            <w:r w:rsidRPr="00B60DDA">
              <w:t xml:space="preserve"> в грудні 2018</w:t>
            </w:r>
            <w:r w:rsidRPr="00B60DDA">
              <w:rPr>
                <w:lang w:val="ru-RU"/>
              </w:rPr>
              <w:t xml:space="preserve"> </w:t>
            </w:r>
            <w:r>
              <w:t>півріччя</w:t>
            </w:r>
          </w:p>
        </w:tc>
        <w:tc>
          <w:tcPr>
            <w:tcW w:w="1441" w:type="dxa"/>
            <w:shd w:val="clear" w:color="auto" w:fill="auto"/>
          </w:tcPr>
          <w:p w:rsidR="007B028F" w:rsidRPr="00B60DDA" w:rsidRDefault="007B028F" w:rsidP="0070297A">
            <w:pPr>
              <w:jc w:val="center"/>
            </w:pPr>
            <w:r>
              <w:t>д</w:t>
            </w:r>
            <w:r w:rsidRPr="00B60DDA">
              <w:t>о 20</w:t>
            </w:r>
            <w:r>
              <w:t xml:space="preserve"> січня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5A1973">
            <w:r>
              <w:t>Вдович В.Ю.,</w:t>
            </w:r>
          </w:p>
          <w:p w:rsidR="007B028F" w:rsidRPr="00B60DDA" w:rsidRDefault="007B028F" w:rsidP="005A1973">
            <w:r w:rsidRPr="00B60DDA">
              <w:t>Деркач Ю.В., Кричківський А.С.</w:t>
            </w:r>
          </w:p>
        </w:tc>
      </w:tr>
      <w:tr w:rsidR="007B028F" w:rsidRPr="00FD5EB9" w:rsidTr="00DA0B79">
        <w:trPr>
          <w:trHeight w:val="281"/>
        </w:trPr>
        <w:tc>
          <w:tcPr>
            <w:tcW w:w="804" w:type="dxa"/>
            <w:shd w:val="clear" w:color="auto" w:fill="auto"/>
          </w:tcPr>
          <w:p w:rsidR="007B028F" w:rsidRPr="008F539D" w:rsidRDefault="007B028F" w:rsidP="00A84D90">
            <w:pPr>
              <w:jc w:val="center"/>
            </w:pPr>
            <w:r>
              <w:t>10</w:t>
            </w:r>
            <w:r w:rsidR="00A84D90">
              <w:t>0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Pr="00B60DDA" w:rsidRDefault="007B028F" w:rsidP="00A84D90">
            <w:pPr>
              <w:jc w:val="both"/>
            </w:pPr>
            <w:r>
              <w:t>Налаштува</w:t>
            </w:r>
            <w:r w:rsidR="00A84D90">
              <w:t>ти</w:t>
            </w:r>
            <w:r>
              <w:t xml:space="preserve"> та вве</w:t>
            </w:r>
            <w:r w:rsidR="00A84D90">
              <w:t>сти в експлуатацію сервер</w:t>
            </w:r>
            <w:r>
              <w:t>, придбан</w:t>
            </w:r>
            <w:r w:rsidR="00A84D90">
              <w:t>ий</w:t>
            </w:r>
            <w:r>
              <w:t xml:space="preserve"> в грудні 2018 року</w:t>
            </w:r>
          </w:p>
        </w:tc>
        <w:tc>
          <w:tcPr>
            <w:tcW w:w="1441" w:type="dxa"/>
            <w:shd w:val="clear" w:color="auto" w:fill="auto"/>
          </w:tcPr>
          <w:p w:rsidR="007B028F" w:rsidRPr="00B60DDA" w:rsidRDefault="007B028F" w:rsidP="0070297A">
            <w:pPr>
              <w:jc w:val="center"/>
            </w:pPr>
            <w:r>
              <w:t>д</w:t>
            </w:r>
            <w:r w:rsidRPr="00B60DDA">
              <w:t>о 01</w:t>
            </w:r>
            <w:r>
              <w:t>лютого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B60DDA" w:rsidRDefault="007B028F" w:rsidP="005A1973">
            <w:r>
              <w:t>Вдович В.Ю.</w:t>
            </w:r>
          </w:p>
          <w:p w:rsidR="007B028F" w:rsidRPr="00B60DDA" w:rsidRDefault="007B028F" w:rsidP="005A1973"/>
        </w:tc>
      </w:tr>
      <w:tr w:rsidR="007B028F" w:rsidRPr="00FD5EB9" w:rsidTr="00DA0B79">
        <w:trPr>
          <w:trHeight w:val="281"/>
        </w:trPr>
        <w:tc>
          <w:tcPr>
            <w:tcW w:w="804" w:type="dxa"/>
            <w:shd w:val="clear" w:color="auto" w:fill="auto"/>
          </w:tcPr>
          <w:p w:rsidR="007B028F" w:rsidRPr="008F539D" w:rsidRDefault="007B028F" w:rsidP="00A84D90">
            <w:pPr>
              <w:jc w:val="center"/>
            </w:pPr>
            <w:r>
              <w:t>10</w:t>
            </w:r>
            <w:r w:rsidR="00A84D90">
              <w:t>1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A84D90" w:rsidP="005A1973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Здійснити а</w:t>
            </w:r>
            <w:r w:rsidR="007B028F">
              <w:rPr>
                <w:rFonts w:ascii="Times New Roman" w:hAnsi="Times New Roman"/>
                <w:noProof/>
                <w:sz w:val="24"/>
                <w:szCs w:val="24"/>
              </w:rPr>
              <w:t>наліз недоліків та/або труднощів під час дослідної експлуатації підсистеми ЄСІТС в суді</w:t>
            </w:r>
          </w:p>
          <w:p w:rsidR="007B028F" w:rsidRPr="008F539D" w:rsidRDefault="007B028F" w:rsidP="005A1973">
            <w:pPr>
              <w:jc w:val="both"/>
            </w:pPr>
          </w:p>
        </w:tc>
        <w:tc>
          <w:tcPr>
            <w:tcW w:w="1441" w:type="dxa"/>
            <w:shd w:val="clear" w:color="auto" w:fill="auto"/>
          </w:tcPr>
          <w:p w:rsidR="007B028F" w:rsidRPr="008F539D" w:rsidRDefault="007B028F" w:rsidP="005A1973">
            <w:pPr>
              <w:jc w:val="center"/>
            </w:pPr>
            <w:r>
              <w:t>січень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5A1973">
            <w:r>
              <w:t>Крупельницький Г.М.,</w:t>
            </w:r>
          </w:p>
          <w:p w:rsidR="007B028F" w:rsidRPr="008F539D" w:rsidRDefault="007B028F" w:rsidP="005A1973">
            <w:r>
              <w:t>Вдович В.Ю.</w:t>
            </w:r>
          </w:p>
        </w:tc>
      </w:tr>
      <w:tr w:rsidR="007B028F" w:rsidRPr="00FD5EB9" w:rsidTr="00DA0B79">
        <w:trPr>
          <w:trHeight w:val="281"/>
        </w:trPr>
        <w:tc>
          <w:tcPr>
            <w:tcW w:w="804" w:type="dxa"/>
            <w:shd w:val="clear" w:color="auto" w:fill="auto"/>
          </w:tcPr>
          <w:p w:rsidR="007B028F" w:rsidRDefault="007B028F" w:rsidP="00A84D90">
            <w:pPr>
              <w:jc w:val="center"/>
            </w:pPr>
            <w:r>
              <w:t>10</w:t>
            </w:r>
            <w:r w:rsidR="00A84D90">
              <w:t>2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A84D90" w:rsidP="00A84D90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Здійснити а</w:t>
            </w:r>
            <w:r w:rsidR="007B028F">
              <w:rPr>
                <w:rFonts w:ascii="Times New Roman" w:hAnsi="Times New Roman"/>
                <w:noProof/>
                <w:sz w:val="24"/>
                <w:szCs w:val="24"/>
              </w:rPr>
              <w:t xml:space="preserve">наліз нормативного забезпечення засобами інформатизації 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5A1973">
            <w:pPr>
              <w:jc w:val="center"/>
            </w:pPr>
            <w:r>
              <w:t>березень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5A1973">
            <w:r>
              <w:t xml:space="preserve">Вдович В.Ю., </w:t>
            </w:r>
          </w:p>
          <w:p w:rsidR="007B028F" w:rsidRDefault="007B028F" w:rsidP="005A1973">
            <w:r>
              <w:t>Кричківський А.С.</w:t>
            </w:r>
          </w:p>
        </w:tc>
      </w:tr>
      <w:tr w:rsidR="007B028F" w:rsidRPr="00FD5EB9" w:rsidTr="00DA0B79">
        <w:trPr>
          <w:trHeight w:val="281"/>
        </w:trPr>
        <w:tc>
          <w:tcPr>
            <w:tcW w:w="804" w:type="dxa"/>
            <w:shd w:val="clear" w:color="auto" w:fill="auto"/>
          </w:tcPr>
          <w:p w:rsidR="007B028F" w:rsidRDefault="007B028F" w:rsidP="00A84D90">
            <w:pPr>
              <w:jc w:val="center"/>
            </w:pPr>
            <w:r>
              <w:t>10</w:t>
            </w:r>
            <w:r w:rsidR="00A84D90">
              <w:t>3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84D90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Удосконал</w:t>
            </w:r>
            <w:r w:rsidR="00A84D90">
              <w:rPr>
                <w:rFonts w:ascii="Times New Roman" w:hAnsi="Times New Roman"/>
                <w:noProof/>
                <w:sz w:val="24"/>
                <w:szCs w:val="24"/>
              </w:rPr>
              <w:t>ити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та адмініструва</w:t>
            </w:r>
            <w:r w:rsidR="00A84D90">
              <w:rPr>
                <w:rFonts w:ascii="Times New Roman" w:hAnsi="Times New Roman"/>
                <w:noProof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систем</w:t>
            </w:r>
            <w:r w:rsidR="00A84D90">
              <w:rPr>
                <w:rFonts w:ascii="Times New Roman" w:hAnsi="Times New Roman"/>
                <w:noProof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контролю доступу та відеоспостереження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5A1973">
            <w:pPr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5A1973">
            <w:r>
              <w:t>Крупельницький Г.М.,</w:t>
            </w:r>
          </w:p>
          <w:p w:rsidR="007B028F" w:rsidRDefault="007B028F" w:rsidP="005A1973">
            <w:r>
              <w:t>Вдович В.Ю.</w:t>
            </w:r>
          </w:p>
        </w:tc>
      </w:tr>
      <w:tr w:rsidR="007B028F" w:rsidRPr="00FD5EB9" w:rsidTr="00DA0B79">
        <w:trPr>
          <w:trHeight w:val="199"/>
        </w:trPr>
        <w:tc>
          <w:tcPr>
            <w:tcW w:w="804" w:type="dxa"/>
            <w:shd w:val="clear" w:color="auto" w:fill="auto"/>
          </w:tcPr>
          <w:p w:rsidR="007B028F" w:rsidRPr="008F539D" w:rsidRDefault="007B028F" w:rsidP="00D8733B">
            <w:pPr>
              <w:jc w:val="center"/>
            </w:pPr>
          </w:p>
        </w:tc>
        <w:tc>
          <w:tcPr>
            <w:tcW w:w="9219" w:type="dxa"/>
            <w:gridSpan w:val="4"/>
            <w:shd w:val="clear" w:color="auto" w:fill="auto"/>
          </w:tcPr>
          <w:p w:rsidR="007B028F" w:rsidRDefault="007B028F" w:rsidP="002520D8">
            <w:pPr>
              <w:jc w:val="both"/>
              <w:rPr>
                <w:b/>
              </w:rPr>
            </w:pPr>
            <w:r>
              <w:rPr>
                <w:b/>
              </w:rPr>
              <w:t>Організація</w:t>
            </w:r>
            <w:r w:rsidRPr="00162304">
              <w:rPr>
                <w:b/>
              </w:rPr>
              <w:t xml:space="preserve"> матеріально-технічного та господарського забезпечення</w:t>
            </w:r>
            <w:r>
              <w:rPr>
                <w:b/>
              </w:rPr>
              <w:t xml:space="preserve"> суду</w:t>
            </w:r>
          </w:p>
          <w:p w:rsidR="007B028F" w:rsidRPr="00162304" w:rsidRDefault="007B028F" w:rsidP="002520D8">
            <w:pPr>
              <w:jc w:val="both"/>
              <w:rPr>
                <w:b/>
              </w:rPr>
            </w:pPr>
          </w:p>
        </w:tc>
      </w:tr>
      <w:tr w:rsidR="007B028F" w:rsidRPr="00FD5EB9" w:rsidTr="00DA0B79">
        <w:trPr>
          <w:trHeight w:val="514"/>
        </w:trPr>
        <w:tc>
          <w:tcPr>
            <w:tcW w:w="804" w:type="dxa"/>
            <w:shd w:val="clear" w:color="auto" w:fill="auto"/>
          </w:tcPr>
          <w:p w:rsidR="007B028F" w:rsidRPr="008F539D" w:rsidRDefault="007B028F" w:rsidP="00A84D90">
            <w:pPr>
              <w:jc w:val="center"/>
            </w:pPr>
            <w:r>
              <w:t>10</w:t>
            </w:r>
            <w:r w:rsidR="00A84D90">
              <w:t>4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Pr="008F539D" w:rsidRDefault="007B028F" w:rsidP="00A93747">
            <w:pPr>
              <w:jc w:val="both"/>
            </w:pPr>
            <w:r>
              <w:t>Розробити План заходів з енергозбереження із забезпеченням зменшення об’ємів споживання комунальних послуг та енергоносіїв на 2019 рік</w:t>
            </w:r>
          </w:p>
        </w:tc>
        <w:tc>
          <w:tcPr>
            <w:tcW w:w="1441" w:type="dxa"/>
            <w:shd w:val="clear" w:color="auto" w:fill="auto"/>
          </w:tcPr>
          <w:p w:rsidR="007B028F" w:rsidRPr="008F539D" w:rsidRDefault="007B028F" w:rsidP="00B16A22">
            <w:pPr>
              <w:jc w:val="center"/>
            </w:pPr>
            <w:r>
              <w:t>січень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8F539D" w:rsidRDefault="007B028F" w:rsidP="002520D8">
            <w:pPr>
              <w:jc w:val="both"/>
            </w:pPr>
            <w:r w:rsidRPr="008F539D">
              <w:t>Крупельницький Г.М.</w:t>
            </w:r>
            <w:r>
              <w:t>,</w:t>
            </w:r>
          </w:p>
          <w:p w:rsidR="007B028F" w:rsidRPr="008F539D" w:rsidRDefault="007B028F" w:rsidP="002520D8">
            <w:pPr>
              <w:jc w:val="both"/>
            </w:pPr>
            <w:r>
              <w:t>Кашуба Г.С.</w:t>
            </w:r>
          </w:p>
        </w:tc>
      </w:tr>
      <w:tr w:rsidR="007B028F" w:rsidRPr="00FD5EB9" w:rsidTr="00DA0B79">
        <w:trPr>
          <w:trHeight w:val="320"/>
        </w:trPr>
        <w:tc>
          <w:tcPr>
            <w:tcW w:w="804" w:type="dxa"/>
            <w:shd w:val="clear" w:color="auto" w:fill="auto"/>
          </w:tcPr>
          <w:p w:rsidR="007B028F" w:rsidRDefault="007B028F" w:rsidP="00A84D90">
            <w:pPr>
              <w:jc w:val="center"/>
            </w:pPr>
            <w:r>
              <w:t>10</w:t>
            </w:r>
            <w:r w:rsidR="00A84D90">
              <w:t>5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jc w:val="both"/>
            </w:pPr>
            <w:r w:rsidRPr="00903D1E">
              <w:t>З</w:t>
            </w:r>
            <w:r>
              <w:t>бирати</w:t>
            </w:r>
            <w:r w:rsidRPr="00903D1E">
              <w:t xml:space="preserve"> та системати</w:t>
            </w:r>
            <w:r>
              <w:t>зувати</w:t>
            </w:r>
            <w:r w:rsidRPr="00903D1E">
              <w:t xml:space="preserve"> інформаці</w:t>
            </w:r>
            <w:r>
              <w:t>ю</w:t>
            </w:r>
            <w:r w:rsidRPr="00903D1E">
              <w:t xml:space="preserve"> про потреби суду в матеріально-технічних ресурсах</w:t>
            </w:r>
          </w:p>
        </w:tc>
        <w:tc>
          <w:tcPr>
            <w:tcW w:w="1441" w:type="dxa"/>
            <w:shd w:val="clear" w:color="auto" w:fill="auto"/>
          </w:tcPr>
          <w:p w:rsidR="007B028F" w:rsidRPr="008F539D" w:rsidRDefault="007B028F" w:rsidP="00A574AF">
            <w:pPr>
              <w:jc w:val="center"/>
            </w:pPr>
            <w:r w:rsidRPr="008F539D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8F539D" w:rsidRDefault="007B028F" w:rsidP="00A574AF">
            <w:r>
              <w:t>Кашуба Г.С.</w:t>
            </w:r>
          </w:p>
        </w:tc>
      </w:tr>
      <w:tr w:rsidR="007B028F" w:rsidRPr="00FD5EB9" w:rsidTr="00DA0B79">
        <w:trPr>
          <w:trHeight w:val="802"/>
        </w:trPr>
        <w:tc>
          <w:tcPr>
            <w:tcW w:w="804" w:type="dxa"/>
            <w:shd w:val="clear" w:color="auto" w:fill="auto"/>
          </w:tcPr>
          <w:p w:rsidR="007B028F" w:rsidRPr="008F539D" w:rsidRDefault="007B028F" w:rsidP="00A84D90">
            <w:pPr>
              <w:jc w:val="center"/>
            </w:pPr>
            <w:r>
              <w:t>10</w:t>
            </w:r>
            <w:r w:rsidR="00A84D90">
              <w:t>6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Pr="008F539D" w:rsidRDefault="007B028F" w:rsidP="002520D8">
            <w:pPr>
              <w:jc w:val="both"/>
            </w:pPr>
            <w:r>
              <w:t>Організувати закупівлі</w:t>
            </w:r>
            <w:r w:rsidRPr="008F539D">
              <w:t xml:space="preserve"> необхідних товарно-матеріальних цінностей, робіт та послуг для забезпечення функціонування суду</w:t>
            </w:r>
          </w:p>
        </w:tc>
        <w:tc>
          <w:tcPr>
            <w:tcW w:w="1441" w:type="dxa"/>
            <w:shd w:val="clear" w:color="auto" w:fill="auto"/>
          </w:tcPr>
          <w:p w:rsidR="007B028F" w:rsidRPr="008F539D" w:rsidRDefault="007B028F" w:rsidP="002520D8">
            <w:pPr>
              <w:jc w:val="center"/>
            </w:pPr>
            <w:r w:rsidRPr="008F539D"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8F539D" w:rsidRDefault="007B028F" w:rsidP="009B30EE">
            <w:r>
              <w:rPr>
                <w:lang w:eastAsia="ru-RU"/>
              </w:rPr>
              <w:t>Кашуба Г.С.</w:t>
            </w:r>
          </w:p>
        </w:tc>
      </w:tr>
      <w:tr w:rsidR="007B028F" w:rsidRPr="00FD5EB9" w:rsidTr="00DA0B79">
        <w:trPr>
          <w:trHeight w:val="1393"/>
        </w:trPr>
        <w:tc>
          <w:tcPr>
            <w:tcW w:w="804" w:type="dxa"/>
            <w:shd w:val="clear" w:color="auto" w:fill="auto"/>
          </w:tcPr>
          <w:p w:rsidR="007B028F" w:rsidRPr="008F539D" w:rsidRDefault="007B028F" w:rsidP="00A84D90">
            <w:pPr>
              <w:jc w:val="center"/>
            </w:pPr>
            <w:r>
              <w:t>10</w:t>
            </w:r>
            <w:r w:rsidR="00A84D90">
              <w:t>7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Pr="008F539D" w:rsidRDefault="007B028F" w:rsidP="00A93747">
            <w:pPr>
              <w:jc w:val="both"/>
            </w:pPr>
            <w:r>
              <w:rPr>
                <w:noProof/>
              </w:rPr>
              <w:t>Організувати роботи щодо відокремлення системи електропостачання приміщень суду від загальної системи</w:t>
            </w:r>
          </w:p>
        </w:tc>
        <w:tc>
          <w:tcPr>
            <w:tcW w:w="1441" w:type="dxa"/>
            <w:shd w:val="clear" w:color="auto" w:fill="auto"/>
          </w:tcPr>
          <w:p w:rsidR="007B028F" w:rsidRPr="008F539D" w:rsidRDefault="007B028F" w:rsidP="002520D8">
            <w:pPr>
              <w:jc w:val="center"/>
            </w:pPr>
            <w:r>
              <w:t>січень-лютий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B53065">
            <w:r>
              <w:t>Крупельницький Г.М.,</w:t>
            </w:r>
          </w:p>
          <w:p w:rsidR="007B028F" w:rsidRPr="008F539D" w:rsidRDefault="007B028F" w:rsidP="00B53065">
            <w:r>
              <w:t>Кашуба Г.С.</w:t>
            </w:r>
          </w:p>
        </w:tc>
      </w:tr>
      <w:tr w:rsidR="007B028F" w:rsidRPr="00FD5EB9" w:rsidTr="00DA0B79">
        <w:trPr>
          <w:trHeight w:val="1393"/>
        </w:trPr>
        <w:tc>
          <w:tcPr>
            <w:tcW w:w="804" w:type="dxa"/>
            <w:shd w:val="clear" w:color="auto" w:fill="auto"/>
          </w:tcPr>
          <w:p w:rsidR="007B028F" w:rsidRDefault="007B028F" w:rsidP="00A84D90">
            <w:pPr>
              <w:jc w:val="center"/>
            </w:pPr>
            <w:r>
              <w:t>10</w:t>
            </w:r>
            <w:r w:rsidR="00A84D90">
              <w:t>8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jc w:val="both"/>
              <w:rPr>
                <w:noProof/>
              </w:rPr>
            </w:pPr>
            <w:r>
              <w:rPr>
                <w:noProof/>
              </w:rPr>
              <w:t>Організувати капітальний ремонт приміщення 4 поверху лівого крила, 5 поверху правого крила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2520D8">
            <w:pPr>
              <w:jc w:val="center"/>
            </w:pPr>
            <w:r>
              <w:t>березень-червень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174480">
            <w:r>
              <w:t>Крупельницький Г.М.,</w:t>
            </w:r>
          </w:p>
          <w:p w:rsidR="007B028F" w:rsidRDefault="007B028F" w:rsidP="00174480">
            <w:r>
              <w:t>Кашуба Г.С.</w:t>
            </w:r>
          </w:p>
        </w:tc>
      </w:tr>
      <w:tr w:rsidR="007B028F" w:rsidRPr="00FD5EB9" w:rsidTr="00DA0B79">
        <w:trPr>
          <w:trHeight w:val="1393"/>
        </w:trPr>
        <w:tc>
          <w:tcPr>
            <w:tcW w:w="804" w:type="dxa"/>
            <w:shd w:val="clear" w:color="auto" w:fill="auto"/>
          </w:tcPr>
          <w:p w:rsidR="007B028F" w:rsidRDefault="00A84D90" w:rsidP="00A84D90">
            <w:pPr>
              <w:jc w:val="center"/>
            </w:pPr>
            <w:r>
              <w:lastRenderedPageBreak/>
              <w:t>109</w:t>
            </w:r>
            <w:r w:rsidR="007B028F"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453937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Організувати роботи щодо приведення існуючих пандусів у відповідність до вимог ДБН</w:t>
            </w:r>
          </w:p>
          <w:p w:rsidR="007B028F" w:rsidRDefault="007B028F" w:rsidP="00174480">
            <w:pPr>
              <w:jc w:val="both"/>
              <w:rPr>
                <w:noProof/>
              </w:rPr>
            </w:pPr>
          </w:p>
        </w:tc>
        <w:tc>
          <w:tcPr>
            <w:tcW w:w="1441" w:type="dxa"/>
            <w:shd w:val="clear" w:color="auto" w:fill="auto"/>
          </w:tcPr>
          <w:p w:rsidR="007B028F" w:rsidRDefault="007B028F" w:rsidP="002520D8">
            <w:pPr>
              <w:jc w:val="center"/>
            </w:pPr>
            <w:r>
              <w:t>квітень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453937">
            <w:r>
              <w:t>Крупельницький Г.М.,</w:t>
            </w:r>
          </w:p>
          <w:p w:rsidR="007B028F" w:rsidRDefault="007B028F" w:rsidP="00453937">
            <w:r>
              <w:t>Кашуба Г.С.</w:t>
            </w:r>
          </w:p>
        </w:tc>
      </w:tr>
      <w:tr w:rsidR="007B028F" w:rsidRPr="00FD5EB9" w:rsidTr="00DA0B79">
        <w:trPr>
          <w:trHeight w:val="1393"/>
        </w:trPr>
        <w:tc>
          <w:tcPr>
            <w:tcW w:w="804" w:type="dxa"/>
            <w:shd w:val="clear" w:color="auto" w:fill="auto"/>
          </w:tcPr>
          <w:p w:rsidR="007B028F" w:rsidRDefault="007B028F" w:rsidP="005F62F6">
            <w:pPr>
              <w:jc w:val="center"/>
            </w:pPr>
            <w:r>
              <w:t>11</w:t>
            </w:r>
            <w:r w:rsidR="00A84D90">
              <w:t>0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Організувати заходи щодо дублювання  шрифтом Брайля табличок основних приміщень «вільного доступу»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2520D8">
            <w:pPr>
              <w:jc w:val="center"/>
            </w:pPr>
            <w:r>
              <w:t>квітень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453937">
            <w:r>
              <w:t>Крупельницький Г.М.,</w:t>
            </w:r>
          </w:p>
          <w:p w:rsidR="007B028F" w:rsidRDefault="007B028F" w:rsidP="00453937">
            <w:r>
              <w:t>Гуменюк Н.О.,</w:t>
            </w:r>
          </w:p>
          <w:p w:rsidR="007B028F" w:rsidRDefault="007B028F" w:rsidP="00453937">
            <w:r>
              <w:t>Кашуба Г.С.</w:t>
            </w:r>
          </w:p>
        </w:tc>
      </w:tr>
      <w:tr w:rsidR="007B028F" w:rsidRPr="00FD5EB9" w:rsidTr="00DA0B79">
        <w:trPr>
          <w:trHeight w:val="1393"/>
        </w:trPr>
        <w:tc>
          <w:tcPr>
            <w:tcW w:w="804" w:type="dxa"/>
            <w:shd w:val="clear" w:color="auto" w:fill="auto"/>
          </w:tcPr>
          <w:p w:rsidR="007B028F" w:rsidRDefault="007B028F" w:rsidP="00A84D90">
            <w:pPr>
              <w:jc w:val="center"/>
            </w:pPr>
            <w:r>
              <w:t>11</w:t>
            </w:r>
            <w:r w:rsidR="00A84D90">
              <w:t>1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pStyle w:val="a3"/>
              <w:spacing w:before="0" w:line="223" w:lineRule="auto"/>
              <w:ind w:right="-57" w:firstLine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Оновити фотозвіт про доступність будівлі (приміщення) суду для осіб з інвалідністю та інших маломобільних груп населення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2520D8">
            <w:pPr>
              <w:jc w:val="center"/>
            </w:pPr>
            <w:r>
              <w:t>квітень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1270DC">
            <w:r>
              <w:t>Крупельницький Г.М.,</w:t>
            </w:r>
          </w:p>
          <w:p w:rsidR="007B028F" w:rsidRDefault="007B028F" w:rsidP="001270DC">
            <w:r>
              <w:t>Кашуба Г.С.,</w:t>
            </w:r>
          </w:p>
          <w:p w:rsidR="007B028F" w:rsidRDefault="007B028F" w:rsidP="001270DC">
            <w:r>
              <w:t>Молодий В.</w:t>
            </w:r>
          </w:p>
        </w:tc>
      </w:tr>
      <w:tr w:rsidR="007B028F" w:rsidRPr="00FD5EB9" w:rsidTr="00DA0B79">
        <w:trPr>
          <w:trHeight w:val="1393"/>
        </w:trPr>
        <w:tc>
          <w:tcPr>
            <w:tcW w:w="804" w:type="dxa"/>
            <w:shd w:val="clear" w:color="auto" w:fill="auto"/>
          </w:tcPr>
          <w:p w:rsidR="007B028F" w:rsidRDefault="007B028F" w:rsidP="00A84D90">
            <w:pPr>
              <w:jc w:val="center"/>
            </w:pPr>
            <w:r>
              <w:t>11</w:t>
            </w:r>
            <w:r w:rsidR="00A84D90">
              <w:t>2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93747">
            <w:pPr>
              <w:jc w:val="both"/>
              <w:rPr>
                <w:noProof/>
              </w:rPr>
            </w:pPr>
            <w:r>
              <w:rPr>
                <w:noProof/>
              </w:rPr>
              <w:t>Організувати проведення робіт зі встановлення системи пожежогасіння у серверних кімнатах, архіві суду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2520D8">
            <w:pPr>
              <w:jc w:val="center"/>
            </w:pPr>
            <w:r>
              <w:t>квітень-травень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174480">
            <w:r>
              <w:t>Крупельницький Г.М.,</w:t>
            </w:r>
          </w:p>
          <w:p w:rsidR="007B028F" w:rsidRDefault="007B028F" w:rsidP="00174480">
            <w:r>
              <w:t>Кашуба Г.С.</w:t>
            </w:r>
          </w:p>
        </w:tc>
      </w:tr>
      <w:tr w:rsidR="007B028F" w:rsidRPr="00FD5EB9" w:rsidTr="00DA0B79">
        <w:trPr>
          <w:trHeight w:val="481"/>
        </w:trPr>
        <w:tc>
          <w:tcPr>
            <w:tcW w:w="804" w:type="dxa"/>
            <w:shd w:val="clear" w:color="auto" w:fill="auto"/>
          </w:tcPr>
          <w:p w:rsidR="007B028F" w:rsidRPr="008F539D" w:rsidRDefault="007B028F" w:rsidP="00D8733B">
            <w:pPr>
              <w:jc w:val="center"/>
            </w:pPr>
          </w:p>
        </w:tc>
        <w:tc>
          <w:tcPr>
            <w:tcW w:w="5169" w:type="dxa"/>
            <w:shd w:val="clear" w:color="auto" w:fill="auto"/>
          </w:tcPr>
          <w:p w:rsidR="007B028F" w:rsidRPr="00760DDE" w:rsidRDefault="007B028F" w:rsidP="002520D8">
            <w:pPr>
              <w:jc w:val="both"/>
              <w:rPr>
                <w:b/>
              </w:rPr>
            </w:pPr>
            <w:r w:rsidRPr="00760DDE">
              <w:rPr>
                <w:b/>
              </w:rPr>
              <w:t>Інше</w:t>
            </w:r>
          </w:p>
        </w:tc>
        <w:tc>
          <w:tcPr>
            <w:tcW w:w="1441" w:type="dxa"/>
            <w:shd w:val="clear" w:color="auto" w:fill="auto"/>
          </w:tcPr>
          <w:p w:rsidR="007B028F" w:rsidRPr="008F539D" w:rsidRDefault="007B028F" w:rsidP="002520D8">
            <w:pPr>
              <w:jc w:val="center"/>
            </w:pPr>
          </w:p>
        </w:tc>
        <w:tc>
          <w:tcPr>
            <w:tcW w:w="2609" w:type="dxa"/>
            <w:gridSpan w:val="2"/>
            <w:shd w:val="clear" w:color="auto" w:fill="auto"/>
          </w:tcPr>
          <w:p w:rsidR="007B028F" w:rsidRPr="008F539D" w:rsidRDefault="007B028F" w:rsidP="00A574AF">
            <w:pPr>
              <w:jc w:val="both"/>
            </w:pPr>
          </w:p>
        </w:tc>
      </w:tr>
      <w:tr w:rsidR="007B028F" w:rsidRPr="00FD5EB9" w:rsidTr="00DA0B79">
        <w:trPr>
          <w:trHeight w:val="481"/>
        </w:trPr>
        <w:tc>
          <w:tcPr>
            <w:tcW w:w="804" w:type="dxa"/>
            <w:shd w:val="clear" w:color="auto" w:fill="auto"/>
          </w:tcPr>
          <w:p w:rsidR="007B028F" w:rsidRDefault="007B028F" w:rsidP="005F62F6">
            <w:pPr>
              <w:jc w:val="center"/>
            </w:pPr>
            <w:r>
              <w:t>11</w:t>
            </w:r>
            <w:r w:rsidR="00A84D90">
              <w:t>3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304285">
            <w:pPr>
              <w:jc w:val="both"/>
            </w:pPr>
            <w:r>
              <w:t>Проводити оперативні наради керівника апарату суду із заступниками керівника апарату суду та керівниками структурних підрозділів суду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AC627B">
            <w:pPr>
              <w:ind w:right="-108"/>
              <w:jc w:val="center"/>
            </w:pPr>
            <w:r>
              <w:t>щоп’ятниці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A84D90" w:rsidP="00AC627B">
            <w:r>
              <w:t>Крупельницький Г.М.</w:t>
            </w:r>
          </w:p>
          <w:p w:rsidR="007B028F" w:rsidRDefault="007B028F" w:rsidP="00AC627B"/>
        </w:tc>
      </w:tr>
      <w:tr w:rsidR="007B028F" w:rsidRPr="00FD5EB9" w:rsidTr="00DA0B79">
        <w:trPr>
          <w:trHeight w:val="481"/>
        </w:trPr>
        <w:tc>
          <w:tcPr>
            <w:tcW w:w="804" w:type="dxa"/>
            <w:shd w:val="clear" w:color="auto" w:fill="auto"/>
          </w:tcPr>
          <w:p w:rsidR="007B028F" w:rsidRDefault="007B028F" w:rsidP="00A84D90">
            <w:pPr>
              <w:jc w:val="center"/>
            </w:pPr>
            <w:r>
              <w:t>11</w:t>
            </w:r>
            <w:r w:rsidR="00A84D90">
              <w:t>4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C627B">
            <w:pPr>
              <w:jc w:val="both"/>
            </w:pPr>
            <w:r>
              <w:t>Розробити План забезпечення безперервної діяльності суду</w:t>
            </w:r>
          </w:p>
        </w:tc>
        <w:tc>
          <w:tcPr>
            <w:tcW w:w="1441" w:type="dxa"/>
            <w:shd w:val="clear" w:color="auto" w:fill="auto"/>
          </w:tcPr>
          <w:p w:rsidR="007B028F" w:rsidRPr="007F0D92" w:rsidRDefault="007B028F" w:rsidP="00AC627B">
            <w:pPr>
              <w:jc w:val="center"/>
            </w:pPr>
            <w:r>
              <w:t xml:space="preserve">лютий 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AC627B">
            <w:pPr>
              <w:jc w:val="both"/>
            </w:pPr>
            <w:r>
              <w:t>Крупельницький Г.М.,</w:t>
            </w:r>
          </w:p>
          <w:p w:rsidR="007B028F" w:rsidRDefault="007B028F" w:rsidP="00AC627B">
            <w:pPr>
              <w:jc w:val="both"/>
            </w:pPr>
            <w:r>
              <w:t>Гуменюк Н.О.,</w:t>
            </w:r>
          </w:p>
          <w:p w:rsidR="007B028F" w:rsidRDefault="007B028F" w:rsidP="00AC627B">
            <w:pPr>
              <w:jc w:val="both"/>
            </w:pPr>
            <w:r>
              <w:t>Кашуба Г.С.</w:t>
            </w:r>
          </w:p>
        </w:tc>
      </w:tr>
      <w:tr w:rsidR="007B028F" w:rsidRPr="00FD5EB9" w:rsidTr="00DA0B79">
        <w:trPr>
          <w:trHeight w:val="481"/>
        </w:trPr>
        <w:tc>
          <w:tcPr>
            <w:tcW w:w="804" w:type="dxa"/>
            <w:shd w:val="clear" w:color="auto" w:fill="auto"/>
          </w:tcPr>
          <w:p w:rsidR="007B028F" w:rsidRDefault="007B028F" w:rsidP="00A84D90">
            <w:pPr>
              <w:jc w:val="center"/>
            </w:pPr>
            <w:r>
              <w:t>11</w:t>
            </w:r>
            <w:r w:rsidR="00A84D90">
              <w:t>5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A84D90">
            <w:pPr>
              <w:jc w:val="both"/>
            </w:pPr>
            <w:r>
              <w:t xml:space="preserve">Розробити </w:t>
            </w:r>
            <w:r w:rsidR="00A84D90">
              <w:t>Схему</w:t>
            </w:r>
            <w:r>
              <w:t xml:space="preserve"> евакуації на випадок надзвичайної ситуації в суді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AC627B">
            <w:pPr>
              <w:jc w:val="center"/>
            </w:pPr>
            <w:r>
              <w:t>березень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B37FCC">
            <w:pPr>
              <w:jc w:val="both"/>
            </w:pPr>
            <w:r>
              <w:t>Крупельницький Г.М.,</w:t>
            </w:r>
          </w:p>
          <w:p w:rsidR="007B028F" w:rsidRDefault="007B028F" w:rsidP="00B37FCC">
            <w:pPr>
              <w:jc w:val="both"/>
            </w:pPr>
            <w:r>
              <w:t>Кашуба Г.С.</w:t>
            </w:r>
          </w:p>
        </w:tc>
      </w:tr>
      <w:tr w:rsidR="007B028F" w:rsidRPr="00FD5EB9" w:rsidTr="00DA0B79">
        <w:trPr>
          <w:trHeight w:val="481"/>
        </w:trPr>
        <w:tc>
          <w:tcPr>
            <w:tcW w:w="804" w:type="dxa"/>
            <w:shd w:val="clear" w:color="auto" w:fill="auto"/>
          </w:tcPr>
          <w:p w:rsidR="007B028F" w:rsidRDefault="007B028F" w:rsidP="00A84D90">
            <w:pPr>
              <w:jc w:val="center"/>
            </w:pPr>
            <w:r>
              <w:t>11</w:t>
            </w:r>
            <w:r w:rsidR="00A84D90">
              <w:t>6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3E4505">
            <w:pPr>
              <w:jc w:val="both"/>
            </w:pPr>
            <w:r>
              <w:t>Надавати кваліфіковану допомогу у доступі до приміщення (будівлі) суду та залів судових засідань осіб з інвалідністю та інших мало мобільних груп населення</w:t>
            </w:r>
          </w:p>
        </w:tc>
        <w:tc>
          <w:tcPr>
            <w:tcW w:w="1441" w:type="dxa"/>
            <w:shd w:val="clear" w:color="auto" w:fill="auto"/>
          </w:tcPr>
          <w:p w:rsidR="007B028F" w:rsidRPr="007F0D92" w:rsidRDefault="007B028F" w:rsidP="00AC627B">
            <w:pPr>
              <w:jc w:val="center"/>
            </w:pPr>
            <w:r>
              <w:t>упродовж півріччя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AC627B">
            <w:pPr>
              <w:jc w:val="both"/>
            </w:pPr>
            <w:r>
              <w:t>Огороднік Д.В.,</w:t>
            </w:r>
          </w:p>
          <w:p w:rsidR="007B028F" w:rsidRDefault="007B028F" w:rsidP="00AC627B">
            <w:pPr>
              <w:jc w:val="both"/>
            </w:pPr>
            <w:r>
              <w:t>Бичков Б.В.</w:t>
            </w:r>
          </w:p>
        </w:tc>
      </w:tr>
      <w:tr w:rsidR="007B028F" w:rsidRPr="00FD5EB9" w:rsidTr="00DA0B79">
        <w:trPr>
          <w:trHeight w:val="481"/>
        </w:trPr>
        <w:tc>
          <w:tcPr>
            <w:tcW w:w="804" w:type="dxa"/>
            <w:shd w:val="clear" w:color="auto" w:fill="auto"/>
          </w:tcPr>
          <w:p w:rsidR="007B028F" w:rsidRDefault="007B028F" w:rsidP="00A84D90">
            <w:pPr>
              <w:jc w:val="center"/>
            </w:pPr>
            <w:r>
              <w:t>11</w:t>
            </w:r>
            <w:r w:rsidR="00A84D90">
              <w:t>7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3E4505">
            <w:pPr>
              <w:jc w:val="both"/>
            </w:pPr>
            <w:r>
              <w:t>Пройти навчання з питань охорони праці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AC627B">
            <w:pPr>
              <w:jc w:val="center"/>
            </w:pPr>
            <w:r>
              <w:t>лютий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AC627B">
            <w:pPr>
              <w:jc w:val="both"/>
            </w:pPr>
            <w:r>
              <w:t>Крупельницький Г.М.,</w:t>
            </w:r>
          </w:p>
          <w:p w:rsidR="007B028F" w:rsidRDefault="007B028F" w:rsidP="00AC627B">
            <w:pPr>
              <w:jc w:val="both"/>
            </w:pPr>
            <w:r>
              <w:t>Вдович В.В.,</w:t>
            </w:r>
          </w:p>
          <w:p w:rsidR="007B028F" w:rsidRDefault="007B028F" w:rsidP="00AC627B">
            <w:pPr>
              <w:jc w:val="both"/>
            </w:pPr>
            <w:r>
              <w:t>Кашуба Г.С.,</w:t>
            </w:r>
          </w:p>
          <w:p w:rsidR="007B028F" w:rsidRDefault="007B028F" w:rsidP="00AC627B">
            <w:pPr>
              <w:jc w:val="both"/>
            </w:pPr>
            <w:r>
              <w:t>Лижнік О.Л.</w:t>
            </w:r>
          </w:p>
        </w:tc>
      </w:tr>
      <w:tr w:rsidR="007B028F" w:rsidRPr="00FD5EB9" w:rsidTr="00DA0B79">
        <w:trPr>
          <w:trHeight w:val="481"/>
        </w:trPr>
        <w:tc>
          <w:tcPr>
            <w:tcW w:w="804" w:type="dxa"/>
            <w:shd w:val="clear" w:color="auto" w:fill="auto"/>
          </w:tcPr>
          <w:p w:rsidR="007B028F" w:rsidRDefault="007B028F" w:rsidP="00A84D90">
            <w:pPr>
              <w:jc w:val="center"/>
            </w:pPr>
            <w:r>
              <w:t>11</w:t>
            </w:r>
            <w:r w:rsidR="00A84D90">
              <w:t>8</w:t>
            </w:r>
            <w:r>
              <w:t>.</w:t>
            </w:r>
          </w:p>
        </w:tc>
        <w:tc>
          <w:tcPr>
            <w:tcW w:w="5169" w:type="dxa"/>
            <w:shd w:val="clear" w:color="auto" w:fill="auto"/>
          </w:tcPr>
          <w:p w:rsidR="007B028F" w:rsidRDefault="007B028F" w:rsidP="003E4505">
            <w:pPr>
              <w:jc w:val="both"/>
            </w:pPr>
            <w:r>
              <w:t>Проводити для працівників суду навчання і перевірки знань з питань охорони праці</w:t>
            </w:r>
          </w:p>
        </w:tc>
        <w:tc>
          <w:tcPr>
            <w:tcW w:w="1441" w:type="dxa"/>
            <w:shd w:val="clear" w:color="auto" w:fill="auto"/>
          </w:tcPr>
          <w:p w:rsidR="007B028F" w:rsidRDefault="007B028F" w:rsidP="00AC627B">
            <w:pPr>
              <w:jc w:val="center"/>
            </w:pPr>
            <w:r>
              <w:t>згідно із окремим графіком</w:t>
            </w:r>
          </w:p>
        </w:tc>
        <w:tc>
          <w:tcPr>
            <w:tcW w:w="2609" w:type="dxa"/>
            <w:gridSpan w:val="2"/>
            <w:shd w:val="clear" w:color="auto" w:fill="auto"/>
          </w:tcPr>
          <w:p w:rsidR="007B028F" w:rsidRDefault="007B028F" w:rsidP="00AC627B">
            <w:pPr>
              <w:jc w:val="both"/>
            </w:pPr>
            <w:r>
              <w:t>Кашуба Г.С.</w:t>
            </w:r>
          </w:p>
        </w:tc>
      </w:tr>
    </w:tbl>
    <w:p w:rsidR="002520D8" w:rsidRDefault="002520D8" w:rsidP="008059EB">
      <w:pPr>
        <w:rPr>
          <w:sz w:val="20"/>
          <w:szCs w:val="20"/>
        </w:rPr>
      </w:pPr>
    </w:p>
    <w:p w:rsidR="008059EB" w:rsidRPr="008F539D" w:rsidRDefault="008059EB" w:rsidP="008059EB">
      <w:pPr>
        <w:rPr>
          <w:sz w:val="20"/>
          <w:szCs w:val="20"/>
        </w:rPr>
      </w:pPr>
      <w:r w:rsidRPr="008F539D">
        <w:rPr>
          <w:sz w:val="20"/>
          <w:szCs w:val="20"/>
        </w:rPr>
        <w:t>Примітка: у плані можливі зміни щодо виконавців та строків виконання завдань</w:t>
      </w:r>
    </w:p>
    <w:p w:rsidR="008059EB" w:rsidRDefault="008059EB" w:rsidP="008059EB"/>
    <w:p w:rsidR="00A574AF" w:rsidRPr="008F539D" w:rsidRDefault="00A574AF" w:rsidP="008059EB"/>
    <w:p w:rsidR="008059EB" w:rsidRPr="008F539D" w:rsidRDefault="008059EB" w:rsidP="008059EB">
      <w:r w:rsidRPr="008F539D">
        <w:t xml:space="preserve">Заступник голови суду       </w:t>
      </w:r>
      <w:r w:rsidR="00760DDE">
        <w:t xml:space="preserve">                                              </w:t>
      </w:r>
      <w:r w:rsidR="00613458">
        <w:t xml:space="preserve">                              </w:t>
      </w:r>
      <w:r w:rsidR="00760DDE">
        <w:t>Т.В. Спірідонова</w:t>
      </w:r>
    </w:p>
    <w:p w:rsidR="008059EB" w:rsidRPr="008F539D" w:rsidRDefault="008059EB" w:rsidP="008059EB"/>
    <w:p w:rsidR="00760DDE" w:rsidRPr="008F539D" w:rsidRDefault="00760DDE" w:rsidP="00760DDE">
      <w:pPr>
        <w:tabs>
          <w:tab w:val="left" w:pos="7876"/>
        </w:tabs>
      </w:pPr>
      <w:r>
        <w:t>Керівник апарату суду                                                                                    Г.М. Крупельницький</w:t>
      </w:r>
    </w:p>
    <w:p w:rsidR="008059EB" w:rsidRPr="008F539D" w:rsidRDefault="008059EB" w:rsidP="008059EB"/>
    <w:p w:rsidR="00463CC7" w:rsidRDefault="00463CC7"/>
    <w:sectPr w:rsidR="00463CC7" w:rsidSect="00DA0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91A" w:rsidRDefault="00BB091A" w:rsidP="00FA3267">
      <w:r>
        <w:separator/>
      </w:r>
    </w:p>
  </w:endnote>
  <w:endnote w:type="continuationSeparator" w:id="1">
    <w:p w:rsidR="00BB091A" w:rsidRDefault="00BB091A" w:rsidP="00FA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BF" w:rsidRDefault="009D69B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2616"/>
      <w:docPartObj>
        <w:docPartGallery w:val="Page Numbers (Bottom of Page)"/>
        <w:docPartUnique/>
      </w:docPartObj>
    </w:sdtPr>
    <w:sdtContent>
      <w:p w:rsidR="009D69BF" w:rsidRDefault="009D69BF">
        <w:pPr>
          <w:pStyle w:val="a9"/>
          <w:jc w:val="center"/>
        </w:pPr>
        <w:fldSimple w:instr=" PAGE   \* MERGEFORMAT ">
          <w:r w:rsidR="001A3186">
            <w:rPr>
              <w:noProof/>
            </w:rPr>
            <w:t>13</w:t>
          </w:r>
        </w:fldSimple>
      </w:p>
    </w:sdtContent>
  </w:sdt>
  <w:p w:rsidR="009D69BF" w:rsidRDefault="009D69B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BF" w:rsidRDefault="009D69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91A" w:rsidRDefault="00BB091A" w:rsidP="00FA3267">
      <w:r>
        <w:separator/>
      </w:r>
    </w:p>
  </w:footnote>
  <w:footnote w:type="continuationSeparator" w:id="1">
    <w:p w:rsidR="00BB091A" w:rsidRDefault="00BB091A" w:rsidP="00FA3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BF" w:rsidRDefault="009D69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BF" w:rsidRDefault="009D69B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9BF" w:rsidRDefault="009D69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7093"/>
    <w:multiLevelType w:val="hybridMultilevel"/>
    <w:tmpl w:val="A17EC79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002CB"/>
    <w:multiLevelType w:val="hybridMultilevel"/>
    <w:tmpl w:val="858025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90171"/>
    <w:multiLevelType w:val="hybridMultilevel"/>
    <w:tmpl w:val="E01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A6DDA"/>
    <w:multiLevelType w:val="hybridMultilevel"/>
    <w:tmpl w:val="6B146A5A"/>
    <w:lvl w:ilvl="0" w:tplc="18F86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8059EB"/>
    <w:rsid w:val="00004AD5"/>
    <w:rsid w:val="000062D9"/>
    <w:rsid w:val="0000785A"/>
    <w:rsid w:val="000156F2"/>
    <w:rsid w:val="00021249"/>
    <w:rsid w:val="0002219D"/>
    <w:rsid w:val="00042C65"/>
    <w:rsid w:val="000539F9"/>
    <w:rsid w:val="000872C1"/>
    <w:rsid w:val="000B2C8D"/>
    <w:rsid w:val="000D4F16"/>
    <w:rsid w:val="000F29AC"/>
    <w:rsid w:val="000F4DFA"/>
    <w:rsid w:val="00104A9F"/>
    <w:rsid w:val="001053CA"/>
    <w:rsid w:val="00124197"/>
    <w:rsid w:val="001270DC"/>
    <w:rsid w:val="00142ECA"/>
    <w:rsid w:val="001516F6"/>
    <w:rsid w:val="001521BD"/>
    <w:rsid w:val="001525E9"/>
    <w:rsid w:val="00162304"/>
    <w:rsid w:val="00164475"/>
    <w:rsid w:val="00174480"/>
    <w:rsid w:val="001748DF"/>
    <w:rsid w:val="001871DC"/>
    <w:rsid w:val="00194EC7"/>
    <w:rsid w:val="001A0E9D"/>
    <w:rsid w:val="001A2DE3"/>
    <w:rsid w:val="001A3186"/>
    <w:rsid w:val="001B3262"/>
    <w:rsid w:val="001B57D3"/>
    <w:rsid w:val="001C5CBB"/>
    <w:rsid w:val="001D6BA1"/>
    <w:rsid w:val="001E45A1"/>
    <w:rsid w:val="002040DE"/>
    <w:rsid w:val="00221C99"/>
    <w:rsid w:val="0023796B"/>
    <w:rsid w:val="00242B4D"/>
    <w:rsid w:val="00246490"/>
    <w:rsid w:val="002520D8"/>
    <w:rsid w:val="00256A7B"/>
    <w:rsid w:val="002B4D7F"/>
    <w:rsid w:val="002D2496"/>
    <w:rsid w:val="002D34C6"/>
    <w:rsid w:val="002D5B2D"/>
    <w:rsid w:val="002D6BEB"/>
    <w:rsid w:val="002E04D1"/>
    <w:rsid w:val="00304285"/>
    <w:rsid w:val="003313ED"/>
    <w:rsid w:val="00351A96"/>
    <w:rsid w:val="00361C01"/>
    <w:rsid w:val="003671A4"/>
    <w:rsid w:val="003A3649"/>
    <w:rsid w:val="003C0387"/>
    <w:rsid w:val="003C1A09"/>
    <w:rsid w:val="003D1F7F"/>
    <w:rsid w:val="003E4505"/>
    <w:rsid w:val="003E5099"/>
    <w:rsid w:val="00403A0C"/>
    <w:rsid w:val="00420443"/>
    <w:rsid w:val="00446271"/>
    <w:rsid w:val="00453937"/>
    <w:rsid w:val="00453D3A"/>
    <w:rsid w:val="00463CC7"/>
    <w:rsid w:val="00467B8C"/>
    <w:rsid w:val="004745EF"/>
    <w:rsid w:val="0047774F"/>
    <w:rsid w:val="0048319F"/>
    <w:rsid w:val="00497E7E"/>
    <w:rsid w:val="004A0CD0"/>
    <w:rsid w:val="004A3D87"/>
    <w:rsid w:val="004B34B0"/>
    <w:rsid w:val="004F2F27"/>
    <w:rsid w:val="00512178"/>
    <w:rsid w:val="00523BCD"/>
    <w:rsid w:val="005349BD"/>
    <w:rsid w:val="00551AA0"/>
    <w:rsid w:val="00576D9D"/>
    <w:rsid w:val="00596B4D"/>
    <w:rsid w:val="005A0256"/>
    <w:rsid w:val="005A1973"/>
    <w:rsid w:val="005C44F2"/>
    <w:rsid w:val="005C6D4B"/>
    <w:rsid w:val="005D10F4"/>
    <w:rsid w:val="005D4B45"/>
    <w:rsid w:val="005F62F6"/>
    <w:rsid w:val="00611766"/>
    <w:rsid w:val="00613458"/>
    <w:rsid w:val="00624B63"/>
    <w:rsid w:val="00631DF3"/>
    <w:rsid w:val="00637BD5"/>
    <w:rsid w:val="00646058"/>
    <w:rsid w:val="00650390"/>
    <w:rsid w:val="006848E6"/>
    <w:rsid w:val="00691D61"/>
    <w:rsid w:val="006B4A3E"/>
    <w:rsid w:val="006D5E6B"/>
    <w:rsid w:val="006E042F"/>
    <w:rsid w:val="006E098B"/>
    <w:rsid w:val="0070297A"/>
    <w:rsid w:val="007065C9"/>
    <w:rsid w:val="00712C3F"/>
    <w:rsid w:val="007330E2"/>
    <w:rsid w:val="0073356F"/>
    <w:rsid w:val="00737751"/>
    <w:rsid w:val="00750727"/>
    <w:rsid w:val="00760DDE"/>
    <w:rsid w:val="00794477"/>
    <w:rsid w:val="00797289"/>
    <w:rsid w:val="007B028F"/>
    <w:rsid w:val="007B23AF"/>
    <w:rsid w:val="007E660B"/>
    <w:rsid w:val="008059EB"/>
    <w:rsid w:val="0085229A"/>
    <w:rsid w:val="008607C9"/>
    <w:rsid w:val="00860FAB"/>
    <w:rsid w:val="00864990"/>
    <w:rsid w:val="008A6B44"/>
    <w:rsid w:val="008C0985"/>
    <w:rsid w:val="008C7327"/>
    <w:rsid w:val="008D1698"/>
    <w:rsid w:val="008D461E"/>
    <w:rsid w:val="008D681B"/>
    <w:rsid w:val="008F666D"/>
    <w:rsid w:val="009058DB"/>
    <w:rsid w:val="00907D1F"/>
    <w:rsid w:val="00927F1C"/>
    <w:rsid w:val="009435AD"/>
    <w:rsid w:val="00943F14"/>
    <w:rsid w:val="009465E8"/>
    <w:rsid w:val="009617B1"/>
    <w:rsid w:val="009621E2"/>
    <w:rsid w:val="00963857"/>
    <w:rsid w:val="00965096"/>
    <w:rsid w:val="00975FF6"/>
    <w:rsid w:val="00990FB9"/>
    <w:rsid w:val="009A0389"/>
    <w:rsid w:val="009A588C"/>
    <w:rsid w:val="009B30EE"/>
    <w:rsid w:val="009C29E1"/>
    <w:rsid w:val="009C76A3"/>
    <w:rsid w:val="009D41CE"/>
    <w:rsid w:val="009D69BF"/>
    <w:rsid w:val="009E67E7"/>
    <w:rsid w:val="009F61D0"/>
    <w:rsid w:val="009F7375"/>
    <w:rsid w:val="00A1123A"/>
    <w:rsid w:val="00A17600"/>
    <w:rsid w:val="00A43357"/>
    <w:rsid w:val="00A46D37"/>
    <w:rsid w:val="00A55351"/>
    <w:rsid w:val="00A574AF"/>
    <w:rsid w:val="00A67D65"/>
    <w:rsid w:val="00A84D90"/>
    <w:rsid w:val="00A86793"/>
    <w:rsid w:val="00A91A36"/>
    <w:rsid w:val="00A93747"/>
    <w:rsid w:val="00AA4418"/>
    <w:rsid w:val="00AB3E0E"/>
    <w:rsid w:val="00AB47E4"/>
    <w:rsid w:val="00AC627B"/>
    <w:rsid w:val="00AE0496"/>
    <w:rsid w:val="00B03604"/>
    <w:rsid w:val="00B11A04"/>
    <w:rsid w:val="00B16A22"/>
    <w:rsid w:val="00B34B22"/>
    <w:rsid w:val="00B369CC"/>
    <w:rsid w:val="00B37FCC"/>
    <w:rsid w:val="00B53065"/>
    <w:rsid w:val="00B54718"/>
    <w:rsid w:val="00B60E58"/>
    <w:rsid w:val="00B97828"/>
    <w:rsid w:val="00BB091A"/>
    <w:rsid w:val="00BB4BDD"/>
    <w:rsid w:val="00BD4346"/>
    <w:rsid w:val="00C06496"/>
    <w:rsid w:val="00C11176"/>
    <w:rsid w:val="00C14328"/>
    <w:rsid w:val="00C217AE"/>
    <w:rsid w:val="00C311A0"/>
    <w:rsid w:val="00C63D69"/>
    <w:rsid w:val="00C724E1"/>
    <w:rsid w:val="00C74E29"/>
    <w:rsid w:val="00C7788F"/>
    <w:rsid w:val="00C94CA2"/>
    <w:rsid w:val="00CA5B43"/>
    <w:rsid w:val="00CE637A"/>
    <w:rsid w:val="00D2662D"/>
    <w:rsid w:val="00D8733B"/>
    <w:rsid w:val="00DA0B79"/>
    <w:rsid w:val="00DB0424"/>
    <w:rsid w:val="00DC12EE"/>
    <w:rsid w:val="00DC3D94"/>
    <w:rsid w:val="00DD2863"/>
    <w:rsid w:val="00DF60C4"/>
    <w:rsid w:val="00E02DF4"/>
    <w:rsid w:val="00E1106F"/>
    <w:rsid w:val="00E4119F"/>
    <w:rsid w:val="00E45B2F"/>
    <w:rsid w:val="00E5306E"/>
    <w:rsid w:val="00E558A0"/>
    <w:rsid w:val="00E80B9D"/>
    <w:rsid w:val="00E867DB"/>
    <w:rsid w:val="00E87A86"/>
    <w:rsid w:val="00E920E0"/>
    <w:rsid w:val="00E9634F"/>
    <w:rsid w:val="00EB38F5"/>
    <w:rsid w:val="00ED12B1"/>
    <w:rsid w:val="00ED3A7E"/>
    <w:rsid w:val="00ED4945"/>
    <w:rsid w:val="00EF5697"/>
    <w:rsid w:val="00EF57D9"/>
    <w:rsid w:val="00F01962"/>
    <w:rsid w:val="00F05E40"/>
    <w:rsid w:val="00F100BD"/>
    <w:rsid w:val="00F25890"/>
    <w:rsid w:val="00F4721C"/>
    <w:rsid w:val="00F51C69"/>
    <w:rsid w:val="00F51CFA"/>
    <w:rsid w:val="00F56292"/>
    <w:rsid w:val="00F606CC"/>
    <w:rsid w:val="00FA1F08"/>
    <w:rsid w:val="00FA3267"/>
    <w:rsid w:val="00FA34B8"/>
    <w:rsid w:val="00FD4678"/>
    <w:rsid w:val="00FF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8059EB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A0C"/>
    <w:rPr>
      <w:rFonts w:ascii="Tahoma" w:eastAsia="Times New Roman" w:hAnsi="Tahoma" w:cs="Tahoma"/>
      <w:sz w:val="16"/>
      <w:szCs w:val="16"/>
      <w:lang w:eastAsia="uk-UA"/>
    </w:rPr>
  </w:style>
  <w:style w:type="character" w:styleId="a6">
    <w:name w:val="Strong"/>
    <w:basedOn w:val="a0"/>
    <w:uiPriority w:val="22"/>
    <w:qFormat/>
    <w:rsid w:val="00B369C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FA32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32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FA32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326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AC6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 Spacing"/>
    <w:uiPriority w:val="1"/>
    <w:qFormat/>
    <w:rsid w:val="00AC62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059EB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3A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A0C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BA1B-7A3F-46B2-AF1C-B1F0DBE7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13</Pages>
  <Words>3615</Words>
  <Characters>20609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МВ. Тимощук</dc:creator>
  <cp:lastModifiedBy>Гуменюк НО</cp:lastModifiedBy>
  <cp:revision>89</cp:revision>
  <cp:lastPrinted>2019-04-23T12:57:00Z</cp:lastPrinted>
  <dcterms:created xsi:type="dcterms:W3CDTF">2019-03-13T16:30:00Z</dcterms:created>
  <dcterms:modified xsi:type="dcterms:W3CDTF">2019-04-23T12:57:00Z</dcterms:modified>
</cp:coreProperties>
</file>