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0498">
        <w:rPr>
          <w:rFonts w:ascii="Times New Roman" w:hAnsi="Times New Roman" w:cs="Times New Roman"/>
          <w:b/>
          <w:sz w:val="30"/>
          <w:szCs w:val="30"/>
        </w:rPr>
        <w:t>Звіт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(на виконання вимог п.10 ст. 15 ЗУ «Про доступ до публічної інформації»)</w:t>
      </w:r>
    </w:p>
    <w:p w:rsidR="009D0498" w:rsidRP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ПРО ВИКОНА</w:t>
      </w:r>
      <w:r w:rsidR="003B0498" w:rsidRPr="009D0498">
        <w:rPr>
          <w:rFonts w:ascii="Times New Roman" w:hAnsi="Times New Roman" w:cs="Times New Roman"/>
          <w:b/>
          <w:sz w:val="28"/>
          <w:szCs w:val="28"/>
        </w:rPr>
        <w:t xml:space="preserve">ННЯ АПЕЛЯЦІЙНИМ СУДОМ ХМЕЛЬНИЦЬКОЇ </w:t>
      </w:r>
      <w:r w:rsidRPr="009D0498">
        <w:rPr>
          <w:rFonts w:ascii="Times New Roman" w:hAnsi="Times New Roman" w:cs="Times New Roman"/>
          <w:b/>
          <w:sz w:val="28"/>
          <w:szCs w:val="28"/>
        </w:rPr>
        <w:t>ОБЛАСТІ ЗАКОНУ УКРАЇНИ «ПРО ДОСТУП ДО ПУБЛІЧНОЇ ІНФОРМАЦІЇ»</w:t>
      </w:r>
    </w:p>
    <w:p w:rsidR="005B7FF7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6114D">
        <w:rPr>
          <w:rFonts w:ascii="Times New Roman" w:hAnsi="Times New Roman" w:cs="Times New Roman"/>
          <w:b/>
          <w:sz w:val="28"/>
          <w:szCs w:val="28"/>
        </w:rPr>
        <w:t>ТРАВЕНЬ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B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0498" w:rsidRPr="009D0498" w:rsidRDefault="009D0498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5B88">
        <w:rPr>
          <w:rFonts w:ascii="Times New Roman" w:hAnsi="Times New Roman" w:cs="Times New Roman"/>
          <w:b/>
          <w:sz w:val="28"/>
          <w:szCs w:val="28"/>
        </w:rPr>
        <w:t>0</w:t>
      </w:r>
      <w:r w:rsidR="00BD59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114D">
        <w:rPr>
          <w:rFonts w:ascii="Times New Roman" w:hAnsi="Times New Roman" w:cs="Times New Roman"/>
          <w:b/>
          <w:sz w:val="28"/>
          <w:szCs w:val="28"/>
        </w:rPr>
        <w:t>31</w:t>
      </w:r>
      <w:r w:rsidR="00A226D3">
        <w:rPr>
          <w:rFonts w:ascii="Times New Roman" w:hAnsi="Times New Roman" w:cs="Times New Roman"/>
          <w:sz w:val="28"/>
          <w:szCs w:val="28"/>
        </w:rPr>
        <w:t xml:space="preserve"> </w:t>
      </w:r>
      <w:r w:rsidR="0096114D">
        <w:rPr>
          <w:rFonts w:ascii="Times New Roman" w:hAnsi="Times New Roman" w:cs="Times New Roman"/>
          <w:sz w:val="28"/>
          <w:szCs w:val="28"/>
        </w:rPr>
        <w:t>травня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</w:t>
      </w:r>
      <w:r w:rsidR="005B7FF7" w:rsidRPr="00C85B88">
        <w:rPr>
          <w:rFonts w:ascii="Times New Roman" w:hAnsi="Times New Roman" w:cs="Times New Roman"/>
          <w:b/>
          <w:sz w:val="28"/>
          <w:szCs w:val="28"/>
        </w:rPr>
        <w:t>201</w:t>
      </w:r>
      <w:r w:rsidR="000835BF">
        <w:rPr>
          <w:rFonts w:ascii="Times New Roman" w:hAnsi="Times New Roman" w:cs="Times New Roman"/>
          <w:b/>
          <w:sz w:val="28"/>
          <w:szCs w:val="28"/>
        </w:rPr>
        <w:t>8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року на адр</w:t>
      </w:r>
      <w:r w:rsidR="003B0498" w:rsidRPr="009D0498">
        <w:rPr>
          <w:rFonts w:ascii="Times New Roman" w:hAnsi="Times New Roman" w:cs="Times New Roman"/>
          <w:sz w:val="28"/>
          <w:szCs w:val="28"/>
        </w:rPr>
        <w:t>есу Апеляційного суду  Хмельницької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області  надійшло </w:t>
      </w:r>
      <w:r w:rsidR="0050471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A0C">
        <w:rPr>
          <w:rFonts w:ascii="Times New Roman" w:hAnsi="Times New Roman" w:cs="Times New Roman"/>
          <w:sz w:val="28"/>
          <w:szCs w:val="28"/>
        </w:rPr>
        <w:t>запит</w:t>
      </w:r>
      <w:r w:rsidR="0096114D">
        <w:rPr>
          <w:rFonts w:ascii="Times New Roman" w:hAnsi="Times New Roman" w:cs="Times New Roman"/>
          <w:sz w:val="28"/>
          <w:szCs w:val="28"/>
        </w:rPr>
        <w:t>и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на публічну інформацію, зокрема  з них : 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каналом зв’язку надходження: 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356" w:rsidRPr="009D0498" w:rsidRDefault="0096114D" w:rsidP="008A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-</w:t>
      </w:r>
      <w:r w:rsidR="008440BF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 xml:space="preserve">електронною поштою; </w:t>
      </w:r>
      <w:r w:rsidR="0050471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A1356">
        <w:rPr>
          <w:rFonts w:ascii="Times New Roman" w:hAnsi="Times New Roman" w:cs="Times New Roman"/>
          <w:sz w:val="28"/>
          <w:szCs w:val="28"/>
        </w:rPr>
        <w:t xml:space="preserve"> – поштовим зв’язком 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8A1356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з них через органи державної влади.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суб’єктами і кореспондентами :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7FF7" w:rsidRPr="009D0498" w:rsidRDefault="0050471F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b/>
          <w:sz w:val="28"/>
          <w:szCs w:val="28"/>
        </w:rPr>
        <w:t>-</w:t>
      </w:r>
      <w:r w:rsid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FD">
        <w:rPr>
          <w:rFonts w:ascii="Times New Roman" w:hAnsi="Times New Roman" w:cs="Times New Roman"/>
          <w:sz w:val="28"/>
          <w:szCs w:val="28"/>
        </w:rPr>
        <w:t>від  фізичних осіб</w:t>
      </w:r>
      <w:r w:rsidR="00BD59FD" w:rsidRPr="009D0498">
        <w:rPr>
          <w:rFonts w:ascii="Times New Roman" w:hAnsi="Times New Roman" w:cs="Times New Roman"/>
          <w:sz w:val="28"/>
          <w:szCs w:val="28"/>
        </w:rPr>
        <w:t>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F7" w:rsidRDefault="008A1356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Протягом </w:t>
      </w:r>
      <w:r w:rsidR="0096114D">
        <w:rPr>
          <w:rFonts w:ascii="Times New Roman" w:eastAsia="Times New Roman" w:hAnsi="Times New Roman" w:cs="Times New Roman"/>
          <w:b w:val="0"/>
          <w:sz w:val="28"/>
          <w:szCs w:val="28"/>
        </w:rPr>
        <w:t>травня</w:t>
      </w:r>
      <w:r w:rsidR="001D13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2018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рок</w:t>
      </w:r>
      <w:r w:rsidR="003B0498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у до Апеляційного суду Хмельницької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області  надійшло </w:t>
      </w:r>
      <w:r w:rsidR="0050471F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3A4A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запит</w:t>
      </w:r>
      <w:r w:rsidR="0096114D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довільній письмовій</w:t>
      </w:r>
      <w:r w:rsidR="0006191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формі</w:t>
      </w:r>
      <w:r w:rsidR="0027564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 посиланням на </w:t>
      </w:r>
      <w:r w:rsidR="001E59CF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B7FF7" w:rsidRPr="009D0498">
        <w:rPr>
          <w:rFonts w:ascii="Times New Roman" w:hAnsi="Times New Roman" w:cs="Times New Roman"/>
          <w:b w:val="0"/>
          <w:sz w:val="28"/>
          <w:szCs w:val="28"/>
        </w:rPr>
        <w:t xml:space="preserve"> України «Про доступ до публічної  інформації».</w:t>
      </w:r>
    </w:p>
    <w:p w:rsidR="00202B3F" w:rsidRDefault="00202B3F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9FD" w:rsidRPr="00ED507B" w:rsidRDefault="00ED507B" w:rsidP="00BD59FD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507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FD">
        <w:rPr>
          <w:rFonts w:ascii="Times New Roman" w:hAnsi="Times New Roman" w:cs="Times New Roman"/>
          <w:b w:val="0"/>
          <w:sz w:val="28"/>
          <w:szCs w:val="28"/>
        </w:rPr>
        <w:t>письмові запити на публічну інформацію опрацьовані та розглянуті у встановлений законом строк.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507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запит перебуває на виконанні в Апеляційному суді Хмельницької області, строк розгляду якого не порушується.</w:t>
      </w:r>
    </w:p>
    <w:p w:rsidR="00202B3F" w:rsidRPr="007B3F16" w:rsidRDefault="00202B3F" w:rsidP="007B3F16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7B3F16">
        <w:rPr>
          <w:rFonts w:ascii="Times New Roman" w:eastAsia="Times New Roman" w:hAnsi="Times New Roman" w:cs="Times New Roman"/>
          <w:sz w:val="28"/>
          <w:szCs w:val="28"/>
        </w:rPr>
        <w:t>У межах компетенції керівниц</w:t>
      </w:r>
      <w:r w:rsidR="003B0498" w:rsidRPr="007B3F16">
        <w:rPr>
          <w:rFonts w:ascii="Times New Roman" w:eastAsia="Times New Roman" w:hAnsi="Times New Roman" w:cs="Times New Roman"/>
          <w:sz w:val="28"/>
          <w:szCs w:val="28"/>
        </w:rPr>
        <w:t>твом Апеляційного суду Хмельницької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області надано письмову інформацію </w:t>
      </w:r>
      <w:r w:rsidR="00ED50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913" w:rsidRPr="007B3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645">
        <w:rPr>
          <w:rFonts w:ascii="Times New Roman" w:eastAsia="Times New Roman" w:hAnsi="Times New Roman" w:cs="Times New Roman"/>
          <w:sz w:val="28"/>
          <w:szCs w:val="28"/>
        </w:rPr>
        <w:t>запитувачам</w:t>
      </w:r>
      <w:r w:rsidR="006F4C83" w:rsidRPr="007B3F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B3F" w:rsidRPr="007B3F16" w:rsidRDefault="00202B3F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7B3F16" w:rsidRDefault="00514811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F16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розглянуті запити надано інформацію 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FF7" w:rsidRPr="00E176C3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E7600" w:rsidRDefault="008852D9" w:rsidP="00E77F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16">
        <w:rPr>
          <w:rFonts w:ascii="Times New Roman" w:hAnsi="Times New Roman" w:cs="Times New Roman"/>
          <w:i/>
          <w:sz w:val="28"/>
          <w:szCs w:val="28"/>
        </w:rPr>
        <w:t>- в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ідділом </w:t>
      </w:r>
      <w:r w:rsidR="00844BE7" w:rsidRPr="007B3F16">
        <w:rPr>
          <w:rFonts w:ascii="Times New Roman" w:hAnsi="Times New Roman" w:cs="Times New Roman"/>
          <w:i/>
          <w:sz w:val="28"/>
          <w:szCs w:val="28"/>
        </w:rPr>
        <w:t>служби управління персоналом</w:t>
      </w:r>
      <w:r w:rsidRPr="007B3F16">
        <w:rPr>
          <w:rFonts w:ascii="Times New Roman" w:hAnsi="Times New Roman" w:cs="Times New Roman"/>
          <w:i/>
          <w:sz w:val="28"/>
          <w:szCs w:val="28"/>
        </w:rPr>
        <w:t xml:space="preserve"> апеляційного суду </w:t>
      </w:r>
      <w:r w:rsidR="0027564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07B">
        <w:rPr>
          <w:rFonts w:ascii="Times New Roman" w:hAnsi="Times New Roman" w:cs="Times New Roman"/>
          <w:i/>
          <w:sz w:val="28"/>
          <w:szCs w:val="28"/>
        </w:rPr>
        <w:t>2</w:t>
      </w:r>
      <w:r w:rsidR="00504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>запит</w:t>
      </w:r>
      <w:r w:rsidR="0096114D">
        <w:rPr>
          <w:rFonts w:ascii="Times New Roman" w:hAnsi="Times New Roman" w:cs="Times New Roman"/>
          <w:i/>
          <w:sz w:val="28"/>
          <w:szCs w:val="28"/>
        </w:rPr>
        <w:t>и</w:t>
      </w:r>
      <w:r w:rsidR="000E7600">
        <w:rPr>
          <w:rFonts w:ascii="Times New Roman" w:hAnsi="Times New Roman" w:cs="Times New Roman"/>
          <w:i/>
          <w:sz w:val="28"/>
          <w:szCs w:val="28"/>
        </w:rPr>
        <w:t>;</w:t>
      </w:r>
    </w:p>
    <w:p w:rsidR="000E7600" w:rsidRPr="000E7600" w:rsidRDefault="000E7600" w:rsidP="000E7600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BEB" w:rsidRPr="005D1808" w:rsidRDefault="007B3F16" w:rsidP="005D1808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46C83">
        <w:rPr>
          <w:rFonts w:ascii="Times New Roman" w:hAnsi="Times New Roman" w:cs="Times New Roman"/>
          <w:i/>
          <w:sz w:val="28"/>
          <w:szCs w:val="28"/>
        </w:rPr>
        <w:t xml:space="preserve"> відділом </w:t>
      </w:r>
      <w:r w:rsidR="0096114D">
        <w:rPr>
          <w:rFonts w:ascii="Times New Roman" w:hAnsi="Times New Roman" w:cs="Times New Roman"/>
          <w:i/>
          <w:sz w:val="28"/>
          <w:szCs w:val="28"/>
        </w:rPr>
        <w:t>діловодства та обліку звернень громадян - канцелярія</w:t>
      </w:r>
      <w:r w:rsidR="00275645" w:rsidRPr="005D1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BF" w:rsidRPr="005D1808">
        <w:rPr>
          <w:rFonts w:ascii="Times New Roman" w:hAnsi="Times New Roman" w:cs="Times New Roman"/>
          <w:i/>
          <w:sz w:val="28"/>
          <w:szCs w:val="28"/>
        </w:rPr>
        <w:t>– 1</w:t>
      </w:r>
      <w:r w:rsidR="00760BAB" w:rsidRPr="005D1808">
        <w:rPr>
          <w:rFonts w:ascii="Times New Roman" w:hAnsi="Times New Roman" w:cs="Times New Roman"/>
          <w:i/>
          <w:sz w:val="28"/>
          <w:szCs w:val="28"/>
        </w:rPr>
        <w:t xml:space="preserve"> запит.</w:t>
      </w:r>
    </w:p>
    <w:p w:rsidR="00760BAB" w:rsidRPr="007B3F16" w:rsidRDefault="00760BAB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356" w:rsidRPr="007B3F16" w:rsidRDefault="00E77FBF" w:rsidP="00E77FBF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77F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5B7FF7" w:rsidRPr="007B3F16">
        <w:rPr>
          <w:b/>
          <w:sz w:val="28"/>
          <w:szCs w:val="28"/>
          <w:u w:val="single"/>
        </w:rPr>
        <w:t>Запитувана інформація</w:t>
      </w:r>
      <w:r w:rsidR="005B7FF7" w:rsidRPr="007B3F16">
        <w:rPr>
          <w:rFonts w:ascii="Arial" w:hAnsi="Arial" w:cs="Arial"/>
        </w:rPr>
        <w:t>:</w:t>
      </w:r>
    </w:p>
    <w:p w:rsidR="00450A97" w:rsidRPr="00450A97" w:rsidRDefault="00450A97" w:rsidP="008A1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6114D" w:rsidRPr="0096114D" w:rsidRDefault="0096114D" w:rsidP="009611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</w:t>
      </w:r>
      <w:r w:rsidRPr="00263B8E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складання присяги суддями</w:t>
      </w:r>
      <w:r w:rsidRPr="00263B8E">
        <w:rPr>
          <w:sz w:val="28"/>
          <w:szCs w:val="28"/>
        </w:rPr>
        <w:t xml:space="preserve"> із зазначенням дати прийняття суддівської присяги</w:t>
      </w:r>
      <w:r>
        <w:rPr>
          <w:sz w:val="28"/>
          <w:szCs w:val="28"/>
        </w:rPr>
        <w:t>;</w:t>
      </w:r>
    </w:p>
    <w:p w:rsidR="00275645" w:rsidRDefault="00263B8E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 кількості</w:t>
      </w:r>
      <w:r w:rsidR="00A34D77">
        <w:rPr>
          <w:sz w:val="28"/>
          <w:szCs w:val="28"/>
        </w:rPr>
        <w:t xml:space="preserve"> </w:t>
      </w:r>
      <w:r w:rsidR="0096114D">
        <w:rPr>
          <w:sz w:val="28"/>
          <w:szCs w:val="28"/>
        </w:rPr>
        <w:t xml:space="preserve">осіб, які безпосередньо виконують функції із забезпечення кібербезпеки, кіберзахисту та безпеки інформаційних технологій, а також кількість осіб, яким підвищено посадовий оклад, </w:t>
      </w:r>
      <w:r w:rsidR="0096114D">
        <w:rPr>
          <w:sz w:val="28"/>
          <w:szCs w:val="28"/>
        </w:rPr>
        <w:lastRenderedPageBreak/>
        <w:t>згідно примітки до схеми посадових окладів із визначенням коефіцієнтів для державних службовців судів, органів та установ системи правосуддя за групами оплати праці;</w:t>
      </w:r>
    </w:p>
    <w:p w:rsidR="00875806" w:rsidRPr="0096114D" w:rsidRDefault="002B22EC" w:rsidP="009611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 надання копії списку згрупованих поштових відправлень листів рекомендованих</w:t>
      </w:r>
      <w:r w:rsidR="00331E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1E34">
        <w:rPr>
          <w:sz w:val="28"/>
          <w:szCs w:val="28"/>
        </w:rPr>
        <w:t>поданих до поштового відділення</w:t>
      </w:r>
      <w:r>
        <w:rPr>
          <w:sz w:val="28"/>
          <w:szCs w:val="28"/>
        </w:rPr>
        <w:t xml:space="preserve"> та копію фіскального чеку на підтвердження отримання поштового відправлення.</w:t>
      </w:r>
    </w:p>
    <w:p w:rsidR="00342870" w:rsidRDefault="00342870" w:rsidP="003428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FF7" w:rsidRDefault="005B7FF7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на вказані запити запитувачам</w:t>
      </w:r>
      <w:r w:rsidR="00EF6464" w:rsidRP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464"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надано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письмовій формі </w:t>
      </w:r>
      <w:r w:rsidR="00061914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паперових носіях і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>поштовим та електронним зв’язком згідно вимог відповідних запитів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FBF" w:rsidRDefault="00E77FBF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A97" w:rsidRPr="00450A97" w:rsidRDefault="00450A97" w:rsidP="00450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BB2C0F" w:rsidRDefault="00110A59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>а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</w:t>
      </w:r>
    </w:p>
    <w:p w:rsidR="005B7FF7" w:rsidRPr="00450A97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0F">
        <w:rPr>
          <w:rFonts w:ascii="Times New Roman" w:hAnsi="Times New Roman" w:cs="Times New Roman"/>
          <w:b/>
          <w:sz w:val="28"/>
          <w:szCs w:val="28"/>
        </w:rPr>
        <w:t>та обліку звернень громадян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0F">
        <w:rPr>
          <w:rFonts w:ascii="Times New Roman" w:hAnsi="Times New Roman" w:cs="Times New Roman"/>
          <w:b/>
          <w:sz w:val="28"/>
          <w:szCs w:val="28"/>
        </w:rPr>
        <w:t xml:space="preserve">(канцелярія)        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           Ю.В. Федоренко</w:t>
      </w:r>
    </w:p>
    <w:sectPr w:rsidR="005B7FF7" w:rsidRPr="00450A97" w:rsidSect="005D1808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15" w:rsidRDefault="009E2315" w:rsidP="00B06F91">
      <w:pPr>
        <w:spacing w:after="0" w:line="240" w:lineRule="auto"/>
      </w:pPr>
      <w:r>
        <w:separator/>
      </w:r>
    </w:p>
  </w:endnote>
  <w:endnote w:type="continuationSeparator" w:id="1">
    <w:p w:rsidR="009E2315" w:rsidRDefault="009E2315" w:rsidP="00B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15" w:rsidRDefault="009E2315" w:rsidP="00B06F91">
      <w:pPr>
        <w:spacing w:after="0" w:line="240" w:lineRule="auto"/>
      </w:pPr>
      <w:r>
        <w:separator/>
      </w:r>
    </w:p>
  </w:footnote>
  <w:footnote w:type="continuationSeparator" w:id="1">
    <w:p w:rsidR="009E2315" w:rsidRDefault="009E2315" w:rsidP="00B0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B9"/>
    <w:multiLevelType w:val="hybridMultilevel"/>
    <w:tmpl w:val="9B22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6C3"/>
    <w:multiLevelType w:val="hybridMultilevel"/>
    <w:tmpl w:val="C9E03E20"/>
    <w:lvl w:ilvl="0" w:tplc="D6089DB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CF11D6"/>
    <w:multiLevelType w:val="hybridMultilevel"/>
    <w:tmpl w:val="2956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FF7"/>
    <w:rsid w:val="000108F8"/>
    <w:rsid w:val="00024C71"/>
    <w:rsid w:val="000303C1"/>
    <w:rsid w:val="00061914"/>
    <w:rsid w:val="00077A13"/>
    <w:rsid w:val="000835BF"/>
    <w:rsid w:val="000975CE"/>
    <w:rsid w:val="000A6E51"/>
    <w:rsid w:val="000E1292"/>
    <w:rsid w:val="000E7600"/>
    <w:rsid w:val="000F2AB2"/>
    <w:rsid w:val="00100E6A"/>
    <w:rsid w:val="00110A59"/>
    <w:rsid w:val="00122CB1"/>
    <w:rsid w:val="00133E9D"/>
    <w:rsid w:val="001440AF"/>
    <w:rsid w:val="00154366"/>
    <w:rsid w:val="00184D2D"/>
    <w:rsid w:val="001859BB"/>
    <w:rsid w:val="001A76D0"/>
    <w:rsid w:val="001B6938"/>
    <w:rsid w:val="001D134C"/>
    <w:rsid w:val="001E59CF"/>
    <w:rsid w:val="00202B3F"/>
    <w:rsid w:val="00204E00"/>
    <w:rsid w:val="00217537"/>
    <w:rsid w:val="00250D03"/>
    <w:rsid w:val="00263B8E"/>
    <w:rsid w:val="00267F9A"/>
    <w:rsid w:val="00275645"/>
    <w:rsid w:val="00280387"/>
    <w:rsid w:val="0028349C"/>
    <w:rsid w:val="002B22EC"/>
    <w:rsid w:val="002D015C"/>
    <w:rsid w:val="00306E50"/>
    <w:rsid w:val="00331E34"/>
    <w:rsid w:val="00336875"/>
    <w:rsid w:val="00337A92"/>
    <w:rsid w:val="00342870"/>
    <w:rsid w:val="00346D27"/>
    <w:rsid w:val="00355C11"/>
    <w:rsid w:val="00381998"/>
    <w:rsid w:val="003A327E"/>
    <w:rsid w:val="003A4A0C"/>
    <w:rsid w:val="003B0498"/>
    <w:rsid w:val="003C27DF"/>
    <w:rsid w:val="003D1D78"/>
    <w:rsid w:val="003F7F03"/>
    <w:rsid w:val="003F7F97"/>
    <w:rsid w:val="00420407"/>
    <w:rsid w:val="00450A97"/>
    <w:rsid w:val="00463818"/>
    <w:rsid w:val="004A0BE8"/>
    <w:rsid w:val="004B708D"/>
    <w:rsid w:val="004C198E"/>
    <w:rsid w:val="005032C5"/>
    <w:rsid w:val="0050471F"/>
    <w:rsid w:val="00514811"/>
    <w:rsid w:val="00520167"/>
    <w:rsid w:val="00575616"/>
    <w:rsid w:val="00583361"/>
    <w:rsid w:val="00590246"/>
    <w:rsid w:val="00596359"/>
    <w:rsid w:val="005B5940"/>
    <w:rsid w:val="005B7753"/>
    <w:rsid w:val="005B7FF7"/>
    <w:rsid w:val="005C0513"/>
    <w:rsid w:val="005C45DC"/>
    <w:rsid w:val="005D1808"/>
    <w:rsid w:val="0063349C"/>
    <w:rsid w:val="006350FF"/>
    <w:rsid w:val="00641FBF"/>
    <w:rsid w:val="006967B6"/>
    <w:rsid w:val="006F4C83"/>
    <w:rsid w:val="00710DAB"/>
    <w:rsid w:val="00721CF7"/>
    <w:rsid w:val="00721F37"/>
    <w:rsid w:val="00726C80"/>
    <w:rsid w:val="0072711A"/>
    <w:rsid w:val="00734D0D"/>
    <w:rsid w:val="00760BAB"/>
    <w:rsid w:val="00765CBF"/>
    <w:rsid w:val="007B3F16"/>
    <w:rsid w:val="007B6719"/>
    <w:rsid w:val="007C311B"/>
    <w:rsid w:val="007C4CE2"/>
    <w:rsid w:val="007D11B6"/>
    <w:rsid w:val="0081563D"/>
    <w:rsid w:val="00833CC2"/>
    <w:rsid w:val="0084390D"/>
    <w:rsid w:val="008440BF"/>
    <w:rsid w:val="00844BE7"/>
    <w:rsid w:val="00846C83"/>
    <w:rsid w:val="0085455F"/>
    <w:rsid w:val="00870604"/>
    <w:rsid w:val="00875806"/>
    <w:rsid w:val="008852D9"/>
    <w:rsid w:val="008854F8"/>
    <w:rsid w:val="008856C1"/>
    <w:rsid w:val="008969E4"/>
    <w:rsid w:val="008A1356"/>
    <w:rsid w:val="008B1745"/>
    <w:rsid w:val="008C6EF6"/>
    <w:rsid w:val="008E06AF"/>
    <w:rsid w:val="00904FF1"/>
    <w:rsid w:val="009426E3"/>
    <w:rsid w:val="009601E4"/>
    <w:rsid w:val="0096114D"/>
    <w:rsid w:val="00977A64"/>
    <w:rsid w:val="00980626"/>
    <w:rsid w:val="00992C0E"/>
    <w:rsid w:val="009D0498"/>
    <w:rsid w:val="009D50B3"/>
    <w:rsid w:val="009D5626"/>
    <w:rsid w:val="009D5BD0"/>
    <w:rsid w:val="009E19BB"/>
    <w:rsid w:val="009E2315"/>
    <w:rsid w:val="00A226D3"/>
    <w:rsid w:val="00A34D77"/>
    <w:rsid w:val="00A44957"/>
    <w:rsid w:val="00AA3A15"/>
    <w:rsid w:val="00AA648E"/>
    <w:rsid w:val="00AC3913"/>
    <w:rsid w:val="00AD1AD5"/>
    <w:rsid w:val="00AD4887"/>
    <w:rsid w:val="00B06F91"/>
    <w:rsid w:val="00B27696"/>
    <w:rsid w:val="00B409A9"/>
    <w:rsid w:val="00B935FE"/>
    <w:rsid w:val="00BB2C0F"/>
    <w:rsid w:val="00BD1E95"/>
    <w:rsid w:val="00BD59FD"/>
    <w:rsid w:val="00C239DE"/>
    <w:rsid w:val="00C833A7"/>
    <w:rsid w:val="00C85B88"/>
    <w:rsid w:val="00CD5682"/>
    <w:rsid w:val="00D2618D"/>
    <w:rsid w:val="00D2668A"/>
    <w:rsid w:val="00D272F7"/>
    <w:rsid w:val="00D33459"/>
    <w:rsid w:val="00D44AFC"/>
    <w:rsid w:val="00D53A5D"/>
    <w:rsid w:val="00D908E1"/>
    <w:rsid w:val="00D96CCE"/>
    <w:rsid w:val="00D979D1"/>
    <w:rsid w:val="00DA10B9"/>
    <w:rsid w:val="00E176C3"/>
    <w:rsid w:val="00E33085"/>
    <w:rsid w:val="00E357DE"/>
    <w:rsid w:val="00E37B6C"/>
    <w:rsid w:val="00E77FBF"/>
    <w:rsid w:val="00E8208C"/>
    <w:rsid w:val="00E85389"/>
    <w:rsid w:val="00EC445B"/>
    <w:rsid w:val="00EC5BEB"/>
    <w:rsid w:val="00ED2ED0"/>
    <w:rsid w:val="00ED507B"/>
    <w:rsid w:val="00EE2FD8"/>
    <w:rsid w:val="00EF6464"/>
    <w:rsid w:val="00F57576"/>
    <w:rsid w:val="00F92AD5"/>
    <w:rsid w:val="00F93B30"/>
    <w:rsid w:val="00F963A5"/>
    <w:rsid w:val="00FC65A4"/>
    <w:rsid w:val="00FE2689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  <w:style w:type="paragraph" w:styleId="a9">
    <w:name w:val="List Paragraph"/>
    <w:basedOn w:val="a"/>
    <w:uiPriority w:val="34"/>
    <w:qFormat/>
    <w:rsid w:val="000E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5A70-3C3F-49C1-B4D2-139CC236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samilenko</dc:creator>
  <cp:lastModifiedBy>Федоренко ЮВ</cp:lastModifiedBy>
  <cp:revision>10</cp:revision>
  <cp:lastPrinted>2018-05-31T07:13:00Z</cp:lastPrinted>
  <dcterms:created xsi:type="dcterms:W3CDTF">2018-05-23T11:19:00Z</dcterms:created>
  <dcterms:modified xsi:type="dcterms:W3CDTF">2018-05-31T07:14:00Z</dcterms:modified>
</cp:coreProperties>
</file>