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974805">
        <w:rPr>
          <w:rFonts w:ascii="Times New Roman" w:hAnsi="Times New Roman"/>
          <w:sz w:val="24"/>
        </w:rPr>
        <w:t>_____________________</w:t>
      </w:r>
    </w:p>
    <w:p w:rsidR="00974805" w:rsidRDefault="00974805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процесуальний статус особи, яка подає заяву</w:t>
      </w:r>
      <w:r w:rsidR="000275CE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044264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="00044264"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Default="00F62F09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044264" w:rsidRPr="00AF3978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AF3978">
        <w:rPr>
          <w:rStyle w:val="a4"/>
          <w:color w:val="000000"/>
          <w:sz w:val="36"/>
          <w:szCs w:val="36"/>
        </w:rPr>
        <w:t>ЗАЯВА</w:t>
      </w:r>
    </w:p>
    <w:p w:rsidR="00044264" w:rsidRPr="000275CE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proofErr w:type="spellStart"/>
      <w:r w:rsidRPr="00AF3978">
        <w:rPr>
          <w:b/>
          <w:sz w:val="36"/>
          <w:szCs w:val="36"/>
        </w:rPr>
        <w:t>ознайомлення</w:t>
      </w:r>
      <w:proofErr w:type="spellEnd"/>
      <w:r w:rsidRPr="00AF3978">
        <w:rPr>
          <w:b/>
          <w:sz w:val="36"/>
          <w:szCs w:val="36"/>
        </w:rPr>
        <w:t xml:space="preserve">  з </w:t>
      </w:r>
      <w:proofErr w:type="spellStart"/>
      <w:r w:rsidRPr="00AF3978">
        <w:rPr>
          <w:b/>
          <w:sz w:val="36"/>
          <w:szCs w:val="36"/>
        </w:rPr>
        <w:t>матеріалами</w:t>
      </w:r>
      <w:proofErr w:type="spellEnd"/>
      <w:r w:rsidRPr="00AF3978">
        <w:rPr>
          <w:b/>
          <w:sz w:val="36"/>
          <w:szCs w:val="36"/>
        </w:rPr>
        <w:t xml:space="preserve"> </w:t>
      </w:r>
      <w:r w:rsidR="00027782">
        <w:rPr>
          <w:b/>
          <w:sz w:val="36"/>
          <w:szCs w:val="36"/>
          <w:lang w:val="uk-UA"/>
        </w:rPr>
        <w:t>справи про адміністративне пра</w:t>
      </w:r>
      <w:r w:rsidR="006E54A3">
        <w:rPr>
          <w:b/>
          <w:sz w:val="36"/>
          <w:szCs w:val="36"/>
          <w:lang w:val="uk-UA"/>
        </w:rPr>
        <w:t>в</w:t>
      </w:r>
      <w:r w:rsidR="00027782">
        <w:rPr>
          <w:b/>
          <w:sz w:val="36"/>
          <w:szCs w:val="36"/>
          <w:lang w:val="uk-UA"/>
        </w:rPr>
        <w:t>опорушення</w:t>
      </w:r>
    </w:p>
    <w:p w:rsidR="00F62F09" w:rsidRPr="00AF3978" w:rsidRDefault="00F62F09" w:rsidP="00AF3978">
      <w:pPr>
        <w:pStyle w:val="a5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044264" w:rsidRPr="00AF3978" w:rsidRDefault="00044264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proofErr w:type="spellStart"/>
      <w:r w:rsidRPr="00AF3978">
        <w:rPr>
          <w:rFonts w:ascii="Times New Roman" w:hAnsi="Times New Roman"/>
          <w:sz w:val="36"/>
          <w:szCs w:val="36"/>
        </w:rPr>
        <w:t>надати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для </w:t>
      </w:r>
      <w:proofErr w:type="spellStart"/>
      <w:r w:rsidRPr="00AF3978">
        <w:rPr>
          <w:rFonts w:ascii="Times New Roman" w:hAnsi="Times New Roman"/>
          <w:sz w:val="36"/>
          <w:szCs w:val="36"/>
        </w:rPr>
        <w:t>ознайомлення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F3978">
        <w:rPr>
          <w:rFonts w:ascii="Times New Roman" w:hAnsi="Times New Roman"/>
          <w:sz w:val="36"/>
          <w:szCs w:val="36"/>
        </w:rPr>
        <w:t>матеріали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справи про адміністративне правопорушення відносно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_______________________ </w:t>
      </w:r>
      <w:r w:rsidR="00027782">
        <w:rPr>
          <w:rFonts w:ascii="Times New Roman" w:hAnsi="Times New Roman"/>
          <w:sz w:val="36"/>
          <w:szCs w:val="36"/>
          <w:lang w:val="uk-UA"/>
        </w:rPr>
        <w:t>за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5CE">
        <w:rPr>
          <w:rFonts w:ascii="Times New Roman" w:hAnsi="Times New Roman"/>
          <w:sz w:val="36"/>
          <w:szCs w:val="36"/>
          <w:lang w:val="uk-UA"/>
        </w:rPr>
        <w:t xml:space="preserve">статтею/статтями _________ </w:t>
      </w:r>
      <w:r w:rsidR="00027782">
        <w:rPr>
          <w:rFonts w:ascii="Times New Roman" w:hAnsi="Times New Roman"/>
          <w:sz w:val="36"/>
          <w:szCs w:val="36"/>
          <w:lang w:val="uk-UA"/>
        </w:rPr>
        <w:t>Кодексу України про адміністративні правопорушення</w:t>
      </w:r>
      <w:r w:rsidR="000275CE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_______________</w:t>
      </w:r>
      <w:r w:rsidR="00AF3978">
        <w:rPr>
          <w:rFonts w:ascii="Times New Roman" w:hAnsi="Times New Roman"/>
          <w:sz w:val="36"/>
          <w:szCs w:val="36"/>
          <w:lang w:val="uk-UA"/>
        </w:rPr>
        <w:t>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.</w:t>
      </w:r>
    </w:p>
    <w:p w:rsidR="00044264" w:rsidRPr="00C87570" w:rsidRDefault="00F62F09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  <w:vertAlign w:val="subscript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 </w:t>
      </w:r>
      <w:r w:rsidR="00044264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(</w:t>
      </w:r>
      <w:r w:rsidR="000275CE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вказати процесуальний статус особи</w:t>
      </w:r>
      <w:r w:rsidR="00C8757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, яка подає заяву</w:t>
      </w:r>
      <w:r w:rsidR="00044264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)  </w:t>
      </w:r>
    </w:p>
    <w:p w:rsidR="00104F52" w:rsidRPr="00AF3978" w:rsidRDefault="00044264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color w:val="898989"/>
          <w:sz w:val="36"/>
          <w:szCs w:val="36"/>
        </w:rPr>
        <w:t> </w:t>
      </w:r>
    </w:p>
    <w:p w:rsidR="00F62F09" w:rsidRPr="00AF3978" w:rsidRDefault="00F62F09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F3978" w:rsidRPr="00F62F09" w:rsidRDefault="00AF3978" w:rsidP="00AF3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Pr="00FC24CE">
        <w:rPr>
          <w:lang w:val="uk-UA"/>
        </w:rPr>
        <w:t xml:space="preserve">_______________           </w:t>
      </w:r>
      <w:r w:rsidRPr="00FC24CE">
        <w:rPr>
          <w:lang w:val="uk-UA"/>
        </w:rPr>
        <w:tab/>
        <w:t xml:space="preserve">___________________________                     </w:t>
      </w:r>
      <w:r w:rsidRPr="00FC24CE">
        <w:rPr>
          <w:lang w:val="uk-UA"/>
        </w:rPr>
        <w:tab/>
      </w:r>
      <w:r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Pr="00F62F09">
        <w:rPr>
          <w:sz w:val="36"/>
          <w:szCs w:val="36"/>
          <w:vertAlign w:val="subscript"/>
          <w:lang w:val="uk-UA"/>
        </w:rPr>
        <w:t xml:space="preserve"> (</w:t>
      </w:r>
      <w:r w:rsidR="00504DDE">
        <w:rPr>
          <w:sz w:val="36"/>
          <w:szCs w:val="36"/>
          <w:vertAlign w:val="subscript"/>
          <w:lang w:val="uk-UA"/>
        </w:rPr>
        <w:t>Власне ім’я</w:t>
      </w:r>
      <w:r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5CE" w:rsidRDefault="000275CE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7782" w:rsidRDefault="00027782" w:rsidP="000275C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275CE" w:rsidRPr="00F62F09" w:rsidRDefault="000275CE" w:rsidP="000275C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0275CE" w:rsidRPr="00F62F09" w:rsidRDefault="000275CE" w:rsidP="000275CE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974805">
        <w:rPr>
          <w:rFonts w:ascii="Times New Roman" w:hAnsi="Times New Roman"/>
          <w:sz w:val="24"/>
        </w:rPr>
        <w:t>_____________________</w:t>
      </w:r>
    </w:p>
    <w:p w:rsidR="00974805" w:rsidRDefault="00974805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(єдиний унікальний номер справи)</w:t>
      </w:r>
    </w:p>
    <w:p w:rsidR="000275CE" w:rsidRDefault="000275CE" w:rsidP="000275CE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0275CE" w:rsidRPr="00AF3978" w:rsidRDefault="000275CE" w:rsidP="000275C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(вказати прізвище, 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 xml:space="preserve">ім’я по батькові,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0275CE" w:rsidRPr="00F62F09" w:rsidRDefault="000275CE" w:rsidP="000275CE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0275CE" w:rsidRPr="00F62F09" w:rsidRDefault="000275CE" w:rsidP="000275C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0275CE" w:rsidRPr="00F62F09" w:rsidRDefault="000275CE" w:rsidP="000275CE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AF3978" w:rsidRPr="00AF3978" w:rsidRDefault="000275CE" w:rsidP="000275C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</w:t>
      </w:r>
      <w:r w:rsidR="00AF3978" w:rsidRPr="008B49D1">
        <w:rPr>
          <w:rFonts w:ascii="Times New Roman" w:hAnsi="Times New Roman"/>
          <w:sz w:val="28"/>
          <w:szCs w:val="28"/>
        </w:rPr>
        <w:t xml:space="preserve"> </w:t>
      </w:r>
    </w:p>
    <w:p w:rsidR="000A3C99" w:rsidRDefault="004757AC" w:rsidP="000A3C99">
      <w:pPr>
        <w:spacing w:after="0" w:line="240" w:lineRule="auto"/>
        <w:ind w:left="4536"/>
        <w:jc w:val="both"/>
        <w:rPr>
          <w:rFonts w:ascii="Times New Roman" w:hAnsi="Times New Roman"/>
          <w:sz w:val="32"/>
          <w:szCs w:val="32"/>
        </w:rPr>
      </w:pPr>
      <w:r w:rsidRPr="00F62F09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4757AC" w:rsidRPr="000A3C99" w:rsidRDefault="004757AC" w:rsidP="000A3C99">
      <w:pPr>
        <w:spacing w:after="0" w:line="240" w:lineRule="auto"/>
        <w:ind w:left="4536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</w:pPr>
      <w:r w:rsidRPr="000A3C99">
        <w:rPr>
          <w:rStyle w:val="a4"/>
          <w:rFonts w:ascii="Times New Roman" w:hAnsi="Times New Roman" w:cs="Times New Roman"/>
          <w:color w:val="000000"/>
          <w:sz w:val="36"/>
          <w:szCs w:val="36"/>
        </w:rPr>
        <w:t>ЗАЯВА</w:t>
      </w:r>
    </w:p>
    <w:p w:rsidR="004757AC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r w:rsidRPr="00AF3978">
        <w:rPr>
          <w:b/>
          <w:sz w:val="36"/>
          <w:szCs w:val="36"/>
          <w:lang w:val="uk-UA"/>
        </w:rPr>
        <w:t xml:space="preserve">видачу копії </w:t>
      </w:r>
      <w:r w:rsidR="00027782">
        <w:rPr>
          <w:b/>
          <w:sz w:val="36"/>
          <w:szCs w:val="36"/>
          <w:lang w:val="uk-UA"/>
        </w:rPr>
        <w:t xml:space="preserve">постанови </w:t>
      </w:r>
      <w:r w:rsidRPr="00AF3978">
        <w:rPr>
          <w:b/>
          <w:sz w:val="36"/>
          <w:szCs w:val="36"/>
          <w:lang w:val="uk-UA"/>
        </w:rPr>
        <w:t xml:space="preserve"> у </w:t>
      </w:r>
      <w:r w:rsidR="00027782">
        <w:rPr>
          <w:b/>
          <w:sz w:val="36"/>
          <w:szCs w:val="36"/>
          <w:lang w:val="uk-UA"/>
        </w:rPr>
        <w:t>справі про адміністративне правопорушення</w:t>
      </w:r>
    </w:p>
    <w:p w:rsidR="00027782" w:rsidRPr="00AF3978" w:rsidRDefault="00027782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</w:p>
    <w:p w:rsidR="000275CE" w:rsidRPr="00AF3978" w:rsidRDefault="004757AC" w:rsidP="000275CE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видати на руки / надіслати 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 xml:space="preserve">в електронному вигляді </w:t>
      </w:r>
      <w:r w:rsidRPr="00AF3978">
        <w:rPr>
          <w:rFonts w:ascii="Times New Roman" w:hAnsi="Times New Roman"/>
          <w:sz w:val="36"/>
          <w:szCs w:val="36"/>
          <w:lang w:val="uk-UA"/>
        </w:rPr>
        <w:t>на адресу</w:t>
      </w:r>
      <w:r w:rsidR="00104F52" w:rsidRPr="00AF3978">
        <w:rPr>
          <w:rFonts w:ascii="Times New Roman" w:hAnsi="Times New Roman"/>
          <w:sz w:val="36"/>
          <w:szCs w:val="36"/>
          <w:lang w:val="uk-UA"/>
        </w:rPr>
        <w:t xml:space="preserve"> електронної пошти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 копію </w:t>
      </w:r>
      <w:r w:rsidR="00027782">
        <w:rPr>
          <w:rFonts w:ascii="Times New Roman" w:hAnsi="Times New Roman"/>
          <w:sz w:val="36"/>
          <w:szCs w:val="36"/>
          <w:lang w:val="uk-UA"/>
        </w:rPr>
        <w:t>постанови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Хмельницького апеляці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>йного суду від «___»______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20___ року у</w:t>
      </w:r>
      <w:r w:rsidRPr="00AF3978">
        <w:rPr>
          <w:rFonts w:ascii="Times New Roman" w:hAnsi="Times New Roman"/>
          <w:sz w:val="36"/>
          <w:szCs w:val="36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справі</w:t>
      </w:r>
      <w:r w:rsidR="00027782" w:rsidRPr="00027782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 xml:space="preserve">про </w:t>
      </w:r>
      <w:proofErr w:type="gramStart"/>
      <w:r w:rsidR="00027782">
        <w:rPr>
          <w:rFonts w:ascii="Times New Roman" w:hAnsi="Times New Roman"/>
          <w:sz w:val="36"/>
          <w:szCs w:val="36"/>
          <w:lang w:val="uk-UA"/>
        </w:rPr>
        <w:t>адм</w:t>
      </w:r>
      <w:proofErr w:type="gramEnd"/>
      <w:r w:rsidR="00027782">
        <w:rPr>
          <w:rFonts w:ascii="Times New Roman" w:hAnsi="Times New Roman"/>
          <w:sz w:val="36"/>
          <w:szCs w:val="36"/>
          <w:lang w:val="uk-UA"/>
        </w:rPr>
        <w:t>іністративне правопорушення відносно ____________________</w:t>
      </w:r>
      <w:r w:rsidR="00027782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за</w:t>
      </w:r>
      <w:r w:rsidR="00027782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 xml:space="preserve">статтею/статтями _____ Кодексу України про адміністративні правопорушення, </w:t>
      </w:r>
      <w:r w:rsidR="000275CE" w:rsidRPr="00AF3978">
        <w:rPr>
          <w:rFonts w:ascii="Times New Roman" w:hAnsi="Times New Roman"/>
          <w:sz w:val="36"/>
          <w:szCs w:val="36"/>
        </w:rPr>
        <w:t>як</w:t>
      </w:r>
      <w:r w:rsidR="000275CE" w:rsidRPr="00AF3978">
        <w:rPr>
          <w:rFonts w:ascii="Times New Roman" w:hAnsi="Times New Roman"/>
          <w:sz w:val="36"/>
          <w:szCs w:val="36"/>
          <w:lang w:val="uk-UA"/>
        </w:rPr>
        <w:t>___________</w:t>
      </w:r>
      <w:r w:rsidR="00027782">
        <w:rPr>
          <w:rFonts w:ascii="Times New Roman" w:hAnsi="Times New Roman"/>
          <w:sz w:val="36"/>
          <w:szCs w:val="36"/>
          <w:lang w:val="uk-UA"/>
        </w:rPr>
        <w:t>________________________</w:t>
      </w:r>
      <w:r w:rsidR="000275CE" w:rsidRPr="00AF3978">
        <w:rPr>
          <w:rFonts w:ascii="Times New Roman" w:hAnsi="Times New Roman"/>
          <w:sz w:val="36"/>
          <w:szCs w:val="36"/>
          <w:lang w:val="uk-UA"/>
        </w:rPr>
        <w:t>.</w:t>
      </w:r>
    </w:p>
    <w:p w:rsidR="000275CE" w:rsidRPr="00C87570" w:rsidRDefault="000275CE" w:rsidP="000275CE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  <w:vertAlign w:val="subscript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 </w:t>
      </w:r>
      <w:r w:rsidR="00027782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                                         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 (вказати процесуальний статус особи</w:t>
      </w:r>
      <w:r w:rsidR="0005195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, яка подає заяву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)  </w:t>
      </w:r>
    </w:p>
    <w:p w:rsidR="005C6B45" w:rsidRPr="000275CE" w:rsidRDefault="005C6B45" w:rsidP="000275CE">
      <w:pPr>
        <w:pStyle w:val="a5"/>
        <w:ind w:firstLine="709"/>
        <w:jc w:val="both"/>
        <w:rPr>
          <w:rFonts w:ascii="Times New Roman" w:hAnsi="Times New Roman"/>
          <w:color w:val="898989"/>
          <w:sz w:val="36"/>
          <w:szCs w:val="36"/>
        </w:rPr>
      </w:pP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</w:t>
      </w: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</w:t>
      </w:r>
      <w:r w:rsidR="000275C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</w:t>
      </w:r>
      <w:r w:rsidRP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(у разі повторної видачі зазначити підтвердження сплати судового збору) </w:t>
      </w: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AC" w:rsidRPr="00AF3978" w:rsidRDefault="004757AC" w:rsidP="0047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(Дата)                                     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(Підпис)                            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      </w:t>
      </w:r>
      <w:r w:rsidR="00504DDE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(</w:t>
      </w:r>
      <w:r w:rsidR="00504DDE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Власне ім’я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Прізвище)    </w:t>
      </w:r>
      <w:r w:rsidRPr="00AF3978">
        <w:rPr>
          <w:rFonts w:ascii="Times New Roman" w:hAnsi="Times New Roman" w:cs="Times New Roman"/>
          <w:sz w:val="28"/>
        </w:rPr>
        <w:t xml:space="preserve">    </w:t>
      </w:r>
    </w:p>
    <w:p w:rsidR="00044264" w:rsidRPr="00FF7250" w:rsidRDefault="004757AC" w:rsidP="00FF7250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</w:p>
    <w:p w:rsidR="00F62F09" w:rsidRDefault="00F62F09" w:rsidP="00F62F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7782" w:rsidRDefault="00027782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974805">
        <w:rPr>
          <w:rFonts w:ascii="Times New Roman" w:hAnsi="Times New Roman"/>
          <w:sz w:val="24"/>
        </w:rPr>
        <w:t>_____________________</w:t>
      </w:r>
    </w:p>
    <w:p w:rsidR="00974805" w:rsidRDefault="00974805" w:rsidP="00974805">
      <w:pPr>
        <w:tabs>
          <w:tab w:val="left" w:pos="547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 xml:space="preserve">, </w:t>
      </w:r>
      <w:r w:rsidR="00051950"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 w:rsidR="00051950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62F09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F3978" w:rsidRDefault="00AF3978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КЛОПОТАННЯ</w:t>
      </w: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>про видачу копії технічного запису судового засідання</w:t>
      </w:r>
    </w:p>
    <w:p w:rsidR="00F62F09" w:rsidRPr="00AF3978" w:rsidRDefault="00F62F09" w:rsidP="00C87570">
      <w:pPr>
        <w:pStyle w:val="a5"/>
        <w:jc w:val="both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:rsidR="006E2349" w:rsidRPr="00051950" w:rsidRDefault="006E2349" w:rsidP="00C87570">
      <w:pPr>
        <w:pStyle w:val="a5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Прошу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видати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копію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</w:t>
      </w:r>
      <w:proofErr w:type="gramStart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>техн</w:t>
      </w:r>
      <w:proofErr w:type="gram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>ічного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запису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судового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засідання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в електронному вигляді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у </w:t>
      </w:r>
      <w:r w:rsidR="00051950">
        <w:rPr>
          <w:rFonts w:ascii="Times New Roman" w:eastAsia="Times New Roman" w:hAnsi="Times New Roman"/>
          <w:sz w:val="36"/>
          <w:szCs w:val="36"/>
          <w:lang w:val="uk-UA" w:eastAsia="ru-RU"/>
        </w:rPr>
        <w:t>кримінальному провадженні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за </w:t>
      </w:r>
      <w:r w:rsidR="00051950">
        <w:rPr>
          <w:rFonts w:ascii="Times New Roman" w:hAnsi="Times New Roman"/>
          <w:sz w:val="36"/>
          <w:szCs w:val="36"/>
          <w:lang w:val="uk-UA"/>
        </w:rPr>
        <w:t>обвинуваченням______________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51950">
        <w:rPr>
          <w:rFonts w:ascii="Times New Roman" w:hAnsi="Times New Roman"/>
          <w:sz w:val="36"/>
          <w:szCs w:val="36"/>
          <w:lang w:val="uk-UA"/>
        </w:rPr>
        <w:t>у вчиненні кримінального(них)  правопорушення(</w:t>
      </w:r>
      <w:proofErr w:type="spellStart"/>
      <w:r w:rsidR="00051950">
        <w:rPr>
          <w:rFonts w:ascii="Times New Roman" w:hAnsi="Times New Roman"/>
          <w:sz w:val="36"/>
          <w:szCs w:val="36"/>
          <w:lang w:val="uk-UA"/>
        </w:rPr>
        <w:t>нь</w:t>
      </w:r>
      <w:proofErr w:type="spellEnd"/>
      <w:r w:rsidR="00051950">
        <w:rPr>
          <w:rFonts w:ascii="Times New Roman" w:hAnsi="Times New Roman"/>
          <w:sz w:val="36"/>
          <w:szCs w:val="36"/>
          <w:lang w:val="uk-UA"/>
        </w:rPr>
        <w:t>), передбаченого(них) _____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C87570">
        <w:rPr>
          <w:rFonts w:ascii="Times New Roman" w:hAnsi="Times New Roman"/>
          <w:sz w:val="36"/>
          <w:szCs w:val="36"/>
          <w:lang w:val="uk-UA"/>
        </w:rPr>
        <w:t>статтею(</w:t>
      </w:r>
      <w:r w:rsidR="00051950">
        <w:rPr>
          <w:rFonts w:ascii="Times New Roman" w:hAnsi="Times New Roman"/>
          <w:sz w:val="36"/>
          <w:szCs w:val="36"/>
          <w:lang w:val="uk-UA"/>
        </w:rPr>
        <w:t>ями</w:t>
      </w:r>
      <w:r w:rsidR="00C87570">
        <w:rPr>
          <w:rFonts w:ascii="Times New Roman" w:hAnsi="Times New Roman"/>
          <w:sz w:val="36"/>
          <w:szCs w:val="36"/>
          <w:lang w:val="uk-UA"/>
        </w:rPr>
        <w:t>) ________</w:t>
      </w:r>
      <w:r w:rsidR="00051950">
        <w:rPr>
          <w:rFonts w:ascii="Times New Roman" w:hAnsi="Times New Roman"/>
          <w:sz w:val="36"/>
          <w:szCs w:val="36"/>
          <w:lang w:val="uk-UA"/>
        </w:rPr>
        <w:t xml:space="preserve"> Кримінального кодексу України</w:t>
      </w:r>
      <w:r w:rsidR="00027782">
        <w:rPr>
          <w:rFonts w:ascii="Times New Roman" w:hAnsi="Times New Roman"/>
          <w:sz w:val="36"/>
          <w:szCs w:val="36"/>
          <w:lang w:val="uk-UA"/>
        </w:rPr>
        <w:t xml:space="preserve"> (у справі</w:t>
      </w:r>
      <w:r w:rsidR="00027782" w:rsidRPr="00027782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про адміністративне правопорушення відносно _______________за</w:t>
      </w:r>
      <w:r w:rsidR="00027782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статтею/статтями _____ Кодексу України про адміністративні правопорушення)</w:t>
      </w:r>
      <w:r w:rsidR="00051950">
        <w:rPr>
          <w:rFonts w:ascii="Times New Roman" w:hAnsi="Times New Roman"/>
          <w:sz w:val="36"/>
          <w:szCs w:val="36"/>
          <w:lang w:val="uk-UA"/>
        </w:rPr>
        <w:t xml:space="preserve">, </w:t>
      </w:r>
      <w:r w:rsidR="00051950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яке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відбулос</w:t>
      </w:r>
      <w:proofErr w:type="spellEnd"/>
      <w:r w:rsidR="00786DC6"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>я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51950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                      </w:t>
      </w:r>
      <w:r w:rsidR="00C87570">
        <w:rPr>
          <w:rFonts w:ascii="Times New Roman" w:eastAsia="Times New Roman" w:hAnsi="Times New Roman"/>
          <w:sz w:val="36"/>
          <w:szCs w:val="36"/>
          <w:lang w:eastAsia="ru-RU"/>
        </w:rPr>
        <w:t>"__"______20___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року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C87570">
        <w:rPr>
          <w:rFonts w:ascii="Times New Roman" w:hAnsi="Times New Roman"/>
          <w:sz w:val="36"/>
          <w:szCs w:val="36"/>
          <w:lang w:val="uk-UA"/>
        </w:rPr>
        <w:t>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.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 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</w:t>
      </w:r>
      <w:r w:rsidR="00AF3978">
        <w:rPr>
          <w:rFonts w:ascii="Times New Roman" w:hAnsi="Times New Roman"/>
          <w:sz w:val="36"/>
          <w:szCs w:val="36"/>
          <w:lang w:val="uk-UA"/>
        </w:rPr>
        <w:t xml:space="preserve">                   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                                                    </w:t>
      </w:r>
      <w:r w:rsidR="00027782">
        <w:rPr>
          <w:rFonts w:ascii="Times New Roman" w:hAnsi="Times New Roman"/>
          <w:sz w:val="36"/>
          <w:szCs w:val="36"/>
          <w:lang w:val="uk-UA"/>
        </w:rPr>
        <w:t xml:space="preserve">                        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(</w:t>
      </w:r>
      <w:r w:rsidR="00051950"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вказати процесуальний статус особи, яка подає заяву</w:t>
      </w: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)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ab/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</w:t>
      </w:r>
      <w:r w:rsid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(зазначити підтвердження сплати судового збору) </w:t>
      </w:r>
    </w:p>
    <w:p w:rsidR="00F62F09" w:rsidRPr="00F62F09" w:rsidRDefault="00F62F0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6E2349" w:rsidRPr="00F62F09" w:rsidRDefault="006E2349" w:rsidP="006E23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(Дата)                                                 </w:t>
      </w:r>
      <w:r w:rsid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(Підпис)                           </w:t>
      </w:r>
      <w:r w:rsid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(</w:t>
      </w:r>
      <w:r w:rsidR="00504DD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Власне ім’я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, Прізвище)        </w:t>
      </w:r>
    </w:p>
    <w:p w:rsidR="00A814D7" w:rsidRPr="00F06863" w:rsidRDefault="00A814D7" w:rsidP="00A814D7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C87570" w:rsidRPr="00974805" w:rsidRDefault="004757AC" w:rsidP="0097480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="0010388F" w:rsidRPr="008B49D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27782" w:rsidRDefault="00027782" w:rsidP="00C875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87570" w:rsidRPr="00F62F09" w:rsidRDefault="00C87570" w:rsidP="00C8757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C87570" w:rsidRPr="00F62F09" w:rsidRDefault="00C87570" w:rsidP="00C87570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974805">
        <w:rPr>
          <w:rFonts w:ascii="Times New Roman" w:hAnsi="Times New Roman"/>
          <w:sz w:val="24"/>
        </w:rPr>
        <w:t>_____________________</w:t>
      </w:r>
    </w:p>
    <w:p w:rsidR="00974805" w:rsidRDefault="00974805" w:rsidP="00974805">
      <w:pPr>
        <w:tabs>
          <w:tab w:val="left" w:pos="5424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C87570" w:rsidRDefault="00C87570" w:rsidP="00C87570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C87570" w:rsidRPr="00AF3978" w:rsidRDefault="00C87570" w:rsidP="00C87570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,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процесуальний статус особи, яка подає заяву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p w:rsidR="00C87570" w:rsidRPr="00F62F09" w:rsidRDefault="00C87570" w:rsidP="00C87570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C87570" w:rsidRPr="00F62F09" w:rsidRDefault="00C87570" w:rsidP="00C87570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C87570" w:rsidRPr="00F62F09" w:rsidRDefault="00C87570" w:rsidP="00C87570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62F09" w:rsidRPr="00C87570" w:rsidRDefault="00C87570" w:rsidP="00C87570">
      <w:pPr>
        <w:spacing w:after="0" w:line="240" w:lineRule="auto"/>
        <w:ind w:left="5387"/>
        <w:jc w:val="both"/>
        <w:rPr>
          <w:rStyle w:val="a4"/>
          <w:rFonts w:ascii="Times New Roman" w:hAnsi="Times New Roman"/>
          <w:b w:val="0"/>
          <w:bCs w:val="0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Pr="00F62F09" w:rsidRDefault="00F62F09" w:rsidP="000277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10388F" w:rsidRPr="00F62F09" w:rsidRDefault="004757AC" w:rsidP="000277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F62F09">
        <w:rPr>
          <w:rStyle w:val="a4"/>
          <w:color w:val="000000"/>
          <w:sz w:val="36"/>
          <w:szCs w:val="36"/>
          <w:lang w:val="uk-UA"/>
        </w:rPr>
        <w:t>КЛОПОТАННЯ</w:t>
      </w:r>
    </w:p>
    <w:p w:rsidR="0010388F" w:rsidRPr="00F62F09" w:rsidRDefault="0010388F" w:rsidP="00027782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 w:rsidRPr="00F62F09">
        <w:rPr>
          <w:b/>
          <w:sz w:val="36"/>
          <w:szCs w:val="36"/>
        </w:rPr>
        <w:t xml:space="preserve">про </w:t>
      </w:r>
      <w:r w:rsidRPr="00F62F09">
        <w:rPr>
          <w:b/>
          <w:sz w:val="36"/>
          <w:szCs w:val="36"/>
          <w:lang w:val="uk-UA"/>
        </w:rPr>
        <w:t xml:space="preserve">відкладення розгляду </w:t>
      </w:r>
      <w:r w:rsidR="00027782">
        <w:rPr>
          <w:b/>
          <w:sz w:val="36"/>
          <w:szCs w:val="36"/>
          <w:lang w:val="uk-UA"/>
        </w:rPr>
        <w:t>справи про адміністративне правопорушення</w:t>
      </w:r>
    </w:p>
    <w:p w:rsidR="004757AC" w:rsidRPr="00F62F09" w:rsidRDefault="004757AC" w:rsidP="004757AC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C87570" w:rsidRDefault="0010388F" w:rsidP="00FF7250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F62F09">
        <w:rPr>
          <w:rFonts w:ascii="Times New Roman" w:hAnsi="Times New Roman"/>
          <w:sz w:val="36"/>
          <w:szCs w:val="36"/>
        </w:rPr>
        <w:t xml:space="preserve">Прошу 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апеляційний </w:t>
      </w:r>
      <w:r w:rsidR="003E6530" w:rsidRPr="00F62F09">
        <w:rPr>
          <w:rFonts w:ascii="Times New Roman" w:hAnsi="Times New Roman"/>
          <w:sz w:val="36"/>
          <w:szCs w:val="36"/>
          <w:lang w:val="uk-UA"/>
        </w:rPr>
        <w:t>розгляд</w:t>
      </w:r>
      <w:r w:rsidR="00027782" w:rsidRPr="00027782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справи</w:t>
      </w:r>
      <w:r w:rsidR="00027782" w:rsidRPr="00027782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 xml:space="preserve">про </w:t>
      </w:r>
      <w:proofErr w:type="gramStart"/>
      <w:r w:rsidR="00027782">
        <w:rPr>
          <w:rFonts w:ascii="Times New Roman" w:hAnsi="Times New Roman"/>
          <w:sz w:val="36"/>
          <w:szCs w:val="36"/>
          <w:lang w:val="uk-UA"/>
        </w:rPr>
        <w:t>адм</w:t>
      </w:r>
      <w:proofErr w:type="gramEnd"/>
      <w:r w:rsidR="00027782">
        <w:rPr>
          <w:rFonts w:ascii="Times New Roman" w:hAnsi="Times New Roman"/>
          <w:sz w:val="36"/>
          <w:szCs w:val="36"/>
          <w:lang w:val="uk-UA"/>
        </w:rPr>
        <w:t>іністративне правопорушення відносно ____________________</w:t>
      </w:r>
      <w:r w:rsidR="00027782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за</w:t>
      </w:r>
      <w:r w:rsidR="00027782"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027782">
        <w:rPr>
          <w:rFonts w:ascii="Times New Roman" w:hAnsi="Times New Roman"/>
          <w:sz w:val="36"/>
          <w:szCs w:val="36"/>
          <w:lang w:val="uk-UA"/>
        </w:rPr>
        <w:t>статтею/статтями _____ Кодексу України про адміністративні правопорушення</w:t>
      </w:r>
      <w:r w:rsidRPr="00F62F09">
        <w:rPr>
          <w:rFonts w:ascii="Times New Roman" w:hAnsi="Times New Roman"/>
          <w:sz w:val="36"/>
          <w:szCs w:val="36"/>
        </w:rPr>
        <w:t>,</w:t>
      </w:r>
      <w:r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F62F09">
        <w:rPr>
          <w:rFonts w:ascii="Times New Roman" w:hAnsi="Times New Roman"/>
          <w:sz w:val="36"/>
          <w:szCs w:val="36"/>
        </w:rPr>
        <w:t>як</w:t>
      </w:r>
      <w:proofErr w:type="spellStart"/>
      <w:r w:rsidR="004757AC" w:rsidRPr="00F62F09">
        <w:rPr>
          <w:rFonts w:ascii="Times New Roman" w:hAnsi="Times New Roman"/>
          <w:sz w:val="36"/>
          <w:szCs w:val="36"/>
          <w:lang w:val="uk-UA"/>
        </w:rPr>
        <w:t>ий</w:t>
      </w:r>
      <w:proofErr w:type="spellEnd"/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призначен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>о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на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____ год.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>хв.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>«_____»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_____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20___ року, відкласти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у зв’язку</w:t>
      </w:r>
      <w:r w:rsidR="00C87570">
        <w:rPr>
          <w:rFonts w:ascii="Times New Roman" w:hAnsi="Times New Roman"/>
          <w:sz w:val="36"/>
          <w:szCs w:val="36"/>
          <w:lang w:val="uk-UA"/>
        </w:rPr>
        <w:t xml:space="preserve"> із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___________</w:t>
      </w:r>
      <w:r w:rsidR="00C87570">
        <w:rPr>
          <w:rFonts w:ascii="Times New Roman" w:hAnsi="Times New Roman"/>
          <w:sz w:val="36"/>
          <w:szCs w:val="36"/>
          <w:lang w:val="uk-UA"/>
        </w:rPr>
        <w:t>__________________________________________.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A41BCB" w:rsidRPr="00C87570" w:rsidRDefault="00A41BCB" w:rsidP="00FF7250">
      <w:pPr>
        <w:pStyle w:val="a5"/>
        <w:ind w:firstLine="708"/>
        <w:jc w:val="both"/>
        <w:rPr>
          <w:rFonts w:ascii="Times New Roman" w:hAnsi="Times New Roman"/>
          <w:sz w:val="36"/>
          <w:szCs w:val="36"/>
          <w:vertAlign w:val="subscript"/>
          <w:lang w:val="uk-UA"/>
        </w:rPr>
      </w:pPr>
      <w:r w:rsidRPr="00C87570">
        <w:rPr>
          <w:rFonts w:ascii="Times New Roman" w:hAnsi="Times New Roman"/>
          <w:sz w:val="36"/>
          <w:szCs w:val="36"/>
          <w:vertAlign w:val="subscript"/>
          <w:lang w:val="uk-UA"/>
        </w:rPr>
        <w:t>(вказати причину неможливості явки в судове засідання).</w:t>
      </w:r>
    </w:p>
    <w:p w:rsidR="00FF7250" w:rsidRPr="00F62F09" w:rsidRDefault="00FF7250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</w:p>
    <w:p w:rsidR="00FF7250" w:rsidRPr="00F62F09" w:rsidRDefault="00A41BCB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 w:rsidRPr="00F62F09">
        <w:rPr>
          <w:color w:val="000000" w:themeColor="text1"/>
          <w:sz w:val="36"/>
          <w:szCs w:val="36"/>
          <w:lang w:val="uk-UA"/>
        </w:rPr>
        <w:t>Додаток: (за необхідності)</w:t>
      </w:r>
    </w:p>
    <w:p w:rsidR="00FC24CE" w:rsidRDefault="00FC24CE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A1E3E" w:rsidRPr="00504DDE" w:rsidRDefault="00F62F09" w:rsidP="00504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="004757AC" w:rsidRPr="00FC24CE">
        <w:rPr>
          <w:lang w:val="uk-UA"/>
        </w:rPr>
        <w:t xml:space="preserve">_______________           </w:t>
      </w:r>
      <w:r w:rsidR="004757AC" w:rsidRPr="00FC24CE">
        <w:rPr>
          <w:lang w:val="uk-UA"/>
        </w:rPr>
        <w:tab/>
        <w:t xml:space="preserve">___________________________                     </w:t>
      </w:r>
      <w:r w:rsidR="004757AC" w:rsidRPr="00FC24CE">
        <w:rPr>
          <w:lang w:val="uk-UA"/>
        </w:rPr>
        <w:tab/>
      </w:r>
      <w:r w:rsidR="004757AC"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="004757AC"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="004757AC" w:rsidRPr="00F62F09">
        <w:rPr>
          <w:sz w:val="36"/>
          <w:szCs w:val="36"/>
          <w:vertAlign w:val="subscript"/>
          <w:lang w:val="uk-UA"/>
        </w:rPr>
        <w:t xml:space="preserve"> (</w:t>
      </w:r>
      <w:r w:rsidR="00504DDE">
        <w:rPr>
          <w:sz w:val="36"/>
          <w:szCs w:val="36"/>
          <w:vertAlign w:val="subscript"/>
          <w:lang w:val="uk-UA"/>
        </w:rPr>
        <w:t>Власне ім’я</w:t>
      </w:r>
      <w:r w:rsidR="004757AC"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A1E3E" w:rsidRDefault="00FA1E3E" w:rsidP="00FA1E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27C1" w:rsidRDefault="00460FF9" w:rsidP="005227C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bookmarkStart w:id="0" w:name="_GoBack"/>
      <w:bookmarkEnd w:id="0"/>
    </w:p>
    <w:p w:rsidR="005227C1" w:rsidRDefault="005227C1" w:rsidP="005227C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27C1" w:rsidRDefault="005227C1" w:rsidP="005227C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27C1" w:rsidRPr="00FA1E3E" w:rsidRDefault="005227C1" w:rsidP="00FA1E3E">
      <w:pPr>
        <w:rPr>
          <w:sz w:val="36"/>
          <w:szCs w:val="36"/>
        </w:rPr>
      </w:pPr>
    </w:p>
    <w:sectPr w:rsidR="005227C1" w:rsidRPr="00FA1E3E" w:rsidSect="006E23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264"/>
    <w:rsid w:val="000275CE"/>
    <w:rsid w:val="00027782"/>
    <w:rsid w:val="0003659B"/>
    <w:rsid w:val="00044264"/>
    <w:rsid w:val="00051950"/>
    <w:rsid w:val="00075698"/>
    <w:rsid w:val="000A3C99"/>
    <w:rsid w:val="0010388F"/>
    <w:rsid w:val="00104F52"/>
    <w:rsid w:val="00153D09"/>
    <w:rsid w:val="001567CC"/>
    <w:rsid w:val="001A246C"/>
    <w:rsid w:val="001E7E24"/>
    <w:rsid w:val="002F1623"/>
    <w:rsid w:val="003E6530"/>
    <w:rsid w:val="003F3894"/>
    <w:rsid w:val="00460FF9"/>
    <w:rsid w:val="004757AC"/>
    <w:rsid w:val="00504DDE"/>
    <w:rsid w:val="005227C1"/>
    <w:rsid w:val="00525022"/>
    <w:rsid w:val="00573208"/>
    <w:rsid w:val="005C6B45"/>
    <w:rsid w:val="005E06B6"/>
    <w:rsid w:val="006D035D"/>
    <w:rsid w:val="006D0D52"/>
    <w:rsid w:val="006E2349"/>
    <w:rsid w:val="006E54A3"/>
    <w:rsid w:val="00710BB2"/>
    <w:rsid w:val="00746F33"/>
    <w:rsid w:val="00786DC6"/>
    <w:rsid w:val="007A295B"/>
    <w:rsid w:val="007C3BFE"/>
    <w:rsid w:val="008179AD"/>
    <w:rsid w:val="008F4720"/>
    <w:rsid w:val="009262B2"/>
    <w:rsid w:val="00974805"/>
    <w:rsid w:val="009924C0"/>
    <w:rsid w:val="00A41BCB"/>
    <w:rsid w:val="00A814D7"/>
    <w:rsid w:val="00AA51FE"/>
    <w:rsid w:val="00AF3978"/>
    <w:rsid w:val="00C87570"/>
    <w:rsid w:val="00CE6C38"/>
    <w:rsid w:val="00CF064B"/>
    <w:rsid w:val="00DC077C"/>
    <w:rsid w:val="00E16638"/>
    <w:rsid w:val="00E2632D"/>
    <w:rsid w:val="00E76C7B"/>
    <w:rsid w:val="00E82FA4"/>
    <w:rsid w:val="00F069BD"/>
    <w:rsid w:val="00F62F09"/>
    <w:rsid w:val="00F67DD2"/>
    <w:rsid w:val="00FA1E3E"/>
    <w:rsid w:val="00FC24CE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044264"/>
    <w:rPr>
      <w:b/>
      <w:bCs/>
    </w:rPr>
  </w:style>
  <w:style w:type="paragraph" w:styleId="a5">
    <w:name w:val="No Spacing"/>
    <w:uiPriority w:val="1"/>
    <w:qFormat/>
    <w:rsid w:val="00044264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31FB-424D-435A-BF77-53098AA7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СМ</dc:creator>
  <cp:keywords/>
  <dc:description/>
  <cp:lastModifiedBy>ІО. Сурник</cp:lastModifiedBy>
  <cp:revision>26</cp:revision>
  <cp:lastPrinted>2021-04-29T06:23:00Z</cp:lastPrinted>
  <dcterms:created xsi:type="dcterms:W3CDTF">2021-04-16T10:45:00Z</dcterms:created>
  <dcterms:modified xsi:type="dcterms:W3CDTF">2022-07-07T11:04:00Z</dcterms:modified>
</cp:coreProperties>
</file>