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tabs>
          <w:tab w:val="left" w:pos="5436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044264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="00044264"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Default="00F62F09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044264" w:rsidRPr="00AF3978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AF3978">
        <w:rPr>
          <w:rStyle w:val="a4"/>
          <w:color w:val="000000"/>
          <w:sz w:val="36"/>
          <w:szCs w:val="36"/>
        </w:rPr>
        <w:t>ЗАЯВА</w:t>
      </w:r>
    </w:p>
    <w:p w:rsidR="00044264" w:rsidRPr="00AF3978" w:rsidRDefault="00044264" w:rsidP="00786DC6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proofErr w:type="spellStart"/>
      <w:r w:rsidRPr="00AF3978">
        <w:rPr>
          <w:b/>
          <w:sz w:val="36"/>
          <w:szCs w:val="36"/>
        </w:rPr>
        <w:t>ознайомлення</w:t>
      </w:r>
      <w:proofErr w:type="spellEnd"/>
      <w:r w:rsidRPr="00AF3978">
        <w:rPr>
          <w:b/>
          <w:sz w:val="36"/>
          <w:szCs w:val="36"/>
        </w:rPr>
        <w:t xml:space="preserve">  </w:t>
      </w:r>
      <w:proofErr w:type="spellStart"/>
      <w:r w:rsidRPr="00AF3978">
        <w:rPr>
          <w:b/>
          <w:sz w:val="36"/>
          <w:szCs w:val="36"/>
        </w:rPr>
        <w:t>з</w:t>
      </w:r>
      <w:proofErr w:type="spellEnd"/>
      <w:r w:rsidRPr="00AF3978">
        <w:rPr>
          <w:b/>
          <w:sz w:val="36"/>
          <w:szCs w:val="36"/>
        </w:rPr>
        <w:t xml:space="preserve"> </w:t>
      </w:r>
      <w:proofErr w:type="spellStart"/>
      <w:r w:rsidRPr="00AF3978">
        <w:rPr>
          <w:b/>
          <w:sz w:val="36"/>
          <w:szCs w:val="36"/>
        </w:rPr>
        <w:t>матеріалами</w:t>
      </w:r>
      <w:proofErr w:type="spellEnd"/>
      <w:r w:rsidRPr="00AF3978">
        <w:rPr>
          <w:b/>
          <w:sz w:val="36"/>
          <w:szCs w:val="36"/>
        </w:rPr>
        <w:t xml:space="preserve"> </w:t>
      </w:r>
      <w:proofErr w:type="spellStart"/>
      <w:r w:rsidRPr="00AF3978">
        <w:rPr>
          <w:b/>
          <w:sz w:val="36"/>
          <w:szCs w:val="36"/>
        </w:rPr>
        <w:t>цивільної</w:t>
      </w:r>
      <w:proofErr w:type="spellEnd"/>
      <w:r w:rsidRPr="00AF3978">
        <w:rPr>
          <w:b/>
          <w:sz w:val="36"/>
          <w:szCs w:val="36"/>
        </w:rPr>
        <w:t xml:space="preserve"> </w:t>
      </w:r>
      <w:proofErr w:type="spellStart"/>
      <w:r w:rsidRPr="00AF3978">
        <w:rPr>
          <w:b/>
          <w:sz w:val="36"/>
          <w:szCs w:val="36"/>
        </w:rPr>
        <w:t>справи</w:t>
      </w:r>
      <w:proofErr w:type="spellEnd"/>
    </w:p>
    <w:p w:rsidR="00F62F09" w:rsidRPr="00AF3978" w:rsidRDefault="00F62F09" w:rsidP="00AF3978">
      <w:pPr>
        <w:pStyle w:val="a5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044264" w:rsidRPr="00AF3978" w:rsidRDefault="00044264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proofErr w:type="spellStart"/>
      <w:r w:rsidRPr="00AF3978">
        <w:rPr>
          <w:rFonts w:ascii="Times New Roman" w:hAnsi="Times New Roman"/>
          <w:sz w:val="36"/>
          <w:szCs w:val="36"/>
        </w:rPr>
        <w:t>надати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для </w:t>
      </w:r>
      <w:proofErr w:type="spellStart"/>
      <w:r w:rsidRPr="00AF3978">
        <w:rPr>
          <w:rFonts w:ascii="Times New Roman" w:hAnsi="Times New Roman"/>
          <w:sz w:val="36"/>
          <w:szCs w:val="36"/>
        </w:rPr>
        <w:t>ознайомлення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AF3978">
        <w:rPr>
          <w:rFonts w:ascii="Times New Roman" w:hAnsi="Times New Roman"/>
          <w:sz w:val="36"/>
          <w:szCs w:val="36"/>
        </w:rPr>
        <w:t>матеріали</w:t>
      </w:r>
      <w:proofErr w:type="spellEnd"/>
      <w:r w:rsidRPr="00AF3978">
        <w:rPr>
          <w:rFonts w:ascii="Times New Roman" w:hAnsi="Times New Roman"/>
          <w:sz w:val="36"/>
          <w:szCs w:val="36"/>
        </w:rPr>
        <w:t xml:space="preserve">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цивільної справи 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          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№ </w:t>
      </w:r>
      <w:r w:rsidRPr="00AF3978">
        <w:rPr>
          <w:rFonts w:ascii="Times New Roman" w:hAnsi="Times New Roman"/>
          <w:sz w:val="36"/>
          <w:szCs w:val="36"/>
        </w:rPr>
        <w:t>_______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за позовом (</w:t>
      </w:r>
      <w:r w:rsidR="00572AD5">
        <w:rPr>
          <w:rFonts w:ascii="Times New Roman" w:hAnsi="Times New Roman"/>
          <w:sz w:val="36"/>
          <w:szCs w:val="36"/>
          <w:lang w:val="uk-UA"/>
        </w:rPr>
        <w:t xml:space="preserve">заявою) </w:t>
      </w:r>
      <w:proofErr w:type="spellStart"/>
      <w:r w:rsidR="00572AD5">
        <w:rPr>
          <w:rFonts w:ascii="Times New Roman" w:hAnsi="Times New Roman"/>
          <w:sz w:val="36"/>
          <w:szCs w:val="36"/>
          <w:lang w:val="uk-UA"/>
        </w:rPr>
        <w:t>_______________________</w:t>
      </w:r>
      <w:proofErr w:type="gramStart"/>
      <w:r w:rsidRPr="00AF3978">
        <w:rPr>
          <w:rFonts w:ascii="Times New Roman" w:hAnsi="Times New Roman"/>
          <w:sz w:val="36"/>
          <w:szCs w:val="36"/>
          <w:lang w:val="uk-UA"/>
        </w:rPr>
        <w:t>до</w:t>
      </w:r>
      <w:proofErr w:type="gramEnd"/>
      <w:r w:rsidR="00572AD5">
        <w:rPr>
          <w:rFonts w:ascii="Times New Roman" w:hAnsi="Times New Roman"/>
          <w:sz w:val="36"/>
          <w:szCs w:val="36"/>
          <w:lang w:val="uk-UA"/>
        </w:rPr>
        <w:t>_______________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про</w:t>
      </w:r>
      <w:proofErr w:type="spellEnd"/>
      <w:r w:rsidRPr="00AF3978">
        <w:rPr>
          <w:rFonts w:ascii="Times New Roman" w:hAnsi="Times New Roman"/>
          <w:sz w:val="36"/>
          <w:szCs w:val="36"/>
          <w:lang w:val="uk-UA"/>
        </w:rPr>
        <w:t>_</w:t>
      </w:r>
      <w:r w:rsidR="00572AD5">
        <w:rPr>
          <w:rFonts w:ascii="Times New Roman" w:hAnsi="Times New Roman"/>
          <w:sz w:val="36"/>
          <w:szCs w:val="36"/>
          <w:lang w:val="uk-UA"/>
        </w:rPr>
        <w:t>________</w:t>
      </w:r>
      <w:r w:rsidRPr="00AF3978">
        <w:rPr>
          <w:rFonts w:ascii="Times New Roman" w:hAnsi="Times New Roman"/>
          <w:sz w:val="36"/>
          <w:szCs w:val="36"/>
        </w:rPr>
        <w:t>,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_______________</w:t>
      </w:r>
      <w:r w:rsidR="00AF3978">
        <w:rPr>
          <w:rFonts w:ascii="Times New Roman" w:hAnsi="Times New Roman"/>
          <w:sz w:val="36"/>
          <w:szCs w:val="36"/>
          <w:lang w:val="uk-UA"/>
        </w:rPr>
        <w:t>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.</w:t>
      </w:r>
    </w:p>
    <w:p w:rsidR="00044264" w:rsidRPr="00572AD5" w:rsidRDefault="00F62F09" w:rsidP="006E2349">
      <w:pPr>
        <w:pStyle w:val="a5"/>
        <w:ind w:firstLine="708"/>
        <w:jc w:val="both"/>
        <w:rPr>
          <w:rFonts w:ascii="Times New Roman" w:hAnsi="Times New Roman"/>
          <w:color w:val="898989"/>
          <w:sz w:val="36"/>
          <w:szCs w:val="36"/>
          <w:vertAlign w:val="superscript"/>
        </w:rPr>
      </w:pPr>
      <w:r w:rsidRPr="00572AD5">
        <w:rPr>
          <w:rFonts w:ascii="Times New Roman" w:hAnsi="Times New Roman"/>
          <w:sz w:val="36"/>
          <w:szCs w:val="36"/>
          <w:vertAlign w:val="superscript"/>
          <w:lang w:val="uk-UA"/>
        </w:rPr>
        <w:t xml:space="preserve">  </w:t>
      </w:r>
      <w:r w:rsidR="00044264" w:rsidRPr="00572AD5">
        <w:rPr>
          <w:rFonts w:ascii="Times New Roman" w:hAnsi="Times New Roman"/>
          <w:sz w:val="36"/>
          <w:szCs w:val="36"/>
          <w:vertAlign w:val="superscript"/>
          <w:lang w:val="uk-UA"/>
        </w:rPr>
        <w:t xml:space="preserve"> (позивач, відповідач, представник, інша особа)  </w:t>
      </w:r>
    </w:p>
    <w:p w:rsidR="00104F52" w:rsidRPr="00AF3978" w:rsidRDefault="00044264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hAnsi="Times New Roman"/>
          <w:color w:val="898989"/>
          <w:sz w:val="36"/>
          <w:szCs w:val="36"/>
        </w:rPr>
        <w:t> </w:t>
      </w:r>
    </w:p>
    <w:p w:rsidR="00F62F09" w:rsidRPr="00AF3978" w:rsidRDefault="00F62F09" w:rsidP="004757AC">
      <w:pPr>
        <w:spacing w:after="0" w:line="240" w:lineRule="auto"/>
        <w:rPr>
          <w:rFonts w:ascii="Times New Roman" w:hAnsi="Times New Roman"/>
          <w:color w:val="898989"/>
          <w:sz w:val="36"/>
          <w:szCs w:val="36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AF3978" w:rsidRPr="00F62F09" w:rsidRDefault="00AF3978" w:rsidP="00AF39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Pr="00FC24CE">
        <w:rPr>
          <w:lang w:val="uk-UA"/>
        </w:rPr>
        <w:t xml:space="preserve">_______________           </w:t>
      </w:r>
      <w:r w:rsidRPr="00FC24CE">
        <w:rPr>
          <w:lang w:val="uk-UA"/>
        </w:rPr>
        <w:tab/>
        <w:t xml:space="preserve">___________________________                     </w:t>
      </w:r>
      <w:r w:rsidRPr="00FC24CE">
        <w:rPr>
          <w:lang w:val="uk-UA"/>
        </w:rPr>
        <w:tab/>
      </w:r>
      <w:r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Pr="00F62F09">
        <w:rPr>
          <w:sz w:val="36"/>
          <w:szCs w:val="36"/>
          <w:vertAlign w:val="subscript"/>
          <w:lang w:val="uk-UA"/>
        </w:rPr>
        <w:t xml:space="preserve"> (</w:t>
      </w:r>
      <w:r w:rsidR="00F44A46" w:rsidRPr="00F44A46">
        <w:rPr>
          <w:sz w:val="36"/>
          <w:szCs w:val="36"/>
          <w:vertAlign w:val="subscript"/>
          <w:lang w:val="uk-UA"/>
        </w:rPr>
        <w:t>Власне ім’я</w:t>
      </w:r>
      <w:r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62F09" w:rsidRDefault="00F62F09" w:rsidP="005C6B45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572AD5" w:rsidRDefault="00572AD5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tabs>
          <w:tab w:val="left" w:pos="5484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A3C99" w:rsidRDefault="004757AC" w:rsidP="000A3C99">
      <w:pPr>
        <w:spacing w:after="0" w:line="240" w:lineRule="auto"/>
        <w:ind w:left="4536"/>
        <w:jc w:val="both"/>
        <w:rPr>
          <w:rFonts w:ascii="Times New Roman" w:hAnsi="Times New Roman"/>
          <w:sz w:val="32"/>
          <w:szCs w:val="32"/>
        </w:rPr>
      </w:pPr>
      <w:r w:rsidRPr="00F62F09">
        <w:rPr>
          <w:rFonts w:ascii="Times New Roman" w:hAnsi="Times New Roman"/>
          <w:sz w:val="32"/>
          <w:szCs w:val="32"/>
        </w:rPr>
        <w:t xml:space="preserve">                                     </w:t>
      </w:r>
    </w:p>
    <w:p w:rsidR="004757AC" w:rsidRPr="000A3C99" w:rsidRDefault="004757AC" w:rsidP="000A3C99">
      <w:pPr>
        <w:spacing w:after="0" w:line="240" w:lineRule="auto"/>
        <w:ind w:left="4536"/>
        <w:jc w:val="both"/>
        <w:rPr>
          <w:rStyle w:val="a4"/>
          <w:rFonts w:ascii="Times New Roman" w:hAnsi="Times New Roman" w:cs="Times New Roman"/>
          <w:b w:val="0"/>
          <w:bCs w:val="0"/>
          <w:sz w:val="32"/>
          <w:szCs w:val="32"/>
          <w:vertAlign w:val="superscript"/>
        </w:rPr>
      </w:pPr>
      <w:r w:rsidRPr="000A3C99">
        <w:rPr>
          <w:rStyle w:val="a4"/>
          <w:rFonts w:ascii="Times New Roman" w:hAnsi="Times New Roman" w:cs="Times New Roman"/>
          <w:color w:val="000000"/>
          <w:sz w:val="36"/>
          <w:szCs w:val="36"/>
        </w:rPr>
        <w:t>ЗАЯВА</w:t>
      </w:r>
    </w:p>
    <w:p w:rsidR="004757AC" w:rsidRPr="00AF3978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AF3978">
        <w:rPr>
          <w:b/>
          <w:sz w:val="36"/>
          <w:szCs w:val="36"/>
        </w:rPr>
        <w:t xml:space="preserve">про </w:t>
      </w:r>
      <w:r w:rsidRPr="00AF3978">
        <w:rPr>
          <w:b/>
          <w:sz w:val="36"/>
          <w:szCs w:val="36"/>
          <w:lang w:val="uk-UA"/>
        </w:rPr>
        <w:t xml:space="preserve">видачу копії судового </w:t>
      </w:r>
      <w:proofErr w:type="gramStart"/>
      <w:r w:rsidRPr="00AF3978">
        <w:rPr>
          <w:b/>
          <w:sz w:val="36"/>
          <w:szCs w:val="36"/>
          <w:lang w:val="uk-UA"/>
        </w:rPr>
        <w:t>р</w:t>
      </w:r>
      <w:proofErr w:type="gramEnd"/>
      <w:r w:rsidRPr="00AF3978">
        <w:rPr>
          <w:b/>
          <w:sz w:val="36"/>
          <w:szCs w:val="36"/>
          <w:lang w:val="uk-UA"/>
        </w:rPr>
        <w:t>ішення у цивільній справі</w:t>
      </w:r>
    </w:p>
    <w:p w:rsidR="004757AC" w:rsidRPr="00AF3978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</w:p>
    <w:p w:rsidR="005C6B45" w:rsidRPr="00AF3978" w:rsidRDefault="004757AC" w:rsidP="005C6B45">
      <w:pPr>
        <w:pStyle w:val="a5"/>
        <w:ind w:firstLine="709"/>
        <w:jc w:val="both"/>
        <w:rPr>
          <w:rFonts w:ascii="Times New Roman" w:hAnsi="Times New Roman"/>
          <w:sz w:val="36"/>
          <w:szCs w:val="36"/>
          <w:lang w:val="uk-UA"/>
        </w:rPr>
      </w:pPr>
      <w:r w:rsidRPr="00AF3978">
        <w:rPr>
          <w:rFonts w:ascii="Times New Roman" w:hAnsi="Times New Roman"/>
          <w:sz w:val="36"/>
          <w:szCs w:val="36"/>
        </w:rPr>
        <w:t xml:space="preserve">Прошу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видати на руки / надіслати 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 xml:space="preserve">в електронному вигляді </w:t>
      </w:r>
      <w:r w:rsidRPr="00AF3978">
        <w:rPr>
          <w:rFonts w:ascii="Times New Roman" w:hAnsi="Times New Roman"/>
          <w:sz w:val="36"/>
          <w:szCs w:val="36"/>
          <w:lang w:val="uk-UA"/>
        </w:rPr>
        <w:t>на адресу</w:t>
      </w:r>
      <w:r w:rsidR="00104F52" w:rsidRPr="00AF3978">
        <w:rPr>
          <w:rFonts w:ascii="Times New Roman" w:hAnsi="Times New Roman"/>
          <w:sz w:val="36"/>
          <w:szCs w:val="36"/>
          <w:lang w:val="uk-UA"/>
        </w:rPr>
        <w:t xml:space="preserve"> електронної пошти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_________________ копію судового </w:t>
      </w:r>
      <w:proofErr w:type="gramStart"/>
      <w:r w:rsidRPr="00AF3978">
        <w:rPr>
          <w:rFonts w:ascii="Times New Roman" w:hAnsi="Times New Roman"/>
          <w:sz w:val="36"/>
          <w:szCs w:val="36"/>
          <w:lang w:val="uk-UA"/>
        </w:rPr>
        <w:t>р</w:t>
      </w:r>
      <w:proofErr w:type="gramEnd"/>
      <w:r w:rsidRPr="00AF3978">
        <w:rPr>
          <w:rFonts w:ascii="Times New Roman" w:hAnsi="Times New Roman"/>
          <w:sz w:val="36"/>
          <w:szCs w:val="36"/>
          <w:lang w:val="uk-UA"/>
        </w:rPr>
        <w:t>ішення (постанови, ухвали) Хмельницького апеляці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>йного суду від «___»______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20___ року у</w:t>
      </w:r>
      <w:r w:rsidRPr="00AF3978">
        <w:rPr>
          <w:rFonts w:ascii="Times New Roman" w:hAnsi="Times New Roman"/>
          <w:sz w:val="36"/>
          <w:szCs w:val="36"/>
        </w:rPr>
        <w:t xml:space="preserve">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цивільній справі № </w:t>
      </w:r>
      <w:r w:rsidR="005C6B45" w:rsidRPr="00AF3978">
        <w:rPr>
          <w:rFonts w:ascii="Times New Roman" w:hAnsi="Times New Roman"/>
          <w:sz w:val="36"/>
          <w:szCs w:val="36"/>
        </w:rPr>
        <w:t>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за позов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>ом (заявою) _________ до _______</w:t>
      </w:r>
      <w:r w:rsidR="00AF3978">
        <w:rPr>
          <w:rFonts w:ascii="Times New Roman" w:hAnsi="Times New Roman"/>
          <w:sz w:val="36"/>
          <w:szCs w:val="36"/>
          <w:lang w:val="uk-UA"/>
        </w:rPr>
        <w:t xml:space="preserve"> про</w:t>
      </w:r>
      <w:r w:rsidRPr="00AF3978">
        <w:rPr>
          <w:rFonts w:ascii="Times New Roman" w:hAnsi="Times New Roman"/>
          <w:sz w:val="36"/>
          <w:szCs w:val="36"/>
          <w:lang w:val="uk-UA"/>
        </w:rPr>
        <w:t>_</w:t>
      </w:r>
      <w:r w:rsidR="005C6B45" w:rsidRPr="00AF3978">
        <w:rPr>
          <w:rFonts w:ascii="Times New Roman" w:hAnsi="Times New Roman"/>
          <w:sz w:val="36"/>
          <w:szCs w:val="36"/>
          <w:lang w:val="uk-UA"/>
        </w:rPr>
        <w:t>___________</w:t>
      </w:r>
      <w:r w:rsidRPr="00AF3978">
        <w:rPr>
          <w:rFonts w:ascii="Times New Roman" w:hAnsi="Times New Roman"/>
          <w:sz w:val="36"/>
          <w:szCs w:val="36"/>
        </w:rPr>
        <w:t>,</w:t>
      </w:r>
      <w:r w:rsid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AF3978">
        <w:rPr>
          <w:rFonts w:ascii="Times New Roman" w:hAnsi="Times New Roman"/>
          <w:sz w:val="36"/>
          <w:szCs w:val="36"/>
          <w:lang w:val="uk-UA"/>
        </w:rPr>
        <w:t>_______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.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 </w:t>
      </w:r>
    </w:p>
    <w:p w:rsidR="005C6B45" w:rsidRPr="00572AD5" w:rsidRDefault="00AF3978" w:rsidP="000A3C99">
      <w:pPr>
        <w:pStyle w:val="a5"/>
        <w:ind w:firstLine="709"/>
        <w:jc w:val="both"/>
        <w:rPr>
          <w:rFonts w:ascii="Times New Roman" w:hAnsi="Times New Roman"/>
          <w:color w:val="898989"/>
          <w:sz w:val="36"/>
          <w:szCs w:val="36"/>
          <w:vertAlign w:val="subscript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</w:t>
      </w:r>
      <w:r w:rsidR="00572AD5">
        <w:rPr>
          <w:rFonts w:ascii="Times New Roman" w:hAnsi="Times New Roman"/>
          <w:sz w:val="36"/>
          <w:szCs w:val="36"/>
          <w:lang w:val="uk-UA"/>
        </w:rPr>
        <w:t xml:space="preserve">               </w:t>
      </w:r>
      <w:r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4757AC" w:rsidRPr="00572AD5">
        <w:rPr>
          <w:rFonts w:ascii="Times New Roman" w:hAnsi="Times New Roman"/>
          <w:sz w:val="36"/>
          <w:szCs w:val="36"/>
          <w:vertAlign w:val="subscript"/>
          <w:lang w:val="uk-UA"/>
        </w:rPr>
        <w:t xml:space="preserve">(позивач, відповідач, представник, інша особа)  </w:t>
      </w: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_________________________</w:t>
      </w:r>
      <w:r w:rsidRPr="000A3C9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A3C99" w:rsidRPr="000A3C99" w:rsidRDefault="000A3C99" w:rsidP="000A3C99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                       (у разі повторної видачі зазначити підтвердження сплати судового збору) </w:t>
      </w: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F09" w:rsidRDefault="00F62F09" w:rsidP="0047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7AC" w:rsidRPr="00AF3978" w:rsidRDefault="004757AC" w:rsidP="0047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(Дата)                                     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(Підпис)                            </w:t>
      </w:r>
      <w:r w:rsidR="00F44A4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(</w:t>
      </w:r>
      <w:r w:rsidR="00F44A46" w:rsidRPr="00F44A4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Власне ім’я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Прізвище)    </w:t>
      </w:r>
      <w:r w:rsidRPr="00AF3978">
        <w:rPr>
          <w:rFonts w:ascii="Times New Roman" w:hAnsi="Times New Roman" w:cs="Times New Roman"/>
          <w:sz w:val="28"/>
        </w:rPr>
        <w:t xml:space="preserve">    </w:t>
      </w:r>
    </w:p>
    <w:p w:rsidR="00F62F09" w:rsidRPr="00E16439" w:rsidRDefault="00F62F09" w:rsidP="00E16439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</w:p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spacing w:after="0" w:line="240" w:lineRule="auto"/>
        <w:ind w:left="453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F62F09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AF3978" w:rsidRDefault="00AF3978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КЛОПОТАННЯ</w:t>
      </w:r>
    </w:p>
    <w:p w:rsidR="006E2349" w:rsidRPr="00AF3978" w:rsidRDefault="006E2349" w:rsidP="006E23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>про видачу копії технічного запису судового засідання</w:t>
      </w:r>
    </w:p>
    <w:p w:rsidR="00F62F09" w:rsidRPr="00AF3978" w:rsidRDefault="00F62F09" w:rsidP="00AF3978">
      <w:pPr>
        <w:pStyle w:val="a5"/>
        <w:jc w:val="both"/>
        <w:rPr>
          <w:rFonts w:ascii="Times New Roman" w:eastAsia="Times New Roman" w:hAnsi="Times New Roman"/>
          <w:sz w:val="36"/>
          <w:szCs w:val="36"/>
          <w:lang w:val="uk-UA" w:eastAsia="ru-RU"/>
        </w:rPr>
      </w:pPr>
    </w:p>
    <w:p w:rsidR="006E2349" w:rsidRPr="00AF3978" w:rsidRDefault="006E2349" w:rsidP="00786DC6">
      <w:pPr>
        <w:pStyle w:val="a5"/>
        <w:ind w:firstLine="709"/>
        <w:jc w:val="both"/>
        <w:rPr>
          <w:rFonts w:ascii="Times New Roman" w:hAnsi="Times New Roman"/>
          <w:color w:val="898989"/>
          <w:sz w:val="36"/>
          <w:szCs w:val="36"/>
        </w:rPr>
      </w:pP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Прошу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видати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копію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технічного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запису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судового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засідання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 в електронному вигляді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у </w:t>
      </w:r>
      <w:r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 xml:space="preserve">цивільній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справі</w:t>
      </w:r>
      <w:proofErr w:type="spellEnd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 №__________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за позовом 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(заявою) _______________ до __________________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gramStart"/>
      <w:r w:rsidRPr="00AF3978">
        <w:rPr>
          <w:rFonts w:ascii="Times New Roman" w:hAnsi="Times New Roman"/>
          <w:sz w:val="36"/>
          <w:szCs w:val="36"/>
          <w:lang w:val="uk-UA"/>
        </w:rPr>
        <w:t>про</w:t>
      </w:r>
      <w:proofErr w:type="gramEnd"/>
      <w:r w:rsidRPr="00AF3978">
        <w:rPr>
          <w:rFonts w:ascii="Times New Roman" w:hAnsi="Times New Roman"/>
          <w:sz w:val="36"/>
          <w:szCs w:val="36"/>
          <w:lang w:val="uk-UA"/>
        </w:rPr>
        <w:t xml:space="preserve"> _</w:t>
      </w:r>
      <w:r w:rsidR="00572AD5">
        <w:rPr>
          <w:rFonts w:ascii="Times New Roman" w:hAnsi="Times New Roman"/>
          <w:sz w:val="36"/>
          <w:szCs w:val="36"/>
          <w:lang w:val="uk-UA"/>
        </w:rPr>
        <w:t>_________________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>,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 xml:space="preserve">яке </w:t>
      </w:r>
      <w:proofErr w:type="spellStart"/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відбулос</w:t>
      </w:r>
      <w:proofErr w:type="spellEnd"/>
      <w:r w:rsidR="00786DC6" w:rsidRPr="00AF3978">
        <w:rPr>
          <w:rFonts w:ascii="Times New Roman" w:eastAsia="Times New Roman" w:hAnsi="Times New Roman"/>
          <w:sz w:val="36"/>
          <w:szCs w:val="36"/>
          <w:lang w:val="uk-UA" w:eastAsia="ru-RU"/>
        </w:rPr>
        <w:t>я</w:t>
      </w:r>
      <w:r w:rsidR="00572AD5">
        <w:rPr>
          <w:rFonts w:ascii="Times New Roman" w:eastAsia="Times New Roman" w:hAnsi="Times New Roman"/>
          <w:sz w:val="36"/>
          <w:szCs w:val="36"/>
          <w:lang w:eastAsia="ru-RU"/>
        </w:rPr>
        <w:t xml:space="preserve"> "_</w:t>
      </w:r>
      <w:r w:rsidR="00572AD5">
        <w:rPr>
          <w:rFonts w:ascii="Times New Roman" w:eastAsia="Times New Roman" w:hAnsi="Times New Roman"/>
          <w:sz w:val="36"/>
          <w:szCs w:val="36"/>
          <w:lang w:val="uk-UA" w:eastAsia="ru-RU"/>
        </w:rPr>
        <w:t>__</w:t>
      </w:r>
      <w:r w:rsidR="00572AD5">
        <w:rPr>
          <w:rFonts w:ascii="Times New Roman" w:eastAsia="Times New Roman" w:hAnsi="Times New Roman"/>
          <w:sz w:val="36"/>
          <w:szCs w:val="36"/>
          <w:lang w:eastAsia="ru-RU"/>
        </w:rPr>
        <w:t>"____20___</w:t>
      </w:r>
      <w:r w:rsidRPr="00AF3978">
        <w:rPr>
          <w:rFonts w:ascii="Times New Roman" w:eastAsia="Times New Roman" w:hAnsi="Times New Roman"/>
          <w:sz w:val="36"/>
          <w:szCs w:val="36"/>
          <w:lang w:eastAsia="ru-RU"/>
        </w:rPr>
        <w:t>року</w:t>
      </w:r>
      <w:r w:rsidR="00572AD5">
        <w:rPr>
          <w:rFonts w:ascii="Times New Roman" w:hAnsi="Times New Roman"/>
          <w:sz w:val="36"/>
          <w:szCs w:val="36"/>
          <w:lang w:val="uk-UA"/>
        </w:rPr>
        <w:t xml:space="preserve">, </w:t>
      </w:r>
      <w:r w:rsidRPr="00AF3978">
        <w:rPr>
          <w:rFonts w:ascii="Times New Roman" w:hAnsi="Times New Roman"/>
          <w:sz w:val="36"/>
          <w:szCs w:val="36"/>
        </w:rPr>
        <w:t>як</w:t>
      </w:r>
      <w:r w:rsidRPr="00AF3978">
        <w:rPr>
          <w:rFonts w:ascii="Times New Roman" w:hAnsi="Times New Roman"/>
          <w:sz w:val="36"/>
          <w:szCs w:val="36"/>
          <w:lang w:val="uk-UA"/>
        </w:rPr>
        <w:t>____________________________</w:t>
      </w:r>
      <w:r w:rsidR="00572AD5">
        <w:rPr>
          <w:rFonts w:ascii="Times New Roman" w:hAnsi="Times New Roman"/>
          <w:sz w:val="36"/>
          <w:szCs w:val="36"/>
          <w:lang w:val="uk-UA"/>
        </w:rPr>
        <w:t>___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>.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  </w:t>
      </w:r>
      <w:r w:rsidR="00786DC6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                                    </w:t>
      </w:r>
      <w:r w:rsidR="00F62F09" w:rsidRPr="00AF3978">
        <w:rPr>
          <w:rFonts w:ascii="Times New Roman" w:hAnsi="Times New Roman"/>
          <w:sz w:val="36"/>
          <w:szCs w:val="36"/>
          <w:lang w:val="uk-UA"/>
        </w:rPr>
        <w:t xml:space="preserve">                     </w:t>
      </w:r>
      <w:r w:rsidR="00AF3978">
        <w:rPr>
          <w:rFonts w:ascii="Times New Roman" w:hAnsi="Times New Roman"/>
          <w:sz w:val="36"/>
          <w:szCs w:val="36"/>
          <w:lang w:val="uk-UA"/>
        </w:rPr>
        <w:t xml:space="preserve">                   </w:t>
      </w:r>
      <w:r w:rsidRPr="00AF3978">
        <w:rPr>
          <w:rFonts w:ascii="Times New Roman" w:hAnsi="Times New Roman"/>
          <w:sz w:val="36"/>
          <w:szCs w:val="36"/>
          <w:lang w:val="uk-UA"/>
        </w:rPr>
        <w:t xml:space="preserve">(позивач, відповідач, представник, інша особа) 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ab/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Додаток: ___________________________</w:t>
      </w:r>
      <w:r w:rsidR="00F62F09"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_______________________</w:t>
      </w:r>
      <w:r w:rsidRPr="00AF3978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6E2349" w:rsidRPr="00AF3978" w:rsidRDefault="006E234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</w:t>
      </w:r>
      <w:r w:rsidR="000A3C99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                      </w:t>
      </w:r>
      <w:r w:rsidRPr="00AF3978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(зазначити підтвердження сплати судового збору) </w:t>
      </w:r>
    </w:p>
    <w:p w:rsidR="00F62F09" w:rsidRPr="00F62F09" w:rsidRDefault="00F62F09" w:rsidP="006E234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</w:p>
    <w:p w:rsidR="006E2349" w:rsidRPr="00F62F09" w:rsidRDefault="006E2349" w:rsidP="006E234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(Дата)                                                 </w:t>
      </w:r>
      <w:r w:rsid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(Підпис)                           </w:t>
      </w:r>
      <w:r w:rsidR="00F44A4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(</w:t>
      </w:r>
      <w:r w:rsidR="00F44A46" w:rsidRPr="00F44A4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Власне ім’я</w:t>
      </w:r>
      <w:r w:rsidRPr="00F62F0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, Прізвище)        </w:t>
      </w:r>
    </w:p>
    <w:p w:rsidR="00F62F09" w:rsidRPr="00AF3978" w:rsidRDefault="004757AC" w:rsidP="00E16439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 w:rsidR="0010388F" w:rsidRPr="008B49D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62F09" w:rsidRPr="00F62F09" w:rsidRDefault="00F62F09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</w:p>
    <w:p w:rsidR="00AF3978" w:rsidRPr="00F62F09" w:rsidRDefault="00AF3978" w:rsidP="00AF397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AF3978" w:rsidRPr="00F62F09" w:rsidRDefault="00AF3978" w:rsidP="00AF3978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tabs>
          <w:tab w:val="left" w:pos="5424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AF3978" w:rsidRDefault="00AF3978" w:rsidP="00AF3978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AF3978" w:rsidRPr="00F62F09" w:rsidRDefault="00AF3978" w:rsidP="00AF3978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AF3978" w:rsidRPr="00F62F09" w:rsidRDefault="00AF3978" w:rsidP="00AF3978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AF3978" w:rsidRPr="00AF3978" w:rsidRDefault="00AF3978" w:rsidP="00AF3978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Default="00F62F09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</w:p>
    <w:p w:rsidR="00F62F09" w:rsidRPr="00F62F09" w:rsidRDefault="00F62F09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uk-UA"/>
        </w:rPr>
      </w:pPr>
    </w:p>
    <w:p w:rsidR="0010388F" w:rsidRPr="00F62F09" w:rsidRDefault="004757AC" w:rsidP="004757A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F62F09">
        <w:rPr>
          <w:rStyle w:val="a4"/>
          <w:color w:val="000000"/>
          <w:sz w:val="36"/>
          <w:szCs w:val="36"/>
          <w:lang w:val="uk-UA"/>
        </w:rPr>
        <w:t>КЛОПОТАННЯ</w:t>
      </w:r>
    </w:p>
    <w:p w:rsidR="0010388F" w:rsidRPr="00F62F09" w:rsidRDefault="0010388F" w:rsidP="001038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898989"/>
          <w:sz w:val="36"/>
          <w:szCs w:val="36"/>
          <w:lang w:val="uk-UA"/>
        </w:rPr>
      </w:pPr>
      <w:r w:rsidRPr="00F62F09">
        <w:rPr>
          <w:b/>
          <w:sz w:val="36"/>
          <w:szCs w:val="36"/>
        </w:rPr>
        <w:t xml:space="preserve">про </w:t>
      </w:r>
      <w:r w:rsidRPr="00F62F09">
        <w:rPr>
          <w:b/>
          <w:sz w:val="36"/>
          <w:szCs w:val="36"/>
          <w:lang w:val="uk-UA"/>
        </w:rPr>
        <w:t>відкладення розгляду цивільної справи</w:t>
      </w:r>
    </w:p>
    <w:p w:rsidR="004757AC" w:rsidRPr="00F62F09" w:rsidRDefault="004757AC" w:rsidP="004757AC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A41BCB" w:rsidRPr="00F62F09" w:rsidRDefault="0010388F" w:rsidP="00FF7250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F62F09">
        <w:rPr>
          <w:rFonts w:ascii="Times New Roman" w:hAnsi="Times New Roman"/>
          <w:sz w:val="36"/>
          <w:szCs w:val="36"/>
        </w:rPr>
        <w:t xml:space="preserve">Прошу </w:t>
      </w:r>
      <w:r w:rsidR="003E6530" w:rsidRPr="00F62F09">
        <w:rPr>
          <w:rFonts w:ascii="Times New Roman" w:hAnsi="Times New Roman"/>
          <w:sz w:val="36"/>
          <w:szCs w:val="36"/>
          <w:lang w:val="uk-UA"/>
        </w:rPr>
        <w:t xml:space="preserve">розгляд цивільної справи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№</w:t>
      </w:r>
      <w:r w:rsidRPr="00F62F09">
        <w:rPr>
          <w:rFonts w:ascii="Times New Roman" w:hAnsi="Times New Roman"/>
          <w:sz w:val="36"/>
          <w:szCs w:val="36"/>
        </w:rPr>
        <w:t>_______</w:t>
      </w:r>
      <w:r w:rsidRPr="00F62F09">
        <w:rPr>
          <w:rFonts w:ascii="Times New Roman" w:hAnsi="Times New Roman"/>
          <w:sz w:val="36"/>
          <w:szCs w:val="36"/>
          <w:lang w:val="uk-UA"/>
        </w:rPr>
        <w:t xml:space="preserve"> за позовом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(заявою) ________________ до _________</w:t>
      </w:r>
      <w:r w:rsidRPr="00F62F09">
        <w:rPr>
          <w:rFonts w:ascii="Times New Roman" w:hAnsi="Times New Roman"/>
          <w:sz w:val="36"/>
          <w:szCs w:val="36"/>
          <w:lang w:val="uk-UA"/>
        </w:rPr>
        <w:t xml:space="preserve"> про ____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_____</w:t>
      </w:r>
      <w:r w:rsidRPr="00F62F09">
        <w:rPr>
          <w:rFonts w:ascii="Times New Roman" w:hAnsi="Times New Roman"/>
          <w:sz w:val="36"/>
          <w:szCs w:val="36"/>
        </w:rPr>
        <w:t>,</w:t>
      </w:r>
      <w:r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F62F09">
        <w:rPr>
          <w:rFonts w:ascii="Times New Roman" w:hAnsi="Times New Roman"/>
          <w:sz w:val="36"/>
          <w:szCs w:val="36"/>
        </w:rPr>
        <w:t>як</w:t>
      </w:r>
      <w:proofErr w:type="spellStart"/>
      <w:r w:rsidR="004757AC" w:rsidRPr="00F62F09">
        <w:rPr>
          <w:rFonts w:ascii="Times New Roman" w:hAnsi="Times New Roman"/>
          <w:sz w:val="36"/>
          <w:szCs w:val="36"/>
          <w:lang w:val="uk-UA"/>
        </w:rPr>
        <w:t>ий</w:t>
      </w:r>
      <w:proofErr w:type="spellEnd"/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призначен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>о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на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____ год</w:t>
      </w:r>
      <w:proofErr w:type="gramStart"/>
      <w:r w:rsidR="004757AC" w:rsidRPr="00F62F09">
        <w:rPr>
          <w:rFonts w:ascii="Times New Roman" w:hAnsi="Times New Roman"/>
          <w:sz w:val="36"/>
          <w:szCs w:val="36"/>
          <w:lang w:val="uk-UA"/>
        </w:rPr>
        <w:t>.</w:t>
      </w:r>
      <w:proofErr w:type="gramEnd"/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</w:t>
      </w:r>
      <w:proofErr w:type="gramStart"/>
      <w:r w:rsidR="004757AC" w:rsidRPr="00F62F09">
        <w:rPr>
          <w:rFonts w:ascii="Times New Roman" w:hAnsi="Times New Roman"/>
          <w:sz w:val="36"/>
          <w:szCs w:val="36"/>
          <w:lang w:val="uk-UA"/>
        </w:rPr>
        <w:t>х</w:t>
      </w:r>
      <w:proofErr w:type="gramEnd"/>
      <w:r w:rsidR="004757AC" w:rsidRPr="00F62F09">
        <w:rPr>
          <w:rFonts w:ascii="Times New Roman" w:hAnsi="Times New Roman"/>
          <w:sz w:val="36"/>
          <w:szCs w:val="36"/>
          <w:lang w:val="uk-UA"/>
        </w:rPr>
        <w:t>в.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4757AC" w:rsidRPr="00F62F09">
        <w:rPr>
          <w:rFonts w:ascii="Times New Roman" w:hAnsi="Times New Roman"/>
          <w:sz w:val="36"/>
          <w:szCs w:val="36"/>
          <w:lang w:val="uk-UA"/>
        </w:rPr>
        <w:t xml:space="preserve"> 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>«_____»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 _____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20___ року, відкласти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 xml:space="preserve">у зв’язку </w:t>
      </w:r>
      <w:r w:rsidR="00572AD5">
        <w:rPr>
          <w:rFonts w:ascii="Times New Roman" w:hAnsi="Times New Roman"/>
          <w:sz w:val="36"/>
          <w:szCs w:val="36"/>
          <w:lang w:val="uk-UA"/>
        </w:rPr>
        <w:t xml:space="preserve">із </w:t>
      </w:r>
      <w:r w:rsidR="00FF7250" w:rsidRPr="00F62F09">
        <w:rPr>
          <w:rFonts w:ascii="Times New Roman" w:hAnsi="Times New Roman"/>
          <w:sz w:val="36"/>
          <w:szCs w:val="36"/>
          <w:lang w:val="uk-UA"/>
        </w:rPr>
        <w:t>___________</w:t>
      </w:r>
      <w:r w:rsidR="00A41BCB" w:rsidRPr="00F62F09">
        <w:rPr>
          <w:rFonts w:ascii="Times New Roman" w:hAnsi="Times New Roman"/>
          <w:sz w:val="36"/>
          <w:szCs w:val="36"/>
          <w:lang w:val="uk-UA"/>
        </w:rPr>
        <w:t xml:space="preserve"> (вказати причину неможливості явки в судове засідання).</w:t>
      </w:r>
    </w:p>
    <w:p w:rsidR="00FF7250" w:rsidRPr="00F62F09" w:rsidRDefault="00FF7250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</w:p>
    <w:p w:rsidR="00FF7250" w:rsidRPr="00F62F09" w:rsidRDefault="00A41BCB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 w:rsidRPr="00F62F09">
        <w:rPr>
          <w:color w:val="000000" w:themeColor="text1"/>
          <w:sz w:val="36"/>
          <w:szCs w:val="36"/>
          <w:lang w:val="uk-UA"/>
        </w:rPr>
        <w:t>Додаток: (за необхідності)</w:t>
      </w:r>
    </w:p>
    <w:p w:rsidR="00FC24CE" w:rsidRDefault="00FC24CE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62F09" w:rsidRDefault="00F62F09" w:rsidP="00FF7250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FC24CE" w:rsidRPr="00E16439" w:rsidRDefault="00F62F09" w:rsidP="00E16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6"/>
          <w:szCs w:val="36"/>
          <w:lang w:val="uk-UA"/>
        </w:rPr>
      </w:pPr>
      <w:r>
        <w:rPr>
          <w:lang w:val="uk-UA"/>
        </w:rPr>
        <w:t>______________</w:t>
      </w:r>
      <w:r>
        <w:rPr>
          <w:lang w:val="uk-UA"/>
        </w:rPr>
        <w:tab/>
      </w:r>
      <w:r>
        <w:rPr>
          <w:lang w:val="uk-UA"/>
        </w:rPr>
        <w:tab/>
      </w:r>
      <w:r w:rsidR="004757AC" w:rsidRPr="00FC24CE">
        <w:rPr>
          <w:lang w:val="uk-UA"/>
        </w:rPr>
        <w:t xml:space="preserve">_______________           </w:t>
      </w:r>
      <w:r w:rsidR="004757AC" w:rsidRPr="00FC24CE">
        <w:rPr>
          <w:lang w:val="uk-UA"/>
        </w:rPr>
        <w:tab/>
        <w:t xml:space="preserve">___________________________                     </w:t>
      </w:r>
      <w:r w:rsidR="004757AC" w:rsidRPr="00FC24CE">
        <w:rPr>
          <w:lang w:val="uk-UA"/>
        </w:rPr>
        <w:tab/>
      </w:r>
      <w:r w:rsidR="004757AC" w:rsidRPr="00F62F09">
        <w:rPr>
          <w:sz w:val="36"/>
          <w:szCs w:val="36"/>
          <w:vertAlign w:val="subscript"/>
          <w:lang w:val="uk-UA"/>
        </w:rPr>
        <w:t xml:space="preserve">(Дата)                                      </w:t>
      </w:r>
      <w:r>
        <w:rPr>
          <w:sz w:val="36"/>
          <w:szCs w:val="36"/>
          <w:vertAlign w:val="subscript"/>
          <w:lang w:val="uk-UA"/>
        </w:rPr>
        <w:t xml:space="preserve"> </w:t>
      </w:r>
      <w:r w:rsidR="004757AC" w:rsidRPr="00F62F09">
        <w:rPr>
          <w:sz w:val="36"/>
          <w:szCs w:val="36"/>
          <w:vertAlign w:val="subscript"/>
          <w:lang w:val="uk-UA"/>
        </w:rPr>
        <w:t xml:space="preserve">(Підпис)                            </w:t>
      </w:r>
      <w:r>
        <w:rPr>
          <w:sz w:val="36"/>
          <w:szCs w:val="36"/>
          <w:vertAlign w:val="subscript"/>
          <w:lang w:val="uk-UA"/>
        </w:rPr>
        <w:t xml:space="preserve">       </w:t>
      </w:r>
      <w:r w:rsidR="004757AC" w:rsidRPr="00F62F09">
        <w:rPr>
          <w:sz w:val="36"/>
          <w:szCs w:val="36"/>
          <w:vertAlign w:val="subscript"/>
          <w:lang w:val="uk-UA"/>
        </w:rPr>
        <w:t xml:space="preserve"> (</w:t>
      </w:r>
      <w:r w:rsidR="00F44A46" w:rsidRPr="00F44A46">
        <w:rPr>
          <w:sz w:val="36"/>
          <w:szCs w:val="36"/>
          <w:vertAlign w:val="subscript"/>
          <w:lang w:val="uk-UA"/>
        </w:rPr>
        <w:t>Власне ім’я</w:t>
      </w:r>
      <w:r w:rsidR="004757AC" w:rsidRPr="00F62F09">
        <w:rPr>
          <w:sz w:val="36"/>
          <w:szCs w:val="36"/>
          <w:vertAlign w:val="subscript"/>
          <w:lang w:val="uk-UA"/>
        </w:rPr>
        <w:t xml:space="preserve">, Прізвище)        </w:t>
      </w:r>
    </w:p>
    <w:p w:rsidR="00F62F09" w:rsidRDefault="00F62F09" w:rsidP="001A2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lang w:val="uk-UA"/>
        </w:rPr>
      </w:pPr>
    </w:p>
    <w:p w:rsidR="00460FF9" w:rsidRPr="00F62F09" w:rsidRDefault="00460FF9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460FF9" w:rsidRPr="00F62F09" w:rsidRDefault="00460FF9" w:rsidP="00460FF9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tabs>
          <w:tab w:val="left" w:pos="5496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460FF9" w:rsidRPr="00AF3978" w:rsidRDefault="00460FF9" w:rsidP="00460FF9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460FF9" w:rsidRPr="00F62F09" w:rsidRDefault="00460FF9" w:rsidP="00460FF9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460FF9" w:rsidRPr="00F62F09" w:rsidRDefault="00460FF9" w:rsidP="00460FF9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460FF9" w:rsidRPr="00F62F09" w:rsidRDefault="00460FF9" w:rsidP="00460FF9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 електронної пошти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460FF9" w:rsidRPr="00AF3978" w:rsidRDefault="00460FF9" w:rsidP="00460FF9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                                          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AF3978">
        <w:rPr>
          <w:rFonts w:ascii="Times New Roman" w:hAnsi="Times New Roman" w:cs="Times New Roman"/>
          <w:sz w:val="36"/>
          <w:szCs w:val="36"/>
          <w:vertAlign w:val="superscript"/>
        </w:rPr>
        <w:t xml:space="preserve">   (за наявності)</w:t>
      </w:r>
      <w:r w:rsidRPr="008B49D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F62F09" w:rsidRDefault="00F62F09" w:rsidP="00460FF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lang w:val="uk-UA"/>
        </w:rPr>
      </w:pPr>
    </w:p>
    <w:p w:rsidR="001A246C" w:rsidRPr="00460FF9" w:rsidRDefault="001A246C" w:rsidP="001A246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6"/>
          <w:szCs w:val="36"/>
          <w:lang w:val="uk-UA"/>
        </w:rPr>
      </w:pPr>
      <w:r w:rsidRPr="00460FF9">
        <w:rPr>
          <w:rStyle w:val="a4"/>
          <w:color w:val="000000"/>
          <w:sz w:val="36"/>
          <w:szCs w:val="36"/>
          <w:lang w:val="uk-UA"/>
        </w:rPr>
        <w:t>КЛОПОТАННЯ</w:t>
      </w:r>
    </w:p>
    <w:p w:rsidR="00460FF9" w:rsidRDefault="001A246C" w:rsidP="00F44A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  <w:lang w:val="uk-UA"/>
        </w:rPr>
      </w:pPr>
      <w:r w:rsidRPr="00460FF9">
        <w:rPr>
          <w:b/>
          <w:sz w:val="36"/>
          <w:szCs w:val="36"/>
        </w:rPr>
        <w:t xml:space="preserve">про </w:t>
      </w:r>
      <w:r w:rsidRPr="00460FF9">
        <w:rPr>
          <w:b/>
          <w:sz w:val="36"/>
          <w:szCs w:val="36"/>
          <w:lang w:val="uk-UA"/>
        </w:rPr>
        <w:t xml:space="preserve">розгляд цивільної справи </w:t>
      </w:r>
    </w:p>
    <w:p w:rsidR="001A246C" w:rsidRPr="00460FF9" w:rsidRDefault="001A246C" w:rsidP="00F44A46">
      <w:pPr>
        <w:pStyle w:val="a3"/>
        <w:shd w:val="clear" w:color="auto" w:fill="FFFFFF"/>
        <w:spacing w:before="0" w:beforeAutospacing="0" w:after="0" w:afterAutospacing="0"/>
        <w:jc w:val="center"/>
        <w:rPr>
          <w:color w:val="898989"/>
          <w:sz w:val="36"/>
          <w:szCs w:val="36"/>
          <w:lang w:val="uk-UA"/>
        </w:rPr>
      </w:pPr>
      <w:r w:rsidRPr="00460FF9">
        <w:rPr>
          <w:b/>
          <w:sz w:val="36"/>
          <w:szCs w:val="36"/>
          <w:lang w:val="uk-UA"/>
        </w:rPr>
        <w:t>за відсутності учасника процесу</w:t>
      </w:r>
    </w:p>
    <w:p w:rsidR="001A246C" w:rsidRPr="00460FF9" w:rsidRDefault="001A246C" w:rsidP="001A246C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1A246C" w:rsidRPr="00460FF9" w:rsidRDefault="001A246C" w:rsidP="001A246C">
      <w:pPr>
        <w:pStyle w:val="a5"/>
        <w:ind w:firstLine="708"/>
        <w:jc w:val="both"/>
        <w:rPr>
          <w:rFonts w:ascii="Times New Roman" w:hAnsi="Times New Roman"/>
          <w:sz w:val="36"/>
          <w:szCs w:val="36"/>
          <w:lang w:val="uk-UA"/>
        </w:rPr>
      </w:pPr>
      <w:r w:rsidRPr="00460FF9">
        <w:rPr>
          <w:rFonts w:ascii="Times New Roman" w:hAnsi="Times New Roman"/>
          <w:sz w:val="36"/>
          <w:szCs w:val="36"/>
        </w:rPr>
        <w:t xml:space="preserve">Прошу </w:t>
      </w:r>
      <w:r w:rsidRPr="00460FF9">
        <w:rPr>
          <w:rFonts w:ascii="Times New Roman" w:hAnsi="Times New Roman"/>
          <w:sz w:val="36"/>
          <w:szCs w:val="36"/>
          <w:lang w:val="uk-UA"/>
        </w:rPr>
        <w:t xml:space="preserve">розглядати за моєї відсутності цивільну справу № </w:t>
      </w:r>
      <w:r w:rsidRPr="00460FF9">
        <w:rPr>
          <w:rFonts w:ascii="Times New Roman" w:hAnsi="Times New Roman"/>
          <w:sz w:val="36"/>
          <w:szCs w:val="36"/>
        </w:rPr>
        <w:t>_______</w:t>
      </w:r>
      <w:r w:rsidRPr="00460FF9">
        <w:rPr>
          <w:rFonts w:ascii="Times New Roman" w:hAnsi="Times New Roman"/>
          <w:sz w:val="36"/>
          <w:szCs w:val="36"/>
          <w:lang w:val="uk-UA"/>
        </w:rPr>
        <w:t xml:space="preserve">__ за позовом </w:t>
      </w:r>
      <w:r w:rsidR="00FF7250" w:rsidRPr="00460FF9">
        <w:rPr>
          <w:rFonts w:ascii="Times New Roman" w:hAnsi="Times New Roman"/>
          <w:sz w:val="36"/>
          <w:szCs w:val="36"/>
          <w:lang w:val="uk-UA"/>
        </w:rPr>
        <w:t>(заявою) __________ до ____________</w:t>
      </w:r>
      <w:r w:rsidRPr="00460FF9">
        <w:rPr>
          <w:rFonts w:ascii="Times New Roman" w:hAnsi="Times New Roman"/>
          <w:sz w:val="36"/>
          <w:szCs w:val="36"/>
          <w:lang w:val="uk-UA"/>
        </w:rPr>
        <w:t xml:space="preserve"> про ____</w:t>
      </w:r>
      <w:r w:rsidR="00FF7250" w:rsidRPr="00460FF9">
        <w:rPr>
          <w:rFonts w:ascii="Times New Roman" w:hAnsi="Times New Roman"/>
          <w:sz w:val="36"/>
          <w:szCs w:val="36"/>
          <w:lang w:val="uk-UA"/>
        </w:rPr>
        <w:t>_________</w:t>
      </w:r>
      <w:r w:rsidRPr="00460FF9">
        <w:rPr>
          <w:rFonts w:ascii="Times New Roman" w:hAnsi="Times New Roman"/>
          <w:sz w:val="36"/>
          <w:szCs w:val="36"/>
        </w:rPr>
        <w:t>,</w:t>
      </w:r>
      <w:r w:rsidRPr="00460FF9">
        <w:rPr>
          <w:rFonts w:ascii="Times New Roman" w:hAnsi="Times New Roman"/>
          <w:sz w:val="36"/>
          <w:szCs w:val="36"/>
          <w:lang w:val="uk-UA"/>
        </w:rPr>
        <w:t xml:space="preserve"> </w:t>
      </w:r>
      <w:r w:rsidRPr="00460FF9">
        <w:rPr>
          <w:rFonts w:ascii="Times New Roman" w:hAnsi="Times New Roman"/>
          <w:sz w:val="36"/>
          <w:szCs w:val="36"/>
        </w:rPr>
        <w:t>як</w:t>
      </w:r>
      <w:r w:rsidRPr="00460FF9">
        <w:rPr>
          <w:rFonts w:ascii="Times New Roman" w:hAnsi="Times New Roman"/>
          <w:sz w:val="36"/>
          <w:szCs w:val="36"/>
          <w:lang w:val="uk-UA"/>
        </w:rPr>
        <w:t xml:space="preserve">а призначена до апеляційного розгляду на </w:t>
      </w:r>
      <w:r w:rsidR="00FF7250" w:rsidRPr="00460FF9">
        <w:rPr>
          <w:rFonts w:ascii="Times New Roman" w:hAnsi="Times New Roman"/>
          <w:sz w:val="36"/>
          <w:szCs w:val="36"/>
          <w:lang w:val="uk-UA"/>
        </w:rPr>
        <w:t xml:space="preserve">  </w:t>
      </w:r>
      <w:r w:rsidRPr="00460FF9">
        <w:rPr>
          <w:rFonts w:ascii="Times New Roman" w:hAnsi="Times New Roman"/>
          <w:sz w:val="36"/>
          <w:szCs w:val="36"/>
          <w:lang w:val="uk-UA"/>
        </w:rPr>
        <w:t>___  год</w:t>
      </w:r>
      <w:proofErr w:type="gramStart"/>
      <w:r w:rsidRPr="00460FF9">
        <w:rPr>
          <w:rFonts w:ascii="Times New Roman" w:hAnsi="Times New Roman"/>
          <w:sz w:val="36"/>
          <w:szCs w:val="36"/>
          <w:lang w:val="uk-UA"/>
        </w:rPr>
        <w:t>.</w:t>
      </w:r>
      <w:proofErr w:type="gramEnd"/>
      <w:r w:rsidRPr="00460FF9">
        <w:rPr>
          <w:rFonts w:ascii="Times New Roman" w:hAnsi="Times New Roman"/>
          <w:sz w:val="36"/>
          <w:szCs w:val="36"/>
          <w:lang w:val="uk-UA"/>
        </w:rPr>
        <w:t xml:space="preserve"> ____</w:t>
      </w:r>
      <w:proofErr w:type="gramStart"/>
      <w:r w:rsidRPr="00460FF9">
        <w:rPr>
          <w:rFonts w:ascii="Times New Roman" w:hAnsi="Times New Roman"/>
          <w:sz w:val="36"/>
          <w:szCs w:val="36"/>
          <w:lang w:val="uk-UA"/>
        </w:rPr>
        <w:t>х</w:t>
      </w:r>
      <w:proofErr w:type="gramEnd"/>
      <w:r w:rsidRPr="00460FF9">
        <w:rPr>
          <w:rFonts w:ascii="Times New Roman" w:hAnsi="Times New Roman"/>
          <w:sz w:val="36"/>
          <w:szCs w:val="36"/>
          <w:lang w:val="uk-UA"/>
        </w:rPr>
        <w:t>в. «_____» _____________ 20___ року.</w:t>
      </w:r>
    </w:p>
    <w:p w:rsidR="001A246C" w:rsidRPr="004757AC" w:rsidRDefault="001A246C" w:rsidP="001A24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460FF9" w:rsidRDefault="00460FF9" w:rsidP="001A24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F9" w:rsidRDefault="00460FF9" w:rsidP="001A24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0FF9" w:rsidRDefault="001A246C" w:rsidP="001A2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7A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A246C" w:rsidRPr="00460FF9" w:rsidRDefault="001A246C" w:rsidP="001A246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</w:pP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786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(Дата)                                   </w:t>
      </w:r>
      <w:r w:rsid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(Підпис)                          </w:t>
      </w:r>
      <w:r w:rsid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(</w:t>
      </w:r>
      <w:r w:rsidR="00F44A46" w:rsidRPr="00F44A4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Власне ім’я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Прізвище)        </w:t>
      </w:r>
    </w:p>
    <w:p w:rsidR="0010388F" w:rsidRPr="00460FF9" w:rsidRDefault="001A246C" w:rsidP="00FF7250">
      <w:pPr>
        <w:pStyle w:val="a3"/>
        <w:shd w:val="clear" w:color="auto" w:fill="FFFFFF"/>
        <w:spacing w:before="0" w:beforeAutospacing="0" w:after="150" w:afterAutospacing="0" w:line="273" w:lineRule="atLeast"/>
        <w:jc w:val="both"/>
        <w:rPr>
          <w:color w:val="000000"/>
          <w:sz w:val="36"/>
          <w:szCs w:val="36"/>
          <w:lang w:val="uk-UA"/>
        </w:rPr>
      </w:pPr>
      <w:r w:rsidRPr="00460FF9">
        <w:rPr>
          <w:color w:val="000000"/>
          <w:sz w:val="36"/>
          <w:szCs w:val="36"/>
        </w:rPr>
        <w:t> </w:t>
      </w:r>
      <w:r w:rsidRPr="00460FF9">
        <w:rPr>
          <w:color w:val="000000"/>
          <w:sz w:val="36"/>
          <w:szCs w:val="36"/>
          <w:lang w:val="uk-UA"/>
        </w:rPr>
        <w:t xml:space="preserve"> </w:t>
      </w:r>
    </w:p>
    <w:p w:rsidR="00460FF9" w:rsidRDefault="00460FF9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60FF9" w:rsidRDefault="00460FF9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16439" w:rsidRDefault="00E16439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60FF9" w:rsidRPr="00F62F09" w:rsidRDefault="00460FF9" w:rsidP="00460F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F397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Зразок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</w:t>
      </w:r>
      <w:r w:rsidRPr="00F62F09">
        <w:rPr>
          <w:rFonts w:ascii="Times New Roman" w:hAnsi="Times New Roman" w:cs="Times New Roman"/>
          <w:b/>
          <w:sz w:val="36"/>
          <w:szCs w:val="36"/>
        </w:rPr>
        <w:t>Хмельницький</w:t>
      </w:r>
    </w:p>
    <w:p w:rsidR="00460FF9" w:rsidRPr="00F62F09" w:rsidRDefault="00460FF9" w:rsidP="00460FF9">
      <w:pPr>
        <w:spacing w:after="0"/>
        <w:ind w:left="5387"/>
        <w:rPr>
          <w:rFonts w:ascii="Times New Roman" w:hAnsi="Times New Roman" w:cs="Times New Roman"/>
          <w:b/>
          <w:sz w:val="36"/>
          <w:szCs w:val="36"/>
        </w:rPr>
      </w:pPr>
      <w:r w:rsidRPr="00F62F09">
        <w:rPr>
          <w:rFonts w:ascii="Times New Roman" w:hAnsi="Times New Roman" w:cs="Times New Roman"/>
          <w:b/>
          <w:sz w:val="36"/>
          <w:szCs w:val="36"/>
        </w:rPr>
        <w:t>апеляційний суд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Суддя-</w:t>
      </w:r>
      <w:r w:rsidRPr="00AF3978">
        <w:rPr>
          <w:rFonts w:ascii="Times New Roman" w:hAnsi="Times New Roman" w:cs="Times New Roman"/>
          <w:sz w:val="36"/>
          <w:szCs w:val="36"/>
        </w:rPr>
        <w:t>доповідач</w:t>
      </w:r>
      <w:r w:rsidRPr="00902DC0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/>
          <w:sz w:val="24"/>
        </w:rPr>
        <w:t>_____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r w:rsidRPr="00AF3978">
        <w:rPr>
          <w:rFonts w:ascii="Times New Roman" w:hAnsi="Times New Roman"/>
          <w:sz w:val="36"/>
          <w:szCs w:val="36"/>
        </w:rPr>
        <w:t>Справа №</w:t>
      </w:r>
      <w:r w:rsidRPr="00F62F09">
        <w:rPr>
          <w:rFonts w:ascii="Times New Roman" w:hAnsi="Times New Roman"/>
          <w:sz w:val="32"/>
          <w:szCs w:val="32"/>
        </w:rPr>
        <w:t xml:space="preserve"> </w:t>
      </w:r>
      <w:r w:rsidR="00E16439">
        <w:rPr>
          <w:rFonts w:ascii="Times New Roman" w:hAnsi="Times New Roman"/>
          <w:sz w:val="24"/>
        </w:rPr>
        <w:t>_____________________</w:t>
      </w:r>
    </w:p>
    <w:p w:rsidR="00E16439" w:rsidRDefault="00E16439" w:rsidP="00E16439">
      <w:pPr>
        <w:tabs>
          <w:tab w:val="left" w:pos="5592"/>
        </w:tabs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(єдиний унікальний номер справи)</w:t>
      </w:r>
    </w:p>
    <w:p w:rsidR="00FF7250" w:rsidRDefault="00460FF9" w:rsidP="00460FF9">
      <w:pPr>
        <w:spacing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__________________________________</w:t>
      </w:r>
    </w:p>
    <w:p w:rsidR="00FF7250" w:rsidRPr="00460FF9" w:rsidRDefault="00FF7250" w:rsidP="00AA51FE">
      <w:pPr>
        <w:spacing w:after="0" w:line="240" w:lineRule="auto"/>
        <w:ind w:left="5387"/>
        <w:jc w:val="both"/>
        <w:rPr>
          <w:rFonts w:ascii="Times New Roman" w:hAnsi="Times New Roman"/>
          <w:sz w:val="36"/>
          <w:szCs w:val="36"/>
          <w:vertAlign w:val="superscript"/>
        </w:rPr>
      </w:pPr>
      <w:r w:rsidRPr="00460FF9">
        <w:rPr>
          <w:rFonts w:ascii="Times New Roman" w:hAnsi="Times New Roman" w:cs="Times New Roman"/>
          <w:sz w:val="36"/>
          <w:szCs w:val="36"/>
          <w:vertAlign w:val="superscript"/>
        </w:rPr>
        <w:t>(вказати прізвище, ім’я по батькові, РНОКПП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460FF9" w:rsidRPr="00F62F09" w:rsidRDefault="00460FF9" w:rsidP="00460FF9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адреса: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460FF9" w:rsidRPr="00F62F09" w:rsidRDefault="00460FF9" w:rsidP="00460FF9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AF3978">
        <w:rPr>
          <w:rFonts w:ascii="Times New Roman" w:hAnsi="Times New Roman" w:cs="Times New Roman"/>
          <w:sz w:val="36"/>
          <w:szCs w:val="36"/>
        </w:rPr>
        <w:t>тел.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FF7250" w:rsidRDefault="00FF7250" w:rsidP="00AA51FE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FF7250" w:rsidRDefault="00FF7250" w:rsidP="00FF725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7250" w:rsidRPr="00460FF9" w:rsidRDefault="00FF7250" w:rsidP="00F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ЗАЯВА </w:t>
      </w:r>
    </w:p>
    <w:p w:rsidR="00460FF9" w:rsidRDefault="00FF7250" w:rsidP="00F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про </w:t>
      </w:r>
      <w:proofErr w:type="spell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отримання</w:t>
      </w:r>
      <w:proofErr w:type="spellEnd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процесуальних</w:t>
      </w:r>
      <w:proofErr w:type="spellEnd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документі</w:t>
      </w:r>
      <w:proofErr w:type="gram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в</w:t>
      </w:r>
      <w:proofErr w:type="spellEnd"/>
      <w:proofErr w:type="gramEnd"/>
    </w:p>
    <w:p w:rsidR="00FF7250" w:rsidRPr="00460FF9" w:rsidRDefault="00FF7250" w:rsidP="00F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в </w:t>
      </w:r>
      <w:proofErr w:type="spell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електронному</w:t>
      </w:r>
      <w:proofErr w:type="spellEnd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b/>
          <w:bCs/>
          <w:sz w:val="36"/>
          <w:szCs w:val="36"/>
          <w:lang w:val="ru-RU"/>
        </w:rPr>
        <w:t>вигляді</w:t>
      </w:r>
      <w:proofErr w:type="spellEnd"/>
    </w:p>
    <w:p w:rsidR="00FF7250" w:rsidRPr="00460FF9" w:rsidRDefault="00FF7250" w:rsidP="00FF7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FF7250" w:rsidRPr="00460FF9" w:rsidRDefault="00FF7250" w:rsidP="00FF725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Прошу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надсилати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процесуальні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документи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судові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повіст</w:t>
      </w:r>
      <w:r w:rsidR="00104F52" w:rsidRPr="00460FF9">
        <w:rPr>
          <w:rFonts w:ascii="Times New Roman" w:hAnsi="Times New Roman" w:cs="Times New Roman"/>
          <w:sz w:val="36"/>
          <w:szCs w:val="36"/>
          <w:lang w:val="ru-RU"/>
        </w:rPr>
        <w:t>к</w:t>
      </w:r>
      <w:r w:rsidRPr="00460FF9">
        <w:rPr>
          <w:rFonts w:ascii="Times New Roman" w:hAnsi="Times New Roman" w:cs="Times New Roman"/>
          <w:sz w:val="36"/>
          <w:szCs w:val="36"/>
          <w:lang w:val="ru-RU"/>
        </w:rPr>
        <w:t>и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,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повідомлення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у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справі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№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_________в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електронному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вигляді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на</w:t>
      </w:r>
      <w:proofErr w:type="gram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gram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адресу</w:t>
      </w:r>
      <w:proofErr w:type="gram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моєї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електронної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lang w:val="ru-RU"/>
        </w:rPr>
        <w:t>пошти</w:t>
      </w:r>
      <w:proofErr w:type="spellEnd"/>
      <w:r w:rsidRPr="00460FF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460FF9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___________________ як _________________ (</w:t>
      </w:r>
      <w:proofErr w:type="spellStart"/>
      <w:r w:rsidRPr="00460FF9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вказати</w:t>
      </w:r>
      <w:proofErr w:type="spellEnd"/>
      <w:r w:rsidRPr="00460FF9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460FF9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>процесуальний</w:t>
      </w:r>
      <w:proofErr w:type="spellEnd"/>
      <w:r w:rsidRPr="00460FF9">
        <w:rPr>
          <w:rFonts w:ascii="Times New Roman" w:hAnsi="Times New Roman" w:cs="Times New Roman"/>
          <w:sz w:val="36"/>
          <w:szCs w:val="36"/>
          <w:shd w:val="clear" w:color="auto" w:fill="FFFFFF"/>
          <w:lang w:val="ru-RU"/>
        </w:rPr>
        <w:t xml:space="preserve"> статус особи). </w:t>
      </w:r>
    </w:p>
    <w:p w:rsidR="00FF7250" w:rsidRPr="00460FF9" w:rsidRDefault="00FF7250" w:rsidP="00FF7250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36"/>
          <w:szCs w:val="36"/>
        </w:rPr>
      </w:pPr>
      <w:r w:rsidRPr="00460FF9">
        <w:rPr>
          <w:rFonts w:ascii="Times New Roman" w:hAnsi="Times New Roman"/>
          <w:color w:val="000000"/>
          <w:sz w:val="36"/>
          <w:szCs w:val="36"/>
        </w:rPr>
        <w:t>Про зміну адреси електронної пошти та обставин, які перешкоджатимуть отриманню повідомлень, зобов’язуюсь повідомити суд.</w:t>
      </w:r>
    </w:p>
    <w:p w:rsidR="00FF7250" w:rsidRDefault="00FF7250" w:rsidP="00FF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0FF9" w:rsidRDefault="00460FF9" w:rsidP="00FF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60FF9" w:rsidRPr="005C6B45" w:rsidRDefault="00460FF9" w:rsidP="00FF7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F7250" w:rsidRPr="00460FF9" w:rsidRDefault="00FF7250" w:rsidP="00FF7250">
      <w:pPr>
        <w:rPr>
          <w:rFonts w:ascii="Times New Roman" w:hAnsi="Times New Roman" w:cs="Times New Roman"/>
          <w:b/>
          <w:sz w:val="28"/>
        </w:rPr>
      </w:pP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          </w:t>
      </w: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                     </w:t>
      </w:r>
      <w:r w:rsidRPr="005C6B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(Дата)                                     </w:t>
      </w:r>
      <w:r w:rsid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(Підпис)           </w:t>
      </w:r>
      <w:r w:rsid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                           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 (</w:t>
      </w:r>
      <w:r w:rsidR="00F44A46" w:rsidRPr="00F44A46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>Власне ім’я</w:t>
      </w:r>
      <w:r w:rsidRPr="00460FF9">
        <w:rPr>
          <w:rFonts w:ascii="Times New Roman" w:eastAsia="Times New Roman" w:hAnsi="Times New Roman" w:cs="Times New Roman"/>
          <w:sz w:val="36"/>
          <w:szCs w:val="36"/>
          <w:vertAlign w:val="subscript"/>
          <w:lang w:eastAsia="ru-RU"/>
        </w:rPr>
        <w:t xml:space="preserve">, Прізвище)  </w:t>
      </w:r>
      <w:r w:rsidRPr="00460FF9">
        <w:rPr>
          <w:rFonts w:ascii="Times New Roman" w:hAnsi="Times New Roman" w:cs="Times New Roman"/>
          <w:b/>
          <w:sz w:val="28"/>
        </w:rPr>
        <w:t xml:space="preserve">     </w:t>
      </w:r>
    </w:p>
    <w:p w:rsidR="00FF7250" w:rsidRPr="00460FF9" w:rsidRDefault="00FF7250" w:rsidP="00FF7250">
      <w:pPr>
        <w:rPr>
          <w:rFonts w:ascii="Times New Roman" w:hAnsi="Times New Roman" w:cs="Times New Roman"/>
          <w:b/>
          <w:sz w:val="28"/>
        </w:rPr>
      </w:pPr>
    </w:p>
    <w:p w:rsidR="00104F52" w:rsidRDefault="00104F52" w:rsidP="00FF7250">
      <w:pPr>
        <w:rPr>
          <w:rFonts w:ascii="Times New Roman" w:hAnsi="Times New Roman" w:cs="Times New Roman"/>
          <w:b/>
          <w:sz w:val="28"/>
        </w:rPr>
      </w:pPr>
    </w:p>
    <w:p w:rsidR="00460FF9" w:rsidRDefault="00460FF9" w:rsidP="00FF7250">
      <w:pPr>
        <w:rPr>
          <w:rFonts w:ascii="Times New Roman" w:hAnsi="Times New Roman" w:cs="Times New Roman"/>
          <w:b/>
          <w:sz w:val="28"/>
        </w:rPr>
      </w:pPr>
    </w:p>
    <w:p w:rsidR="00525022" w:rsidRPr="00FF7250" w:rsidRDefault="00525022" w:rsidP="00FC24CE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B49D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</w:t>
      </w:r>
    </w:p>
    <w:p w:rsidR="00460FF9" w:rsidRPr="00460FF9" w:rsidRDefault="00460FF9" w:rsidP="00460FF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60FF9">
        <w:rPr>
          <w:rFonts w:ascii="Times New Roman" w:hAnsi="Times New Roman" w:cs="Times New Roman"/>
          <w:b/>
          <w:sz w:val="32"/>
          <w:szCs w:val="32"/>
        </w:rPr>
        <w:t xml:space="preserve">Зразок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60FF9">
        <w:rPr>
          <w:rFonts w:ascii="Times New Roman" w:hAnsi="Times New Roman" w:cs="Times New Roman"/>
          <w:b/>
          <w:sz w:val="32"/>
          <w:szCs w:val="32"/>
        </w:rPr>
        <w:t>Хмельницький</w:t>
      </w:r>
    </w:p>
    <w:p w:rsidR="00460FF9" w:rsidRPr="00460FF9" w:rsidRDefault="00460FF9" w:rsidP="00460FF9">
      <w:pPr>
        <w:spacing w:after="0"/>
        <w:ind w:left="5387"/>
        <w:rPr>
          <w:rFonts w:ascii="Times New Roman" w:hAnsi="Times New Roman" w:cs="Times New Roman"/>
          <w:b/>
          <w:sz w:val="32"/>
          <w:szCs w:val="32"/>
        </w:rPr>
      </w:pPr>
      <w:r w:rsidRPr="00460FF9">
        <w:rPr>
          <w:rFonts w:ascii="Times New Roman" w:hAnsi="Times New Roman" w:cs="Times New Roman"/>
          <w:b/>
          <w:sz w:val="32"/>
          <w:szCs w:val="32"/>
        </w:rPr>
        <w:t>апеляційний суд</w:t>
      </w:r>
    </w:p>
    <w:p w:rsidR="00460FF9" w:rsidRP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460FF9">
        <w:rPr>
          <w:rFonts w:ascii="Times New Roman" w:hAnsi="Times New Roman"/>
          <w:sz w:val="32"/>
          <w:szCs w:val="32"/>
        </w:rPr>
        <w:t>Суддя-</w:t>
      </w:r>
      <w:r w:rsidRPr="00460FF9">
        <w:rPr>
          <w:rFonts w:ascii="Times New Roman" w:hAnsi="Times New Roman" w:cs="Times New Roman"/>
          <w:sz w:val="32"/>
          <w:szCs w:val="32"/>
        </w:rPr>
        <w:t>доповідач________</w:t>
      </w:r>
      <w:r>
        <w:rPr>
          <w:rFonts w:ascii="Times New Roman" w:hAnsi="Times New Roman"/>
          <w:sz w:val="32"/>
          <w:szCs w:val="32"/>
        </w:rPr>
        <w:t>_</w:t>
      </w:r>
    </w:p>
    <w:p w:rsid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460FF9">
        <w:rPr>
          <w:rFonts w:ascii="Times New Roman" w:hAnsi="Times New Roman"/>
          <w:sz w:val="32"/>
          <w:szCs w:val="32"/>
        </w:rPr>
        <w:t xml:space="preserve">Справа № </w:t>
      </w:r>
      <w:r>
        <w:rPr>
          <w:rFonts w:ascii="Times New Roman" w:hAnsi="Times New Roman"/>
          <w:sz w:val="32"/>
          <w:szCs w:val="32"/>
        </w:rPr>
        <w:t>________________</w:t>
      </w:r>
    </w:p>
    <w:p w:rsidR="00E16439" w:rsidRPr="00460FF9" w:rsidRDefault="00E16439" w:rsidP="00E16439">
      <w:pPr>
        <w:tabs>
          <w:tab w:val="left" w:pos="5616"/>
        </w:tabs>
        <w:spacing w:after="0" w:line="240" w:lineRule="auto"/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4"/>
        </w:rPr>
        <w:t>(єдиний унікальний номер справи)</w:t>
      </w:r>
    </w:p>
    <w:p w:rsidR="00460FF9" w:rsidRPr="00460FF9" w:rsidRDefault="00460FF9" w:rsidP="00460FF9">
      <w:pPr>
        <w:spacing w:after="0" w:line="240" w:lineRule="auto"/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460FF9">
        <w:rPr>
          <w:rFonts w:ascii="Times New Roman" w:hAnsi="Times New Roman"/>
          <w:sz w:val="32"/>
          <w:szCs w:val="32"/>
        </w:rPr>
        <w:t>__</w:t>
      </w:r>
      <w:r>
        <w:rPr>
          <w:rFonts w:ascii="Times New Roman" w:hAnsi="Times New Roman"/>
          <w:sz w:val="32"/>
          <w:szCs w:val="32"/>
        </w:rPr>
        <w:t>________________________</w:t>
      </w:r>
    </w:p>
    <w:p w:rsidR="00460FF9" w:rsidRPr="00460FF9" w:rsidRDefault="00460FF9" w:rsidP="00460FF9">
      <w:pPr>
        <w:spacing w:after="0" w:line="240" w:lineRule="auto"/>
        <w:ind w:left="5387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460FF9">
        <w:rPr>
          <w:rFonts w:ascii="Times New Roman" w:hAnsi="Times New Roman" w:cs="Times New Roman"/>
          <w:sz w:val="32"/>
          <w:szCs w:val="32"/>
          <w:vertAlign w:val="superscript"/>
        </w:rPr>
        <w:t>(вказати прізвище, ім’я по батькові для фізичних осіб, повне найменування для юридичних осіб, процесуальний статус особи, яка подає заяву, ідентифікаційний код юридичної особи в Єдиному державному реєстрі підприємств і організацій України (для юридичних осіб, зареєстрованих за законодавством України)</w:t>
      </w:r>
    </w:p>
    <w:p w:rsidR="00460FF9" w:rsidRPr="00460FF9" w:rsidRDefault="00460FF9" w:rsidP="00460FF9">
      <w:pPr>
        <w:tabs>
          <w:tab w:val="left" w:pos="4644"/>
        </w:tabs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460FF9">
        <w:rPr>
          <w:rFonts w:ascii="Times New Roman" w:hAnsi="Times New Roman" w:cs="Times New Roman"/>
          <w:sz w:val="32"/>
          <w:szCs w:val="32"/>
        </w:rPr>
        <w:t>адреса:___________________</w:t>
      </w:r>
    </w:p>
    <w:p w:rsidR="00460FF9" w:rsidRPr="00460FF9" w:rsidRDefault="00460FF9" w:rsidP="00460FF9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460FF9">
        <w:rPr>
          <w:rFonts w:ascii="Times New Roman" w:hAnsi="Times New Roman" w:cs="Times New Roman"/>
          <w:sz w:val="32"/>
          <w:szCs w:val="32"/>
        </w:rPr>
        <w:t>тел.______________________</w:t>
      </w:r>
    </w:p>
    <w:p w:rsidR="00460FF9" w:rsidRPr="00460FF9" w:rsidRDefault="00460FF9" w:rsidP="00460FF9">
      <w:pPr>
        <w:spacing w:after="0" w:line="240" w:lineRule="auto"/>
        <w:ind w:left="5387"/>
        <w:rPr>
          <w:rFonts w:ascii="Times New Roman" w:hAnsi="Times New Roman" w:cs="Times New Roman"/>
          <w:sz w:val="32"/>
          <w:szCs w:val="32"/>
        </w:rPr>
      </w:pPr>
      <w:r w:rsidRPr="00460FF9">
        <w:rPr>
          <w:rFonts w:ascii="Times New Roman" w:hAnsi="Times New Roman" w:cs="Times New Roman"/>
          <w:sz w:val="32"/>
          <w:szCs w:val="32"/>
        </w:rPr>
        <w:t>адреса електронної пошти____________________</w:t>
      </w:r>
    </w:p>
    <w:p w:rsidR="00FC24CE" w:rsidRPr="00460FF9" w:rsidRDefault="00460FF9" w:rsidP="00460FF9">
      <w:pPr>
        <w:spacing w:after="0" w:line="240" w:lineRule="auto"/>
        <w:ind w:left="5387"/>
        <w:jc w:val="both"/>
        <w:rPr>
          <w:rFonts w:ascii="Times New Roman" w:hAnsi="Times New Roman"/>
          <w:sz w:val="32"/>
          <w:szCs w:val="32"/>
          <w:vertAlign w:val="superscript"/>
        </w:rPr>
      </w:pPr>
      <w:r w:rsidRPr="00460FF9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(за наявності)</w:t>
      </w:r>
      <w:r w:rsidRPr="00460FF9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525022" w:rsidRPr="00460FF9" w:rsidRDefault="00525022" w:rsidP="00525022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FF9"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:rsidR="00525022" w:rsidRPr="00460FF9" w:rsidRDefault="00525022" w:rsidP="00525022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FF9">
        <w:rPr>
          <w:rFonts w:ascii="Times New Roman" w:hAnsi="Times New Roman"/>
          <w:b/>
          <w:sz w:val="32"/>
          <w:szCs w:val="32"/>
          <w:lang w:val="uk-UA"/>
        </w:rPr>
        <w:t xml:space="preserve">про участь у судовому засіданні в режимі </w:t>
      </w:r>
      <w:proofErr w:type="spellStart"/>
      <w:r w:rsidRPr="00460FF9">
        <w:rPr>
          <w:rFonts w:ascii="Times New Roman" w:hAnsi="Times New Roman"/>
          <w:b/>
          <w:sz w:val="32"/>
          <w:szCs w:val="32"/>
          <w:lang w:val="uk-UA"/>
        </w:rPr>
        <w:t>відеоконференції</w:t>
      </w:r>
      <w:proofErr w:type="spellEnd"/>
    </w:p>
    <w:p w:rsidR="00525022" w:rsidRPr="00460FF9" w:rsidRDefault="00525022" w:rsidP="00525022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60FF9">
        <w:rPr>
          <w:rFonts w:ascii="Times New Roman" w:hAnsi="Times New Roman"/>
          <w:b/>
          <w:sz w:val="32"/>
          <w:szCs w:val="32"/>
          <w:lang w:val="uk-UA"/>
        </w:rPr>
        <w:t>поза межами приміщення суду</w:t>
      </w:r>
    </w:p>
    <w:p w:rsidR="00525022" w:rsidRPr="00460FF9" w:rsidRDefault="00525022" w:rsidP="00525022">
      <w:pPr>
        <w:pStyle w:val="a5"/>
        <w:ind w:firstLine="708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525022" w:rsidRPr="00460FF9" w:rsidRDefault="00525022" w:rsidP="00525022">
      <w:pPr>
        <w:pStyle w:val="a5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60FF9">
        <w:rPr>
          <w:rFonts w:ascii="Times New Roman" w:hAnsi="Times New Roman"/>
          <w:sz w:val="32"/>
          <w:szCs w:val="32"/>
          <w:lang w:val="uk-UA"/>
        </w:rPr>
        <w:t xml:space="preserve"> Прошу надати мені можливість участі у судовому засіданні у цивільній справі № __________________, призначеному на _____________ в режимі </w:t>
      </w:r>
      <w:proofErr w:type="spellStart"/>
      <w:r w:rsidRPr="00460FF9">
        <w:rPr>
          <w:rFonts w:ascii="Times New Roman" w:hAnsi="Times New Roman"/>
          <w:sz w:val="32"/>
          <w:szCs w:val="32"/>
          <w:lang w:val="uk-UA"/>
        </w:rPr>
        <w:t>відеоконференції</w:t>
      </w:r>
      <w:proofErr w:type="spellEnd"/>
      <w:r w:rsidRPr="00460FF9">
        <w:rPr>
          <w:rFonts w:ascii="Times New Roman" w:hAnsi="Times New Roman"/>
          <w:sz w:val="32"/>
          <w:szCs w:val="32"/>
          <w:lang w:val="uk-UA"/>
        </w:rPr>
        <w:t xml:space="preserve"> поза межами приміщення суду з використанням власних технічних засобів. </w:t>
      </w:r>
    </w:p>
    <w:p w:rsidR="00525022" w:rsidRPr="00460FF9" w:rsidRDefault="00525022" w:rsidP="00525022">
      <w:pPr>
        <w:pStyle w:val="a5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60FF9">
        <w:rPr>
          <w:rFonts w:ascii="Times New Roman" w:hAnsi="Times New Roman"/>
          <w:sz w:val="32"/>
          <w:szCs w:val="32"/>
          <w:lang w:val="uk-UA"/>
        </w:rPr>
        <w:t xml:space="preserve">З вимогами Порядку роботи з технічними засобами </w:t>
      </w:r>
      <w:proofErr w:type="spellStart"/>
      <w:r w:rsidRPr="00460FF9">
        <w:rPr>
          <w:rFonts w:ascii="Times New Roman" w:hAnsi="Times New Roman"/>
          <w:sz w:val="32"/>
          <w:szCs w:val="32"/>
          <w:lang w:val="uk-UA"/>
        </w:rPr>
        <w:t>відеоконференцзв’язку</w:t>
      </w:r>
      <w:proofErr w:type="spellEnd"/>
      <w:r w:rsidRPr="00460FF9">
        <w:rPr>
          <w:rFonts w:ascii="Times New Roman" w:hAnsi="Times New Roman"/>
          <w:sz w:val="32"/>
          <w:szCs w:val="32"/>
          <w:lang w:val="uk-UA"/>
        </w:rPr>
        <w:t xml:space="preserve"> та відеозапису ходу і результатів процесуальних дій, проведених у режимі </w:t>
      </w:r>
      <w:proofErr w:type="spellStart"/>
      <w:r w:rsidRPr="00460FF9">
        <w:rPr>
          <w:rFonts w:ascii="Times New Roman" w:hAnsi="Times New Roman"/>
          <w:sz w:val="32"/>
          <w:szCs w:val="32"/>
          <w:lang w:val="uk-UA"/>
        </w:rPr>
        <w:t>відеоконференції</w:t>
      </w:r>
      <w:proofErr w:type="spellEnd"/>
      <w:r w:rsidRPr="00460FF9">
        <w:rPr>
          <w:rFonts w:ascii="Times New Roman" w:hAnsi="Times New Roman"/>
          <w:sz w:val="32"/>
          <w:szCs w:val="32"/>
          <w:lang w:val="uk-UA"/>
        </w:rPr>
        <w:t xml:space="preserve"> під час судового засідання в адміністративному, цивільному та господарському процесах ознайомлений. </w:t>
      </w:r>
    </w:p>
    <w:p w:rsidR="00153D09" w:rsidRPr="00460FF9" w:rsidRDefault="00525022" w:rsidP="00153D09">
      <w:pPr>
        <w:pStyle w:val="a5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60FF9">
        <w:rPr>
          <w:rFonts w:ascii="Times New Roman" w:hAnsi="Times New Roman"/>
          <w:sz w:val="32"/>
          <w:szCs w:val="32"/>
          <w:lang w:val="uk-UA"/>
        </w:rPr>
        <w:t>Я зареєстрований з використанням електронного підпису/ без використання електронно</w:t>
      </w:r>
      <w:r w:rsidR="001567CC" w:rsidRPr="00460FF9">
        <w:rPr>
          <w:rFonts w:ascii="Times New Roman" w:hAnsi="Times New Roman"/>
          <w:sz w:val="32"/>
          <w:szCs w:val="32"/>
          <w:lang w:val="uk-UA"/>
        </w:rPr>
        <w:t>го підпису</w:t>
      </w:r>
      <w:r w:rsidRPr="00460FF9">
        <w:rPr>
          <w:rFonts w:ascii="Times New Roman" w:hAnsi="Times New Roman"/>
          <w:sz w:val="32"/>
          <w:szCs w:val="32"/>
          <w:lang w:val="uk-UA"/>
        </w:rPr>
        <w:t xml:space="preserve"> (вибрати необхідне)</w:t>
      </w:r>
      <w:r w:rsidR="001567CC" w:rsidRPr="00460FF9">
        <w:rPr>
          <w:rFonts w:ascii="Times New Roman" w:hAnsi="Times New Roman"/>
          <w:sz w:val="32"/>
          <w:szCs w:val="32"/>
          <w:lang w:val="uk-UA"/>
        </w:rPr>
        <w:t>.</w:t>
      </w:r>
    </w:p>
    <w:p w:rsidR="00153D09" w:rsidRPr="00460FF9" w:rsidRDefault="00153D09" w:rsidP="00153D09">
      <w:pPr>
        <w:pStyle w:val="a5"/>
        <w:ind w:firstLine="708"/>
        <w:jc w:val="both"/>
        <w:rPr>
          <w:rFonts w:ascii="Times New Roman" w:hAnsi="Times New Roman"/>
          <w:sz w:val="32"/>
          <w:szCs w:val="32"/>
          <w:lang w:val="uk-UA"/>
        </w:rPr>
      </w:pPr>
      <w:r w:rsidRPr="00460FF9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Я прошу використати систему </w:t>
      </w:r>
      <w:proofErr w:type="spellStart"/>
      <w:r w:rsidRPr="00460FF9">
        <w:rPr>
          <w:rFonts w:ascii="Times New Roman" w:hAnsi="Times New Roman"/>
          <w:color w:val="000000" w:themeColor="text1"/>
          <w:sz w:val="32"/>
          <w:szCs w:val="32"/>
          <w:lang w:val="uk-UA"/>
        </w:rPr>
        <w:t>відеоконференцз’язку</w:t>
      </w:r>
      <w:proofErr w:type="spellEnd"/>
      <w:r w:rsidRPr="00460FF9">
        <w:rPr>
          <w:rFonts w:ascii="Times New Roman" w:hAnsi="Times New Roman"/>
          <w:color w:val="000000" w:themeColor="text1"/>
          <w:sz w:val="32"/>
          <w:szCs w:val="32"/>
          <w:lang w:val="uk-UA"/>
        </w:rPr>
        <w:t xml:space="preserve"> ________________ </w:t>
      </w:r>
    </w:p>
    <w:p w:rsidR="00525022" w:rsidRPr="00460FF9" w:rsidRDefault="00153D09" w:rsidP="00153D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2"/>
          <w:szCs w:val="32"/>
          <w:lang w:val="uk-UA"/>
        </w:rPr>
      </w:pPr>
      <w:r w:rsidRPr="00460FF9">
        <w:rPr>
          <w:color w:val="000000" w:themeColor="text1"/>
          <w:sz w:val="32"/>
          <w:szCs w:val="32"/>
          <w:lang w:val="uk-UA"/>
        </w:rPr>
        <w:t xml:space="preserve">(у разі використання іншого програмного забезпечення, ніж розміщеного за посиланням </w:t>
      </w:r>
      <w:proofErr w:type="spellStart"/>
      <w:r w:rsidRPr="00460FF9">
        <w:rPr>
          <w:color w:val="000000" w:themeColor="text1"/>
          <w:sz w:val="32"/>
          <w:szCs w:val="32"/>
          <w:lang w:val="uk-UA"/>
        </w:rPr>
        <w:t>vkz.court.gov.ua</w:t>
      </w:r>
      <w:proofErr w:type="spellEnd"/>
      <w:r w:rsidRPr="00460FF9">
        <w:rPr>
          <w:color w:val="000000" w:themeColor="text1"/>
          <w:sz w:val="32"/>
          <w:szCs w:val="32"/>
          <w:lang w:val="uk-UA"/>
        </w:rPr>
        <w:t>)</w:t>
      </w:r>
    </w:p>
    <w:p w:rsidR="00153D09" w:rsidRPr="00460FF9" w:rsidRDefault="00525022" w:rsidP="00525022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460FF9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:rsidR="006D0D52" w:rsidRPr="00F44A46" w:rsidRDefault="00525022" w:rsidP="00F44A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</w:pPr>
      <w:r w:rsidRP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  <w:r w:rsid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_______________        </w:t>
      </w:r>
      <w:r w:rsid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___________________</w:t>
      </w:r>
      <w:r w:rsidRP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460FF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60FF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(Дата)                                       (Підпис)                              </w:t>
      </w:r>
      <w:r w:rsidR="00F44A4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                       </w:t>
      </w:r>
      <w:r w:rsidRPr="00460FF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(</w:t>
      </w:r>
      <w:r w:rsidR="00F44A46" w:rsidRPr="00F44A46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Власне ім’я</w:t>
      </w:r>
      <w:r w:rsidRPr="00460FF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, Прізвище)        </w:t>
      </w:r>
    </w:p>
    <w:p w:rsidR="006D0D52" w:rsidRPr="00153D09" w:rsidRDefault="006D0D52" w:rsidP="00E16439"/>
    <w:sectPr w:rsidR="006D0D52" w:rsidRPr="00153D09" w:rsidSect="006E234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264"/>
    <w:rsid w:val="00044264"/>
    <w:rsid w:val="00075698"/>
    <w:rsid w:val="000A3C99"/>
    <w:rsid w:val="0010388F"/>
    <w:rsid w:val="00104F52"/>
    <w:rsid w:val="00153D09"/>
    <w:rsid w:val="001567CC"/>
    <w:rsid w:val="001A246C"/>
    <w:rsid w:val="001E7E24"/>
    <w:rsid w:val="002F1623"/>
    <w:rsid w:val="003E6530"/>
    <w:rsid w:val="003F3894"/>
    <w:rsid w:val="00460FF9"/>
    <w:rsid w:val="00470554"/>
    <w:rsid w:val="004757AC"/>
    <w:rsid w:val="00525022"/>
    <w:rsid w:val="00572AD5"/>
    <w:rsid w:val="005C6B45"/>
    <w:rsid w:val="005E06B6"/>
    <w:rsid w:val="006D035D"/>
    <w:rsid w:val="006D0D52"/>
    <w:rsid w:val="006E2349"/>
    <w:rsid w:val="00746F33"/>
    <w:rsid w:val="00786DC6"/>
    <w:rsid w:val="007A295B"/>
    <w:rsid w:val="007C3BFE"/>
    <w:rsid w:val="008F4720"/>
    <w:rsid w:val="009262B2"/>
    <w:rsid w:val="009924C0"/>
    <w:rsid w:val="00A41BCB"/>
    <w:rsid w:val="00A814D7"/>
    <w:rsid w:val="00AA51FE"/>
    <w:rsid w:val="00AF3978"/>
    <w:rsid w:val="00BD29F6"/>
    <w:rsid w:val="00CF064B"/>
    <w:rsid w:val="00DD0BE0"/>
    <w:rsid w:val="00E16439"/>
    <w:rsid w:val="00E16638"/>
    <w:rsid w:val="00E2632D"/>
    <w:rsid w:val="00E76C7B"/>
    <w:rsid w:val="00F069BD"/>
    <w:rsid w:val="00F44A46"/>
    <w:rsid w:val="00F62F09"/>
    <w:rsid w:val="00F67DD2"/>
    <w:rsid w:val="00FC24CE"/>
    <w:rsid w:val="00FF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044264"/>
    <w:rPr>
      <w:b/>
      <w:bCs/>
    </w:rPr>
  </w:style>
  <w:style w:type="paragraph" w:styleId="a5">
    <w:name w:val="No Spacing"/>
    <w:uiPriority w:val="1"/>
    <w:qFormat/>
    <w:rsid w:val="00044264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8AB3-8154-49B2-9C79-BEBCEC14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6764</Words>
  <Characters>3857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Кучерук СМ</dc:creator>
  <cp:keywords/>
  <dc:description/>
  <cp:lastModifiedBy>Гуменюк НО</cp:lastModifiedBy>
  <cp:revision>19</cp:revision>
  <cp:lastPrinted>2021-04-29T06:05:00Z</cp:lastPrinted>
  <dcterms:created xsi:type="dcterms:W3CDTF">2021-04-16T10:45:00Z</dcterms:created>
  <dcterms:modified xsi:type="dcterms:W3CDTF">2022-02-22T08:50:00Z</dcterms:modified>
</cp:coreProperties>
</file>