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78" w:rsidRPr="00F62F09" w:rsidRDefault="00AF3978" w:rsidP="00AF397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F3978">
        <w:rPr>
          <w:rFonts w:ascii="Times New Roman" w:hAnsi="Times New Roman" w:cs="Times New Roman"/>
          <w:b/>
          <w:sz w:val="36"/>
          <w:szCs w:val="36"/>
        </w:rPr>
        <w:t xml:space="preserve">Зразок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</w:t>
      </w:r>
      <w:r w:rsidRPr="00F62F09">
        <w:rPr>
          <w:rFonts w:ascii="Times New Roman" w:hAnsi="Times New Roman" w:cs="Times New Roman"/>
          <w:b/>
          <w:sz w:val="36"/>
          <w:szCs w:val="36"/>
        </w:rPr>
        <w:t>Хмельницький</w:t>
      </w:r>
    </w:p>
    <w:p w:rsidR="00AF3978" w:rsidRPr="00F62F09" w:rsidRDefault="00AF3978" w:rsidP="00AF3978">
      <w:pPr>
        <w:spacing w:after="0"/>
        <w:ind w:left="5387"/>
        <w:rPr>
          <w:rFonts w:ascii="Times New Roman" w:hAnsi="Times New Roman" w:cs="Times New Roman"/>
          <w:b/>
          <w:sz w:val="36"/>
          <w:szCs w:val="36"/>
        </w:rPr>
      </w:pPr>
      <w:r w:rsidRPr="00F62F09">
        <w:rPr>
          <w:rFonts w:ascii="Times New Roman" w:hAnsi="Times New Roman" w:cs="Times New Roman"/>
          <w:b/>
          <w:sz w:val="36"/>
          <w:szCs w:val="36"/>
        </w:rPr>
        <w:t>апеляційний суд</w:t>
      </w:r>
    </w:p>
    <w:p w:rsidR="00AF3978" w:rsidRDefault="00AF3978" w:rsidP="00AF3978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Pr="00AF3978">
        <w:rPr>
          <w:rFonts w:ascii="Times New Roman" w:hAnsi="Times New Roman"/>
          <w:sz w:val="36"/>
          <w:szCs w:val="36"/>
        </w:rPr>
        <w:t>Суддя-</w:t>
      </w:r>
      <w:r w:rsidRPr="00AF3978">
        <w:rPr>
          <w:rFonts w:ascii="Times New Roman" w:hAnsi="Times New Roman" w:cs="Times New Roman"/>
          <w:sz w:val="36"/>
          <w:szCs w:val="36"/>
        </w:rPr>
        <w:t>доповідач</w:t>
      </w:r>
      <w:r w:rsidRPr="00902DC0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/>
          <w:sz w:val="24"/>
        </w:rPr>
        <w:t>_____</w:t>
      </w:r>
    </w:p>
    <w:p w:rsidR="00AF3978" w:rsidRDefault="00AF3978" w:rsidP="00AF3978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Pr="00AF3978">
        <w:rPr>
          <w:rFonts w:ascii="Times New Roman" w:hAnsi="Times New Roman"/>
          <w:sz w:val="36"/>
          <w:szCs w:val="36"/>
        </w:rPr>
        <w:t>Справа №</w:t>
      </w:r>
      <w:r w:rsidRPr="00F62F09">
        <w:rPr>
          <w:rFonts w:ascii="Times New Roman" w:hAnsi="Times New Roman"/>
          <w:sz w:val="32"/>
          <w:szCs w:val="32"/>
        </w:rPr>
        <w:t xml:space="preserve"> </w:t>
      </w:r>
      <w:r w:rsidR="00AD494A">
        <w:rPr>
          <w:rFonts w:ascii="Times New Roman" w:hAnsi="Times New Roman"/>
          <w:sz w:val="24"/>
        </w:rPr>
        <w:t>_____________________</w:t>
      </w:r>
    </w:p>
    <w:p w:rsidR="00AD494A" w:rsidRDefault="00AD494A" w:rsidP="00AD494A">
      <w:pPr>
        <w:spacing w:after="0" w:line="240" w:lineRule="auto"/>
        <w:ind w:left="4536"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(єдиний унікальний номер справи)</w:t>
      </w:r>
    </w:p>
    <w:p w:rsidR="00AF3978" w:rsidRDefault="00AF3978" w:rsidP="00AF3978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__________________________________</w:t>
      </w:r>
    </w:p>
    <w:p w:rsidR="00AF3978" w:rsidRPr="00AF3978" w:rsidRDefault="00AF3978" w:rsidP="00AF3978">
      <w:pPr>
        <w:spacing w:after="0" w:line="240" w:lineRule="auto"/>
        <w:ind w:left="5387"/>
        <w:jc w:val="both"/>
        <w:rPr>
          <w:rFonts w:ascii="Times New Roman" w:hAnsi="Times New Roman"/>
          <w:sz w:val="36"/>
          <w:szCs w:val="36"/>
          <w:vertAlign w:val="superscript"/>
        </w:rPr>
      </w:pP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>(вказати прізвище, ім’я по батькові для фізичних осіб, процесуальний статус особи, яка подає заяву</w:t>
      </w:r>
      <w:r w:rsidR="000275CE">
        <w:rPr>
          <w:rFonts w:ascii="Times New Roman" w:hAnsi="Times New Roman" w:cs="Times New Roman"/>
          <w:sz w:val="36"/>
          <w:szCs w:val="36"/>
          <w:vertAlign w:val="superscript"/>
        </w:rPr>
        <w:t>)</w:t>
      </w:r>
    </w:p>
    <w:p w:rsidR="00AF3978" w:rsidRPr="00F62F09" w:rsidRDefault="00AF3978" w:rsidP="00AF3978">
      <w:pPr>
        <w:tabs>
          <w:tab w:val="left" w:pos="4644"/>
        </w:tabs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адреса:</w:t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AF3978" w:rsidRPr="00F62F09" w:rsidRDefault="00AF3978" w:rsidP="00AF3978">
      <w:pPr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тел.</w:t>
      </w: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:rsidR="00AF3978" w:rsidRPr="00F62F09" w:rsidRDefault="00AF3978" w:rsidP="00AF3978">
      <w:pPr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адреса електронної пошти</w:t>
      </w:r>
      <w:r>
        <w:rPr>
          <w:rFonts w:ascii="Times New Roman" w:hAnsi="Times New Roman" w:cs="Times New Roman"/>
          <w:sz w:val="32"/>
          <w:szCs w:val="32"/>
        </w:rPr>
        <w:t>____________________</w:t>
      </w:r>
    </w:p>
    <w:p w:rsidR="00044264" w:rsidRPr="00AF3978" w:rsidRDefault="00AF3978" w:rsidP="00AF3978">
      <w:pPr>
        <w:spacing w:after="0" w:line="240" w:lineRule="auto"/>
        <w:ind w:left="5387"/>
        <w:jc w:val="both"/>
        <w:rPr>
          <w:rFonts w:ascii="Times New Roman" w:hAnsi="Times New Roman"/>
          <w:sz w:val="36"/>
          <w:szCs w:val="36"/>
          <w:vertAlign w:val="superscript"/>
        </w:rPr>
      </w:pP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                    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 xml:space="preserve">   (за наявності)</w:t>
      </w:r>
      <w:r w:rsidR="00044264" w:rsidRPr="008B49D1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F62F09" w:rsidRDefault="00F62F09" w:rsidP="00786DC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  <w:lang w:val="uk-UA"/>
        </w:rPr>
      </w:pPr>
    </w:p>
    <w:p w:rsidR="00044264" w:rsidRPr="00AF3978" w:rsidRDefault="00044264" w:rsidP="00786DC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  <w:lang w:val="uk-UA"/>
        </w:rPr>
      </w:pPr>
      <w:r w:rsidRPr="00AF3978">
        <w:rPr>
          <w:rStyle w:val="a4"/>
          <w:color w:val="000000"/>
          <w:sz w:val="36"/>
          <w:szCs w:val="36"/>
        </w:rPr>
        <w:t>ЗАЯВА</w:t>
      </w:r>
    </w:p>
    <w:p w:rsidR="00044264" w:rsidRPr="000275CE" w:rsidRDefault="00044264" w:rsidP="00786DC6">
      <w:pPr>
        <w:pStyle w:val="a3"/>
        <w:shd w:val="clear" w:color="auto" w:fill="FFFFFF"/>
        <w:spacing w:before="0" w:beforeAutospacing="0" w:after="0" w:afterAutospacing="0"/>
        <w:jc w:val="center"/>
        <w:rPr>
          <w:color w:val="898989"/>
          <w:sz w:val="36"/>
          <w:szCs w:val="36"/>
          <w:lang w:val="uk-UA"/>
        </w:rPr>
      </w:pPr>
      <w:r w:rsidRPr="00AF3978">
        <w:rPr>
          <w:b/>
          <w:sz w:val="36"/>
          <w:szCs w:val="36"/>
        </w:rPr>
        <w:t xml:space="preserve">про </w:t>
      </w:r>
      <w:proofErr w:type="spellStart"/>
      <w:r w:rsidRPr="00AF3978">
        <w:rPr>
          <w:b/>
          <w:sz w:val="36"/>
          <w:szCs w:val="36"/>
        </w:rPr>
        <w:t>ознайомлення</w:t>
      </w:r>
      <w:proofErr w:type="spellEnd"/>
      <w:r w:rsidRPr="00AF3978">
        <w:rPr>
          <w:b/>
          <w:sz w:val="36"/>
          <w:szCs w:val="36"/>
        </w:rPr>
        <w:t xml:space="preserve">  </w:t>
      </w:r>
      <w:proofErr w:type="spellStart"/>
      <w:r w:rsidRPr="00AF3978">
        <w:rPr>
          <w:b/>
          <w:sz w:val="36"/>
          <w:szCs w:val="36"/>
        </w:rPr>
        <w:t>з</w:t>
      </w:r>
      <w:proofErr w:type="spellEnd"/>
      <w:r w:rsidRPr="00AF3978">
        <w:rPr>
          <w:b/>
          <w:sz w:val="36"/>
          <w:szCs w:val="36"/>
        </w:rPr>
        <w:t xml:space="preserve"> </w:t>
      </w:r>
      <w:proofErr w:type="spellStart"/>
      <w:r w:rsidRPr="00AF3978">
        <w:rPr>
          <w:b/>
          <w:sz w:val="36"/>
          <w:szCs w:val="36"/>
        </w:rPr>
        <w:t>матеріалами</w:t>
      </w:r>
      <w:proofErr w:type="spellEnd"/>
      <w:r w:rsidRPr="00AF3978">
        <w:rPr>
          <w:b/>
          <w:sz w:val="36"/>
          <w:szCs w:val="36"/>
        </w:rPr>
        <w:t xml:space="preserve"> </w:t>
      </w:r>
      <w:r w:rsidR="000275CE">
        <w:rPr>
          <w:b/>
          <w:sz w:val="36"/>
          <w:szCs w:val="36"/>
          <w:lang w:val="uk-UA"/>
        </w:rPr>
        <w:t xml:space="preserve">кримінального провадження </w:t>
      </w:r>
    </w:p>
    <w:p w:rsidR="00F62F09" w:rsidRPr="00AF3978" w:rsidRDefault="00F62F09" w:rsidP="00AF3978">
      <w:pPr>
        <w:pStyle w:val="a5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044264" w:rsidRPr="00AF3978" w:rsidRDefault="00044264" w:rsidP="006E2349">
      <w:pPr>
        <w:pStyle w:val="a5"/>
        <w:ind w:firstLine="708"/>
        <w:jc w:val="both"/>
        <w:rPr>
          <w:rFonts w:ascii="Times New Roman" w:hAnsi="Times New Roman"/>
          <w:color w:val="898989"/>
          <w:sz w:val="36"/>
          <w:szCs w:val="36"/>
        </w:rPr>
      </w:pPr>
      <w:r w:rsidRPr="00AF3978">
        <w:rPr>
          <w:rFonts w:ascii="Times New Roman" w:hAnsi="Times New Roman"/>
          <w:sz w:val="36"/>
          <w:szCs w:val="36"/>
        </w:rPr>
        <w:t xml:space="preserve">Прошу </w:t>
      </w:r>
      <w:proofErr w:type="spellStart"/>
      <w:r w:rsidRPr="00AF3978">
        <w:rPr>
          <w:rFonts w:ascii="Times New Roman" w:hAnsi="Times New Roman"/>
          <w:sz w:val="36"/>
          <w:szCs w:val="36"/>
        </w:rPr>
        <w:t>надати</w:t>
      </w:r>
      <w:proofErr w:type="spellEnd"/>
      <w:r w:rsidRPr="00AF3978">
        <w:rPr>
          <w:rFonts w:ascii="Times New Roman" w:hAnsi="Times New Roman"/>
          <w:sz w:val="36"/>
          <w:szCs w:val="36"/>
        </w:rPr>
        <w:t xml:space="preserve"> для </w:t>
      </w:r>
      <w:proofErr w:type="spellStart"/>
      <w:r w:rsidRPr="00AF3978">
        <w:rPr>
          <w:rFonts w:ascii="Times New Roman" w:hAnsi="Times New Roman"/>
          <w:sz w:val="36"/>
          <w:szCs w:val="36"/>
        </w:rPr>
        <w:t>ознайомлення</w:t>
      </w:r>
      <w:proofErr w:type="spellEnd"/>
      <w:r w:rsidRPr="00AF3978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AF3978">
        <w:rPr>
          <w:rFonts w:ascii="Times New Roman" w:hAnsi="Times New Roman"/>
          <w:sz w:val="36"/>
          <w:szCs w:val="36"/>
        </w:rPr>
        <w:t>матеріали</w:t>
      </w:r>
      <w:proofErr w:type="spellEnd"/>
      <w:r w:rsidRPr="00AF3978">
        <w:rPr>
          <w:rFonts w:ascii="Times New Roman" w:hAnsi="Times New Roman"/>
          <w:sz w:val="36"/>
          <w:szCs w:val="36"/>
        </w:rPr>
        <w:t xml:space="preserve"> </w:t>
      </w:r>
      <w:r w:rsidR="000275CE">
        <w:rPr>
          <w:rFonts w:ascii="Times New Roman" w:hAnsi="Times New Roman"/>
          <w:sz w:val="36"/>
          <w:szCs w:val="36"/>
          <w:lang w:val="uk-UA"/>
        </w:rPr>
        <w:t xml:space="preserve">кримінального провадження </w:t>
      </w:r>
      <w:r w:rsidRPr="00AF3978">
        <w:rPr>
          <w:rFonts w:ascii="Times New Roman" w:hAnsi="Times New Roman"/>
          <w:sz w:val="36"/>
          <w:szCs w:val="36"/>
          <w:lang w:val="uk-UA"/>
        </w:rPr>
        <w:t xml:space="preserve">за </w:t>
      </w:r>
      <w:r w:rsidR="000275CE">
        <w:rPr>
          <w:rFonts w:ascii="Times New Roman" w:hAnsi="Times New Roman"/>
          <w:sz w:val="36"/>
          <w:szCs w:val="36"/>
          <w:lang w:val="uk-UA"/>
        </w:rPr>
        <w:t>обвинуваченням</w:t>
      </w:r>
      <w:r w:rsidRPr="00AF3978">
        <w:rPr>
          <w:rFonts w:ascii="Times New Roman" w:hAnsi="Times New Roman"/>
          <w:sz w:val="36"/>
          <w:szCs w:val="36"/>
          <w:lang w:val="uk-UA"/>
        </w:rPr>
        <w:t xml:space="preserve"> _______________________ </w:t>
      </w:r>
      <w:r w:rsidR="000275CE">
        <w:rPr>
          <w:rFonts w:ascii="Times New Roman" w:hAnsi="Times New Roman"/>
          <w:sz w:val="36"/>
          <w:szCs w:val="36"/>
          <w:lang w:val="uk-UA"/>
        </w:rPr>
        <w:t>у вчиненні кримінального правопорушення, передбаченого (них) _____</w:t>
      </w:r>
      <w:r w:rsidR="00F62F09" w:rsidRPr="00AF3978">
        <w:rPr>
          <w:rFonts w:ascii="Times New Roman" w:hAnsi="Times New Roman"/>
          <w:sz w:val="36"/>
          <w:szCs w:val="36"/>
          <w:lang w:val="uk-UA"/>
        </w:rPr>
        <w:t xml:space="preserve"> </w:t>
      </w:r>
      <w:r w:rsidR="000275CE">
        <w:rPr>
          <w:rFonts w:ascii="Times New Roman" w:hAnsi="Times New Roman"/>
          <w:sz w:val="36"/>
          <w:szCs w:val="36"/>
          <w:lang w:val="uk-UA"/>
        </w:rPr>
        <w:t xml:space="preserve">статтею/статтями _________ Кримінального кодексу України, </w:t>
      </w:r>
      <w:r w:rsidRPr="00AF3978">
        <w:rPr>
          <w:rFonts w:ascii="Times New Roman" w:hAnsi="Times New Roman"/>
          <w:sz w:val="36"/>
          <w:szCs w:val="36"/>
          <w:lang w:val="uk-UA"/>
        </w:rPr>
        <w:t xml:space="preserve"> </w:t>
      </w:r>
      <w:r w:rsidRPr="00AF3978">
        <w:rPr>
          <w:rFonts w:ascii="Times New Roman" w:hAnsi="Times New Roman"/>
          <w:sz w:val="36"/>
          <w:szCs w:val="36"/>
        </w:rPr>
        <w:t>як</w:t>
      </w:r>
      <w:r w:rsidRPr="00AF3978">
        <w:rPr>
          <w:rFonts w:ascii="Times New Roman" w:hAnsi="Times New Roman"/>
          <w:sz w:val="36"/>
          <w:szCs w:val="36"/>
          <w:lang w:val="uk-UA"/>
        </w:rPr>
        <w:t>____________________________</w:t>
      </w:r>
      <w:r w:rsidR="00786DC6" w:rsidRPr="00AF3978">
        <w:rPr>
          <w:rFonts w:ascii="Times New Roman" w:hAnsi="Times New Roman"/>
          <w:sz w:val="36"/>
          <w:szCs w:val="36"/>
          <w:lang w:val="uk-UA"/>
        </w:rPr>
        <w:t>_______________</w:t>
      </w:r>
      <w:r w:rsidR="00AF3978">
        <w:rPr>
          <w:rFonts w:ascii="Times New Roman" w:hAnsi="Times New Roman"/>
          <w:sz w:val="36"/>
          <w:szCs w:val="36"/>
          <w:lang w:val="uk-UA"/>
        </w:rPr>
        <w:t>_______</w:t>
      </w:r>
      <w:r w:rsidR="00786DC6" w:rsidRPr="00AF3978">
        <w:rPr>
          <w:rFonts w:ascii="Times New Roman" w:hAnsi="Times New Roman"/>
          <w:sz w:val="36"/>
          <w:szCs w:val="36"/>
          <w:lang w:val="uk-UA"/>
        </w:rPr>
        <w:t>.</w:t>
      </w:r>
    </w:p>
    <w:p w:rsidR="00044264" w:rsidRPr="00C87570" w:rsidRDefault="00F62F09" w:rsidP="006E2349">
      <w:pPr>
        <w:pStyle w:val="a5"/>
        <w:ind w:firstLine="708"/>
        <w:jc w:val="both"/>
        <w:rPr>
          <w:rFonts w:ascii="Times New Roman" w:hAnsi="Times New Roman"/>
          <w:color w:val="898989"/>
          <w:sz w:val="36"/>
          <w:szCs w:val="36"/>
          <w:vertAlign w:val="subscript"/>
        </w:rPr>
      </w:pPr>
      <w:r w:rsidRPr="00C87570">
        <w:rPr>
          <w:rFonts w:ascii="Times New Roman" w:hAnsi="Times New Roman"/>
          <w:sz w:val="36"/>
          <w:szCs w:val="36"/>
          <w:vertAlign w:val="subscript"/>
          <w:lang w:val="uk-UA"/>
        </w:rPr>
        <w:t xml:space="preserve">  </w:t>
      </w:r>
      <w:r w:rsidR="00044264" w:rsidRPr="00C87570">
        <w:rPr>
          <w:rFonts w:ascii="Times New Roman" w:hAnsi="Times New Roman"/>
          <w:sz w:val="36"/>
          <w:szCs w:val="36"/>
          <w:vertAlign w:val="subscript"/>
          <w:lang w:val="uk-UA"/>
        </w:rPr>
        <w:t xml:space="preserve"> (</w:t>
      </w:r>
      <w:r w:rsidR="000275CE" w:rsidRPr="00C87570">
        <w:rPr>
          <w:rFonts w:ascii="Times New Roman" w:hAnsi="Times New Roman"/>
          <w:sz w:val="36"/>
          <w:szCs w:val="36"/>
          <w:vertAlign w:val="subscript"/>
          <w:lang w:val="uk-UA"/>
        </w:rPr>
        <w:t>вказати процесуальний статус особи</w:t>
      </w:r>
      <w:r w:rsidR="00C87570" w:rsidRPr="00C87570">
        <w:rPr>
          <w:rFonts w:ascii="Times New Roman" w:hAnsi="Times New Roman"/>
          <w:sz w:val="36"/>
          <w:szCs w:val="36"/>
          <w:vertAlign w:val="subscript"/>
          <w:lang w:val="uk-UA"/>
        </w:rPr>
        <w:t>, яка подає заяву</w:t>
      </w:r>
      <w:r w:rsidR="00044264" w:rsidRPr="00C87570">
        <w:rPr>
          <w:rFonts w:ascii="Times New Roman" w:hAnsi="Times New Roman"/>
          <w:sz w:val="36"/>
          <w:szCs w:val="36"/>
          <w:vertAlign w:val="subscript"/>
          <w:lang w:val="uk-UA"/>
        </w:rPr>
        <w:t xml:space="preserve">)  </w:t>
      </w:r>
    </w:p>
    <w:p w:rsidR="00104F52" w:rsidRPr="00AF3978" w:rsidRDefault="00044264" w:rsidP="004757AC">
      <w:pPr>
        <w:spacing w:after="0" w:line="240" w:lineRule="auto"/>
        <w:rPr>
          <w:rFonts w:ascii="Times New Roman" w:hAnsi="Times New Roman"/>
          <w:color w:val="898989"/>
          <w:sz w:val="36"/>
          <w:szCs w:val="36"/>
        </w:rPr>
      </w:pPr>
      <w:r w:rsidRPr="00AF3978">
        <w:rPr>
          <w:rFonts w:ascii="Times New Roman" w:hAnsi="Times New Roman"/>
          <w:color w:val="898989"/>
          <w:sz w:val="36"/>
          <w:szCs w:val="36"/>
        </w:rPr>
        <w:t> </w:t>
      </w:r>
    </w:p>
    <w:p w:rsidR="00F62F09" w:rsidRPr="00AF3978" w:rsidRDefault="00F62F09" w:rsidP="004757AC">
      <w:pPr>
        <w:spacing w:after="0" w:line="240" w:lineRule="auto"/>
        <w:rPr>
          <w:rFonts w:ascii="Times New Roman" w:hAnsi="Times New Roman"/>
          <w:color w:val="898989"/>
          <w:sz w:val="36"/>
          <w:szCs w:val="36"/>
        </w:rPr>
      </w:pPr>
    </w:p>
    <w:p w:rsidR="00F62F09" w:rsidRDefault="00F62F09" w:rsidP="005C6B45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F62F09" w:rsidRDefault="00F62F09" w:rsidP="005C6B45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AF3978" w:rsidRPr="00F62F09" w:rsidRDefault="00AF3978" w:rsidP="00AF39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6"/>
          <w:szCs w:val="36"/>
          <w:lang w:val="uk-UA"/>
        </w:rPr>
      </w:pPr>
      <w:r>
        <w:rPr>
          <w:lang w:val="uk-UA"/>
        </w:rPr>
        <w:t>______________</w:t>
      </w:r>
      <w:r>
        <w:rPr>
          <w:lang w:val="uk-UA"/>
        </w:rPr>
        <w:tab/>
      </w:r>
      <w:r>
        <w:rPr>
          <w:lang w:val="uk-UA"/>
        </w:rPr>
        <w:tab/>
      </w:r>
      <w:r w:rsidRPr="00FC24CE">
        <w:rPr>
          <w:lang w:val="uk-UA"/>
        </w:rPr>
        <w:t xml:space="preserve">_______________           </w:t>
      </w:r>
      <w:r w:rsidRPr="00FC24CE">
        <w:rPr>
          <w:lang w:val="uk-UA"/>
        </w:rPr>
        <w:tab/>
        <w:t xml:space="preserve">___________________________                     </w:t>
      </w:r>
      <w:r w:rsidRPr="00FC24CE">
        <w:rPr>
          <w:lang w:val="uk-UA"/>
        </w:rPr>
        <w:tab/>
      </w:r>
      <w:r w:rsidRPr="00F62F09">
        <w:rPr>
          <w:sz w:val="36"/>
          <w:szCs w:val="36"/>
          <w:vertAlign w:val="subscript"/>
          <w:lang w:val="uk-UA"/>
        </w:rPr>
        <w:t xml:space="preserve">(Дата)                                      </w:t>
      </w:r>
      <w:r>
        <w:rPr>
          <w:sz w:val="36"/>
          <w:szCs w:val="36"/>
          <w:vertAlign w:val="subscript"/>
          <w:lang w:val="uk-UA"/>
        </w:rPr>
        <w:t xml:space="preserve"> </w:t>
      </w:r>
      <w:r w:rsidRPr="00F62F09">
        <w:rPr>
          <w:sz w:val="36"/>
          <w:szCs w:val="36"/>
          <w:vertAlign w:val="subscript"/>
          <w:lang w:val="uk-UA"/>
        </w:rPr>
        <w:t xml:space="preserve">(Підпис)                            </w:t>
      </w:r>
      <w:r>
        <w:rPr>
          <w:sz w:val="36"/>
          <w:szCs w:val="36"/>
          <w:vertAlign w:val="subscript"/>
          <w:lang w:val="uk-UA"/>
        </w:rPr>
        <w:t xml:space="preserve">       </w:t>
      </w:r>
      <w:r w:rsidRPr="00F62F09">
        <w:rPr>
          <w:sz w:val="36"/>
          <w:szCs w:val="36"/>
          <w:vertAlign w:val="subscript"/>
          <w:lang w:val="uk-UA"/>
        </w:rPr>
        <w:t xml:space="preserve"> (</w:t>
      </w:r>
      <w:r w:rsidR="00265FBD">
        <w:rPr>
          <w:sz w:val="36"/>
          <w:szCs w:val="36"/>
          <w:vertAlign w:val="subscript"/>
          <w:lang w:val="uk-UA"/>
        </w:rPr>
        <w:t>Власне ім’я</w:t>
      </w:r>
      <w:r w:rsidRPr="00F62F09">
        <w:rPr>
          <w:sz w:val="36"/>
          <w:szCs w:val="36"/>
          <w:vertAlign w:val="subscript"/>
          <w:lang w:val="uk-UA"/>
        </w:rPr>
        <w:t xml:space="preserve">, Прізвище)        </w:t>
      </w:r>
    </w:p>
    <w:p w:rsidR="00F62F09" w:rsidRDefault="00F62F09" w:rsidP="005C6B45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F62F09" w:rsidRDefault="00F62F09" w:rsidP="005C6B45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0275CE" w:rsidRDefault="000275CE" w:rsidP="005C6B45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0275CE" w:rsidRDefault="000275CE" w:rsidP="005C6B45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0275CE" w:rsidRDefault="000275CE" w:rsidP="005C6B45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0275CE" w:rsidRPr="00F62F09" w:rsidRDefault="000275CE" w:rsidP="000275C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F397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Зразок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</w:t>
      </w:r>
      <w:r w:rsidRPr="00F62F09">
        <w:rPr>
          <w:rFonts w:ascii="Times New Roman" w:hAnsi="Times New Roman" w:cs="Times New Roman"/>
          <w:b/>
          <w:sz w:val="36"/>
          <w:szCs w:val="36"/>
        </w:rPr>
        <w:t>Хмельницький</w:t>
      </w:r>
    </w:p>
    <w:p w:rsidR="000275CE" w:rsidRPr="00F62F09" w:rsidRDefault="000275CE" w:rsidP="000275CE">
      <w:pPr>
        <w:spacing w:after="0"/>
        <w:ind w:left="5387"/>
        <w:rPr>
          <w:rFonts w:ascii="Times New Roman" w:hAnsi="Times New Roman" w:cs="Times New Roman"/>
          <w:b/>
          <w:sz w:val="36"/>
          <w:szCs w:val="36"/>
        </w:rPr>
      </w:pPr>
      <w:r w:rsidRPr="00F62F09">
        <w:rPr>
          <w:rFonts w:ascii="Times New Roman" w:hAnsi="Times New Roman" w:cs="Times New Roman"/>
          <w:b/>
          <w:sz w:val="36"/>
          <w:szCs w:val="36"/>
        </w:rPr>
        <w:t>апеляційний суд</w:t>
      </w:r>
    </w:p>
    <w:p w:rsidR="000275CE" w:rsidRDefault="000275CE" w:rsidP="000275CE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Pr="00AF3978">
        <w:rPr>
          <w:rFonts w:ascii="Times New Roman" w:hAnsi="Times New Roman"/>
          <w:sz w:val="36"/>
          <w:szCs w:val="36"/>
        </w:rPr>
        <w:t>Суддя-</w:t>
      </w:r>
      <w:r w:rsidRPr="00AF3978">
        <w:rPr>
          <w:rFonts w:ascii="Times New Roman" w:hAnsi="Times New Roman" w:cs="Times New Roman"/>
          <w:sz w:val="36"/>
          <w:szCs w:val="36"/>
        </w:rPr>
        <w:t>доповідач</w:t>
      </w:r>
      <w:r w:rsidRPr="00902DC0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/>
          <w:sz w:val="24"/>
        </w:rPr>
        <w:t>_____</w:t>
      </w:r>
    </w:p>
    <w:p w:rsidR="000275CE" w:rsidRDefault="000275CE" w:rsidP="000275CE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Pr="00AF3978">
        <w:rPr>
          <w:rFonts w:ascii="Times New Roman" w:hAnsi="Times New Roman"/>
          <w:sz w:val="36"/>
          <w:szCs w:val="36"/>
        </w:rPr>
        <w:t>Справа №</w:t>
      </w:r>
      <w:r w:rsidRPr="00F62F0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</w:rPr>
        <w:t>______________________</w:t>
      </w:r>
    </w:p>
    <w:p w:rsidR="00AD494A" w:rsidRDefault="00AD494A" w:rsidP="00AD494A">
      <w:pPr>
        <w:tabs>
          <w:tab w:val="left" w:pos="5472"/>
        </w:tabs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(єдиний унікальний номер справи)</w:t>
      </w:r>
    </w:p>
    <w:p w:rsidR="000275CE" w:rsidRDefault="000275CE" w:rsidP="000275CE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__________________________________</w:t>
      </w:r>
    </w:p>
    <w:p w:rsidR="000275CE" w:rsidRPr="00AF3978" w:rsidRDefault="000275CE" w:rsidP="000275CE">
      <w:pPr>
        <w:spacing w:after="0" w:line="240" w:lineRule="auto"/>
        <w:ind w:left="5387"/>
        <w:jc w:val="both"/>
        <w:rPr>
          <w:rFonts w:ascii="Times New Roman" w:hAnsi="Times New Roman"/>
          <w:sz w:val="36"/>
          <w:szCs w:val="36"/>
          <w:vertAlign w:val="superscript"/>
        </w:rPr>
      </w:pP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 xml:space="preserve">(вказати прізвище, </w:t>
      </w:r>
      <w:r w:rsidR="00051950">
        <w:rPr>
          <w:rFonts w:ascii="Times New Roman" w:hAnsi="Times New Roman" w:cs="Times New Roman"/>
          <w:sz w:val="36"/>
          <w:szCs w:val="36"/>
          <w:vertAlign w:val="superscript"/>
        </w:rPr>
        <w:t xml:space="preserve">ім’я по батькові, </w:t>
      </w: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>процесуальний статус особи, яка подає заяву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)</w:t>
      </w:r>
    </w:p>
    <w:p w:rsidR="000275CE" w:rsidRPr="00F62F09" w:rsidRDefault="000275CE" w:rsidP="000275CE">
      <w:pPr>
        <w:tabs>
          <w:tab w:val="left" w:pos="4644"/>
        </w:tabs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адреса:</w:t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0275CE" w:rsidRPr="00F62F09" w:rsidRDefault="000275CE" w:rsidP="000275CE">
      <w:pPr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тел.</w:t>
      </w: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:rsidR="000275CE" w:rsidRPr="00F62F09" w:rsidRDefault="000275CE" w:rsidP="000275CE">
      <w:pPr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адреса електронної пошти</w:t>
      </w:r>
      <w:r>
        <w:rPr>
          <w:rFonts w:ascii="Times New Roman" w:hAnsi="Times New Roman" w:cs="Times New Roman"/>
          <w:sz w:val="32"/>
          <w:szCs w:val="32"/>
        </w:rPr>
        <w:t>____________________</w:t>
      </w:r>
    </w:p>
    <w:p w:rsidR="00AF3978" w:rsidRPr="00AF3978" w:rsidRDefault="000275CE" w:rsidP="000275CE">
      <w:pPr>
        <w:spacing w:after="0" w:line="240" w:lineRule="auto"/>
        <w:ind w:left="5387"/>
        <w:jc w:val="both"/>
        <w:rPr>
          <w:rFonts w:ascii="Times New Roman" w:hAnsi="Times New Roman"/>
          <w:sz w:val="36"/>
          <w:szCs w:val="36"/>
          <w:vertAlign w:val="superscript"/>
        </w:rPr>
      </w:pP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                    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 xml:space="preserve">   (за наявності)</w:t>
      </w:r>
      <w:r w:rsidRPr="008B49D1">
        <w:rPr>
          <w:rFonts w:ascii="Times New Roman" w:hAnsi="Times New Roman"/>
          <w:sz w:val="28"/>
          <w:szCs w:val="28"/>
        </w:rPr>
        <w:t xml:space="preserve">  </w:t>
      </w:r>
      <w:r w:rsidR="00AF3978" w:rsidRPr="008B49D1">
        <w:rPr>
          <w:rFonts w:ascii="Times New Roman" w:hAnsi="Times New Roman"/>
          <w:sz w:val="28"/>
          <w:szCs w:val="28"/>
        </w:rPr>
        <w:t xml:space="preserve"> </w:t>
      </w:r>
    </w:p>
    <w:p w:rsidR="000A3C99" w:rsidRDefault="004757AC" w:rsidP="000A3C99">
      <w:pPr>
        <w:spacing w:after="0" w:line="240" w:lineRule="auto"/>
        <w:ind w:left="4536"/>
        <w:jc w:val="both"/>
        <w:rPr>
          <w:rFonts w:ascii="Times New Roman" w:hAnsi="Times New Roman"/>
          <w:sz w:val="32"/>
          <w:szCs w:val="32"/>
        </w:rPr>
      </w:pPr>
      <w:r w:rsidRPr="00F62F09">
        <w:rPr>
          <w:rFonts w:ascii="Times New Roman" w:hAnsi="Times New Roman"/>
          <w:sz w:val="32"/>
          <w:szCs w:val="32"/>
        </w:rPr>
        <w:t xml:space="preserve">                                     </w:t>
      </w:r>
    </w:p>
    <w:p w:rsidR="004757AC" w:rsidRPr="000A3C99" w:rsidRDefault="004757AC" w:rsidP="000A3C99">
      <w:pPr>
        <w:spacing w:after="0" w:line="240" w:lineRule="auto"/>
        <w:ind w:left="4536"/>
        <w:jc w:val="both"/>
        <w:rPr>
          <w:rStyle w:val="a4"/>
          <w:rFonts w:ascii="Times New Roman" w:hAnsi="Times New Roman" w:cs="Times New Roman"/>
          <w:b w:val="0"/>
          <w:bCs w:val="0"/>
          <w:sz w:val="32"/>
          <w:szCs w:val="32"/>
          <w:vertAlign w:val="superscript"/>
        </w:rPr>
      </w:pPr>
      <w:r w:rsidRPr="000A3C99">
        <w:rPr>
          <w:rStyle w:val="a4"/>
          <w:rFonts w:ascii="Times New Roman" w:hAnsi="Times New Roman" w:cs="Times New Roman"/>
          <w:color w:val="000000"/>
          <w:sz w:val="36"/>
          <w:szCs w:val="36"/>
        </w:rPr>
        <w:t>ЗАЯВА</w:t>
      </w:r>
    </w:p>
    <w:p w:rsidR="004757AC" w:rsidRPr="00AF3978" w:rsidRDefault="004757AC" w:rsidP="004757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  <w:lang w:val="uk-UA"/>
        </w:rPr>
      </w:pPr>
      <w:r w:rsidRPr="00AF3978">
        <w:rPr>
          <w:b/>
          <w:sz w:val="36"/>
          <w:szCs w:val="36"/>
        </w:rPr>
        <w:t xml:space="preserve">про </w:t>
      </w:r>
      <w:r w:rsidRPr="00AF3978">
        <w:rPr>
          <w:b/>
          <w:sz w:val="36"/>
          <w:szCs w:val="36"/>
          <w:lang w:val="uk-UA"/>
        </w:rPr>
        <w:t xml:space="preserve">видачу копії судового </w:t>
      </w:r>
      <w:proofErr w:type="gramStart"/>
      <w:r w:rsidRPr="00AF3978">
        <w:rPr>
          <w:b/>
          <w:sz w:val="36"/>
          <w:szCs w:val="36"/>
          <w:lang w:val="uk-UA"/>
        </w:rPr>
        <w:t>р</w:t>
      </w:r>
      <w:proofErr w:type="gramEnd"/>
      <w:r w:rsidRPr="00AF3978">
        <w:rPr>
          <w:b/>
          <w:sz w:val="36"/>
          <w:szCs w:val="36"/>
          <w:lang w:val="uk-UA"/>
        </w:rPr>
        <w:t xml:space="preserve">ішення у </w:t>
      </w:r>
      <w:r w:rsidR="000275CE">
        <w:rPr>
          <w:b/>
          <w:sz w:val="36"/>
          <w:szCs w:val="36"/>
          <w:lang w:val="uk-UA"/>
        </w:rPr>
        <w:t>кримінальному провадженні</w:t>
      </w:r>
    </w:p>
    <w:p w:rsidR="004757AC" w:rsidRPr="00AF3978" w:rsidRDefault="004757AC" w:rsidP="004757AC">
      <w:pPr>
        <w:pStyle w:val="a3"/>
        <w:shd w:val="clear" w:color="auto" w:fill="FFFFFF"/>
        <w:spacing w:before="0" w:beforeAutospacing="0" w:after="0" w:afterAutospacing="0"/>
        <w:jc w:val="center"/>
        <w:rPr>
          <w:color w:val="898989"/>
          <w:sz w:val="36"/>
          <w:szCs w:val="36"/>
          <w:lang w:val="uk-UA"/>
        </w:rPr>
      </w:pPr>
    </w:p>
    <w:p w:rsidR="000275CE" w:rsidRPr="00AF3978" w:rsidRDefault="004757AC" w:rsidP="000275CE">
      <w:pPr>
        <w:pStyle w:val="a5"/>
        <w:ind w:firstLine="708"/>
        <w:jc w:val="both"/>
        <w:rPr>
          <w:rFonts w:ascii="Times New Roman" w:hAnsi="Times New Roman"/>
          <w:color w:val="898989"/>
          <w:sz w:val="36"/>
          <w:szCs w:val="36"/>
        </w:rPr>
      </w:pPr>
      <w:r w:rsidRPr="00AF3978">
        <w:rPr>
          <w:rFonts w:ascii="Times New Roman" w:hAnsi="Times New Roman"/>
          <w:sz w:val="36"/>
          <w:szCs w:val="36"/>
        </w:rPr>
        <w:t xml:space="preserve">Прошу </w:t>
      </w:r>
      <w:r w:rsidRPr="00AF3978">
        <w:rPr>
          <w:rFonts w:ascii="Times New Roman" w:hAnsi="Times New Roman"/>
          <w:sz w:val="36"/>
          <w:szCs w:val="36"/>
          <w:lang w:val="uk-UA"/>
        </w:rPr>
        <w:t xml:space="preserve">видати на руки / надіслати </w:t>
      </w:r>
      <w:r w:rsidR="005C6B45" w:rsidRPr="00AF3978">
        <w:rPr>
          <w:rFonts w:ascii="Times New Roman" w:hAnsi="Times New Roman"/>
          <w:sz w:val="36"/>
          <w:szCs w:val="36"/>
          <w:lang w:val="uk-UA"/>
        </w:rPr>
        <w:t xml:space="preserve">в електронному вигляді </w:t>
      </w:r>
      <w:r w:rsidRPr="00AF3978">
        <w:rPr>
          <w:rFonts w:ascii="Times New Roman" w:hAnsi="Times New Roman"/>
          <w:sz w:val="36"/>
          <w:szCs w:val="36"/>
          <w:lang w:val="uk-UA"/>
        </w:rPr>
        <w:t>на адресу</w:t>
      </w:r>
      <w:r w:rsidR="00104F52" w:rsidRPr="00AF3978">
        <w:rPr>
          <w:rFonts w:ascii="Times New Roman" w:hAnsi="Times New Roman"/>
          <w:sz w:val="36"/>
          <w:szCs w:val="36"/>
          <w:lang w:val="uk-UA"/>
        </w:rPr>
        <w:t xml:space="preserve"> електронної пошти</w:t>
      </w:r>
      <w:r w:rsidRPr="00AF3978">
        <w:rPr>
          <w:rFonts w:ascii="Times New Roman" w:hAnsi="Times New Roman"/>
          <w:sz w:val="36"/>
          <w:szCs w:val="36"/>
          <w:lang w:val="uk-UA"/>
        </w:rPr>
        <w:t xml:space="preserve"> _________________ копію судового </w:t>
      </w:r>
      <w:proofErr w:type="gramStart"/>
      <w:r w:rsidRPr="00AF3978">
        <w:rPr>
          <w:rFonts w:ascii="Times New Roman" w:hAnsi="Times New Roman"/>
          <w:sz w:val="36"/>
          <w:szCs w:val="36"/>
          <w:lang w:val="uk-UA"/>
        </w:rPr>
        <w:t>р</w:t>
      </w:r>
      <w:proofErr w:type="gramEnd"/>
      <w:r w:rsidRPr="00AF3978">
        <w:rPr>
          <w:rFonts w:ascii="Times New Roman" w:hAnsi="Times New Roman"/>
          <w:sz w:val="36"/>
          <w:szCs w:val="36"/>
          <w:lang w:val="uk-UA"/>
        </w:rPr>
        <w:t>ішення (</w:t>
      </w:r>
      <w:r w:rsidR="000275CE">
        <w:rPr>
          <w:rFonts w:ascii="Times New Roman" w:hAnsi="Times New Roman"/>
          <w:sz w:val="36"/>
          <w:szCs w:val="36"/>
          <w:lang w:val="uk-UA"/>
        </w:rPr>
        <w:t>вироку</w:t>
      </w:r>
      <w:r w:rsidRPr="00AF3978">
        <w:rPr>
          <w:rFonts w:ascii="Times New Roman" w:hAnsi="Times New Roman"/>
          <w:sz w:val="36"/>
          <w:szCs w:val="36"/>
          <w:lang w:val="uk-UA"/>
        </w:rPr>
        <w:t>, ухвали) Хмельницького апеляці</w:t>
      </w:r>
      <w:r w:rsidR="005C6B45" w:rsidRPr="00AF3978">
        <w:rPr>
          <w:rFonts w:ascii="Times New Roman" w:hAnsi="Times New Roman"/>
          <w:sz w:val="36"/>
          <w:szCs w:val="36"/>
          <w:lang w:val="uk-UA"/>
        </w:rPr>
        <w:t>йного суду від «___»______</w:t>
      </w:r>
      <w:r w:rsidRPr="00AF3978">
        <w:rPr>
          <w:rFonts w:ascii="Times New Roman" w:hAnsi="Times New Roman"/>
          <w:sz w:val="36"/>
          <w:szCs w:val="36"/>
          <w:lang w:val="uk-UA"/>
        </w:rPr>
        <w:t xml:space="preserve"> 20___ року у</w:t>
      </w:r>
      <w:r w:rsidRPr="00AF3978">
        <w:rPr>
          <w:rFonts w:ascii="Times New Roman" w:hAnsi="Times New Roman"/>
          <w:sz w:val="36"/>
          <w:szCs w:val="36"/>
        </w:rPr>
        <w:t xml:space="preserve"> </w:t>
      </w:r>
      <w:r w:rsidR="000275CE">
        <w:rPr>
          <w:rFonts w:ascii="Times New Roman" w:hAnsi="Times New Roman"/>
          <w:sz w:val="36"/>
          <w:szCs w:val="36"/>
          <w:lang w:val="uk-UA"/>
        </w:rPr>
        <w:t>кримінальному провадженні</w:t>
      </w:r>
      <w:r w:rsidRPr="00AF3978">
        <w:rPr>
          <w:rFonts w:ascii="Times New Roman" w:hAnsi="Times New Roman"/>
          <w:sz w:val="36"/>
          <w:szCs w:val="36"/>
          <w:lang w:val="uk-UA"/>
        </w:rPr>
        <w:t xml:space="preserve"> за </w:t>
      </w:r>
      <w:r w:rsidR="000275CE">
        <w:rPr>
          <w:rFonts w:ascii="Times New Roman" w:hAnsi="Times New Roman"/>
          <w:sz w:val="36"/>
          <w:szCs w:val="36"/>
          <w:lang w:val="uk-UA"/>
        </w:rPr>
        <w:t>обвинуваченням</w:t>
      </w:r>
      <w:r w:rsidR="00051950">
        <w:rPr>
          <w:rFonts w:ascii="Times New Roman" w:hAnsi="Times New Roman"/>
          <w:sz w:val="36"/>
          <w:szCs w:val="36"/>
          <w:lang w:val="uk-UA"/>
        </w:rPr>
        <w:t xml:space="preserve"> ______________</w:t>
      </w:r>
      <w:r w:rsidR="00051950" w:rsidRPr="00051950">
        <w:rPr>
          <w:rFonts w:ascii="Times New Roman" w:hAnsi="Times New Roman"/>
          <w:sz w:val="36"/>
          <w:szCs w:val="36"/>
          <w:lang w:val="uk-UA"/>
        </w:rPr>
        <w:t xml:space="preserve"> </w:t>
      </w:r>
      <w:r w:rsidR="00051950">
        <w:rPr>
          <w:rFonts w:ascii="Times New Roman" w:hAnsi="Times New Roman"/>
          <w:sz w:val="36"/>
          <w:szCs w:val="36"/>
          <w:lang w:val="uk-UA"/>
        </w:rPr>
        <w:t>у вчиненні кримінального(них)  правопорушення(</w:t>
      </w:r>
      <w:proofErr w:type="spellStart"/>
      <w:r w:rsidR="00051950">
        <w:rPr>
          <w:rFonts w:ascii="Times New Roman" w:hAnsi="Times New Roman"/>
          <w:sz w:val="36"/>
          <w:szCs w:val="36"/>
          <w:lang w:val="uk-UA"/>
        </w:rPr>
        <w:t>нь</w:t>
      </w:r>
      <w:proofErr w:type="spellEnd"/>
      <w:r w:rsidR="00051950">
        <w:rPr>
          <w:rFonts w:ascii="Times New Roman" w:hAnsi="Times New Roman"/>
          <w:sz w:val="36"/>
          <w:szCs w:val="36"/>
          <w:lang w:val="uk-UA"/>
        </w:rPr>
        <w:t>), передбаченого(них)_____</w:t>
      </w:r>
      <w:r w:rsidR="00051950" w:rsidRPr="00AF3978">
        <w:rPr>
          <w:rFonts w:ascii="Times New Roman" w:hAnsi="Times New Roman"/>
          <w:sz w:val="36"/>
          <w:szCs w:val="36"/>
          <w:lang w:val="uk-UA"/>
        </w:rPr>
        <w:t xml:space="preserve"> </w:t>
      </w:r>
      <w:r w:rsidR="00051950">
        <w:rPr>
          <w:rFonts w:ascii="Times New Roman" w:hAnsi="Times New Roman"/>
          <w:sz w:val="36"/>
          <w:szCs w:val="36"/>
          <w:lang w:val="uk-UA"/>
        </w:rPr>
        <w:t>статтею(ями) _________ Кримінального кодексу України,</w:t>
      </w:r>
      <w:r w:rsidR="000275CE" w:rsidRPr="00AF3978">
        <w:rPr>
          <w:rFonts w:ascii="Times New Roman" w:hAnsi="Times New Roman"/>
          <w:sz w:val="36"/>
          <w:szCs w:val="36"/>
          <w:lang w:val="uk-UA"/>
        </w:rPr>
        <w:t xml:space="preserve"> </w:t>
      </w:r>
      <w:r w:rsidR="000275CE" w:rsidRPr="00AF3978">
        <w:rPr>
          <w:rFonts w:ascii="Times New Roman" w:hAnsi="Times New Roman"/>
          <w:sz w:val="36"/>
          <w:szCs w:val="36"/>
        </w:rPr>
        <w:t>як</w:t>
      </w:r>
      <w:r w:rsidR="000275CE" w:rsidRPr="00AF3978">
        <w:rPr>
          <w:rFonts w:ascii="Times New Roman" w:hAnsi="Times New Roman"/>
          <w:sz w:val="36"/>
          <w:szCs w:val="36"/>
          <w:lang w:val="uk-UA"/>
        </w:rPr>
        <w:t>___________________________________________</w:t>
      </w:r>
      <w:r w:rsidR="000275CE">
        <w:rPr>
          <w:rFonts w:ascii="Times New Roman" w:hAnsi="Times New Roman"/>
          <w:sz w:val="36"/>
          <w:szCs w:val="36"/>
          <w:lang w:val="uk-UA"/>
        </w:rPr>
        <w:t>_______</w:t>
      </w:r>
      <w:r w:rsidR="000275CE" w:rsidRPr="00AF3978">
        <w:rPr>
          <w:rFonts w:ascii="Times New Roman" w:hAnsi="Times New Roman"/>
          <w:sz w:val="36"/>
          <w:szCs w:val="36"/>
          <w:lang w:val="uk-UA"/>
        </w:rPr>
        <w:t>.</w:t>
      </w:r>
    </w:p>
    <w:p w:rsidR="000275CE" w:rsidRPr="00C87570" w:rsidRDefault="000275CE" w:rsidP="000275CE">
      <w:pPr>
        <w:pStyle w:val="a5"/>
        <w:ind w:firstLine="708"/>
        <w:jc w:val="both"/>
        <w:rPr>
          <w:rFonts w:ascii="Times New Roman" w:hAnsi="Times New Roman"/>
          <w:color w:val="898989"/>
          <w:sz w:val="36"/>
          <w:szCs w:val="36"/>
          <w:vertAlign w:val="subscript"/>
        </w:rPr>
      </w:pPr>
      <w:r w:rsidRPr="00C87570">
        <w:rPr>
          <w:rFonts w:ascii="Times New Roman" w:hAnsi="Times New Roman"/>
          <w:sz w:val="36"/>
          <w:szCs w:val="36"/>
          <w:vertAlign w:val="subscript"/>
          <w:lang w:val="uk-UA"/>
        </w:rPr>
        <w:t xml:space="preserve">   (вказати процесуальний статус особи</w:t>
      </w:r>
      <w:r w:rsidR="00051950" w:rsidRPr="00C87570">
        <w:rPr>
          <w:rFonts w:ascii="Times New Roman" w:hAnsi="Times New Roman"/>
          <w:sz w:val="36"/>
          <w:szCs w:val="36"/>
          <w:vertAlign w:val="subscript"/>
          <w:lang w:val="uk-UA"/>
        </w:rPr>
        <w:t>, яка подає заяву</w:t>
      </w:r>
      <w:r w:rsidRPr="00C87570">
        <w:rPr>
          <w:rFonts w:ascii="Times New Roman" w:hAnsi="Times New Roman"/>
          <w:sz w:val="36"/>
          <w:szCs w:val="36"/>
          <w:vertAlign w:val="subscript"/>
          <w:lang w:val="uk-UA"/>
        </w:rPr>
        <w:t xml:space="preserve">)  </w:t>
      </w:r>
    </w:p>
    <w:p w:rsidR="005C6B45" w:rsidRPr="000275CE" w:rsidRDefault="005C6B45" w:rsidP="000275CE">
      <w:pPr>
        <w:pStyle w:val="a5"/>
        <w:ind w:firstLine="709"/>
        <w:jc w:val="both"/>
        <w:rPr>
          <w:rFonts w:ascii="Times New Roman" w:hAnsi="Times New Roman"/>
          <w:color w:val="898989"/>
          <w:sz w:val="36"/>
          <w:szCs w:val="36"/>
        </w:rPr>
      </w:pPr>
    </w:p>
    <w:p w:rsidR="000A3C99" w:rsidRPr="000A3C99" w:rsidRDefault="000A3C99" w:rsidP="000A3C99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3C99">
        <w:rPr>
          <w:rFonts w:ascii="Times New Roman" w:eastAsia="Times New Roman" w:hAnsi="Times New Roman" w:cs="Times New Roman"/>
          <w:sz w:val="36"/>
          <w:szCs w:val="36"/>
          <w:lang w:eastAsia="ru-RU"/>
        </w:rPr>
        <w:t>Додаток: ___________________________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</w:t>
      </w:r>
      <w:r w:rsidRPr="000A3C99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0A3C99" w:rsidRPr="000A3C99" w:rsidRDefault="000A3C99" w:rsidP="000A3C99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0A3C99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     </w:t>
      </w:r>
      <w:r w:rsidR="000275CE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               </w:t>
      </w:r>
      <w:r w:rsidRPr="000A3C99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(у разі повторної видачі зазначити підтвердження сплати судового збору) </w:t>
      </w:r>
    </w:p>
    <w:p w:rsidR="00F62F09" w:rsidRDefault="00F62F09" w:rsidP="0047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F09" w:rsidRDefault="00F62F09" w:rsidP="0047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F09" w:rsidRDefault="00F62F09" w:rsidP="0047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7AC" w:rsidRPr="00AF3978" w:rsidRDefault="004757AC" w:rsidP="004757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86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78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          </w:t>
      </w:r>
      <w:r w:rsidRPr="0078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___________________________                     </w:t>
      </w:r>
      <w:r w:rsidRPr="00AF3978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(Дата)                                     </w:t>
      </w:r>
      <w:r w:rsidR="00F62F09" w:rsidRPr="00AF3978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             </w:t>
      </w:r>
      <w:r w:rsidRPr="00AF3978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  (Підпис)                            </w:t>
      </w:r>
      <w:r w:rsidR="00265FBD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                 </w:t>
      </w:r>
      <w:r w:rsidRPr="00AF3978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 (</w:t>
      </w:r>
      <w:r w:rsidR="00265FBD" w:rsidRPr="00265FBD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Власне ім’я</w:t>
      </w:r>
      <w:r w:rsidRPr="00AF3978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, Прізвище)    </w:t>
      </w:r>
      <w:r w:rsidRPr="00AF3978">
        <w:rPr>
          <w:rFonts w:ascii="Times New Roman" w:hAnsi="Times New Roman" w:cs="Times New Roman"/>
          <w:sz w:val="28"/>
        </w:rPr>
        <w:t xml:space="preserve">    </w:t>
      </w:r>
    </w:p>
    <w:p w:rsidR="00044264" w:rsidRPr="00FF7250" w:rsidRDefault="004757AC" w:rsidP="00FF7250">
      <w:pPr>
        <w:tabs>
          <w:tab w:val="left" w:pos="69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</w:rPr>
        <w:tab/>
      </w:r>
    </w:p>
    <w:p w:rsidR="00F62F09" w:rsidRDefault="00F62F09" w:rsidP="00F62F0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F3978" w:rsidRPr="00F62F09" w:rsidRDefault="00AF3978" w:rsidP="00AF397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F3978">
        <w:rPr>
          <w:rFonts w:ascii="Times New Roman" w:hAnsi="Times New Roman" w:cs="Times New Roman"/>
          <w:b/>
          <w:sz w:val="36"/>
          <w:szCs w:val="36"/>
        </w:rPr>
        <w:t xml:space="preserve">Зразок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</w:t>
      </w:r>
      <w:r w:rsidRPr="00F62F09">
        <w:rPr>
          <w:rFonts w:ascii="Times New Roman" w:hAnsi="Times New Roman" w:cs="Times New Roman"/>
          <w:b/>
          <w:sz w:val="36"/>
          <w:szCs w:val="36"/>
        </w:rPr>
        <w:t>Хмельницький</w:t>
      </w:r>
    </w:p>
    <w:p w:rsidR="00AF3978" w:rsidRPr="00F62F09" w:rsidRDefault="00AF3978" w:rsidP="00AF3978">
      <w:pPr>
        <w:spacing w:after="0"/>
        <w:ind w:left="5387"/>
        <w:rPr>
          <w:rFonts w:ascii="Times New Roman" w:hAnsi="Times New Roman" w:cs="Times New Roman"/>
          <w:b/>
          <w:sz w:val="36"/>
          <w:szCs w:val="36"/>
        </w:rPr>
      </w:pPr>
      <w:r w:rsidRPr="00F62F09">
        <w:rPr>
          <w:rFonts w:ascii="Times New Roman" w:hAnsi="Times New Roman" w:cs="Times New Roman"/>
          <w:b/>
          <w:sz w:val="36"/>
          <w:szCs w:val="36"/>
        </w:rPr>
        <w:t>апеляційний суд</w:t>
      </w:r>
    </w:p>
    <w:p w:rsidR="00AF3978" w:rsidRDefault="00AF3978" w:rsidP="00AF3978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Pr="00AF3978">
        <w:rPr>
          <w:rFonts w:ascii="Times New Roman" w:hAnsi="Times New Roman"/>
          <w:sz w:val="36"/>
          <w:szCs w:val="36"/>
        </w:rPr>
        <w:t>Суддя-</w:t>
      </w:r>
      <w:r w:rsidRPr="00AF3978">
        <w:rPr>
          <w:rFonts w:ascii="Times New Roman" w:hAnsi="Times New Roman" w:cs="Times New Roman"/>
          <w:sz w:val="36"/>
          <w:szCs w:val="36"/>
        </w:rPr>
        <w:t>доповідач</w:t>
      </w:r>
      <w:r w:rsidRPr="00902DC0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/>
          <w:sz w:val="24"/>
        </w:rPr>
        <w:t>_____</w:t>
      </w:r>
    </w:p>
    <w:p w:rsidR="00AF3978" w:rsidRDefault="00AF3978" w:rsidP="00AF3978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Pr="00AF3978">
        <w:rPr>
          <w:rFonts w:ascii="Times New Roman" w:hAnsi="Times New Roman"/>
          <w:sz w:val="36"/>
          <w:szCs w:val="36"/>
        </w:rPr>
        <w:t>Справа №</w:t>
      </w:r>
      <w:r w:rsidRPr="00F62F0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</w:rPr>
        <w:t>______________________</w:t>
      </w:r>
    </w:p>
    <w:p w:rsidR="00AD494A" w:rsidRDefault="00AD494A" w:rsidP="00AD494A">
      <w:pPr>
        <w:tabs>
          <w:tab w:val="left" w:pos="5580"/>
        </w:tabs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(єдиний унікальний номер справи)</w:t>
      </w:r>
    </w:p>
    <w:p w:rsidR="00AF3978" w:rsidRDefault="00AF3978" w:rsidP="00AF3978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__________________________________</w:t>
      </w:r>
    </w:p>
    <w:p w:rsidR="00AF3978" w:rsidRPr="00AF3978" w:rsidRDefault="00AF3978" w:rsidP="00AF3978">
      <w:pPr>
        <w:spacing w:after="0" w:line="240" w:lineRule="auto"/>
        <w:ind w:left="5387"/>
        <w:jc w:val="both"/>
        <w:rPr>
          <w:rFonts w:ascii="Times New Roman" w:hAnsi="Times New Roman"/>
          <w:sz w:val="36"/>
          <w:szCs w:val="36"/>
          <w:vertAlign w:val="superscript"/>
        </w:rPr>
      </w:pP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>(вказати прізвище, ім’я по батькові</w:t>
      </w:r>
      <w:r w:rsidR="00051950">
        <w:rPr>
          <w:rFonts w:ascii="Times New Roman" w:hAnsi="Times New Roman" w:cs="Times New Roman"/>
          <w:sz w:val="36"/>
          <w:szCs w:val="36"/>
          <w:vertAlign w:val="superscript"/>
        </w:rPr>
        <w:t xml:space="preserve">, </w:t>
      </w:r>
      <w:r w:rsidR="00051950" w:rsidRPr="00AF3978">
        <w:rPr>
          <w:rFonts w:ascii="Times New Roman" w:hAnsi="Times New Roman" w:cs="Times New Roman"/>
          <w:sz w:val="36"/>
          <w:szCs w:val="36"/>
          <w:vertAlign w:val="superscript"/>
        </w:rPr>
        <w:t>процесуальний статус особи, яка подає заяву</w:t>
      </w:r>
      <w:r w:rsidR="00051950">
        <w:rPr>
          <w:rFonts w:ascii="Times New Roman" w:hAnsi="Times New Roman" w:cs="Times New Roman"/>
          <w:sz w:val="36"/>
          <w:szCs w:val="36"/>
          <w:vertAlign w:val="superscript"/>
        </w:rPr>
        <w:t>)</w:t>
      </w:r>
    </w:p>
    <w:p w:rsidR="00AF3978" w:rsidRPr="00F62F09" w:rsidRDefault="00AF3978" w:rsidP="00AF3978">
      <w:pPr>
        <w:tabs>
          <w:tab w:val="left" w:pos="4644"/>
        </w:tabs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адреса:</w:t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AF3978" w:rsidRPr="00F62F09" w:rsidRDefault="00AF3978" w:rsidP="00AF3978">
      <w:pPr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тел.</w:t>
      </w: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:rsidR="00AF3978" w:rsidRPr="00F62F09" w:rsidRDefault="00AF3978" w:rsidP="00AF3978">
      <w:pPr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адреса електронної пошти</w:t>
      </w:r>
      <w:r>
        <w:rPr>
          <w:rFonts w:ascii="Times New Roman" w:hAnsi="Times New Roman" w:cs="Times New Roman"/>
          <w:sz w:val="32"/>
          <w:szCs w:val="32"/>
        </w:rPr>
        <w:t>____________________</w:t>
      </w:r>
    </w:p>
    <w:p w:rsidR="00F62F09" w:rsidRPr="00AF3978" w:rsidRDefault="00AF3978" w:rsidP="00AF3978">
      <w:pPr>
        <w:spacing w:after="0" w:line="240" w:lineRule="auto"/>
        <w:ind w:left="5387"/>
        <w:jc w:val="both"/>
        <w:rPr>
          <w:rFonts w:ascii="Times New Roman" w:hAnsi="Times New Roman"/>
          <w:sz w:val="36"/>
          <w:szCs w:val="36"/>
          <w:vertAlign w:val="superscript"/>
        </w:rPr>
      </w:pP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                    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 xml:space="preserve">   (за наявності)</w:t>
      </w:r>
      <w:r w:rsidRPr="008B49D1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AF3978" w:rsidRDefault="00AF3978" w:rsidP="006E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E2349" w:rsidRPr="00AF3978" w:rsidRDefault="006E2349" w:rsidP="006E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F39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КЛОПОТАННЯ</w:t>
      </w:r>
    </w:p>
    <w:p w:rsidR="006E2349" w:rsidRPr="00AF3978" w:rsidRDefault="006E2349" w:rsidP="006E23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3978">
        <w:rPr>
          <w:rFonts w:ascii="Times New Roman" w:hAnsi="Times New Roman" w:cs="Times New Roman"/>
          <w:b/>
          <w:sz w:val="36"/>
          <w:szCs w:val="36"/>
        </w:rPr>
        <w:t>про видачу копії технічного запису судового засідання</w:t>
      </w:r>
    </w:p>
    <w:p w:rsidR="00F62F09" w:rsidRPr="00AF3978" w:rsidRDefault="00F62F09" w:rsidP="00C87570">
      <w:pPr>
        <w:pStyle w:val="a5"/>
        <w:jc w:val="both"/>
        <w:rPr>
          <w:rFonts w:ascii="Times New Roman" w:eastAsia="Times New Roman" w:hAnsi="Times New Roman"/>
          <w:sz w:val="36"/>
          <w:szCs w:val="36"/>
          <w:lang w:val="uk-UA" w:eastAsia="ru-RU"/>
        </w:rPr>
      </w:pPr>
    </w:p>
    <w:p w:rsidR="006E2349" w:rsidRPr="00051950" w:rsidRDefault="006E2349" w:rsidP="00C87570">
      <w:pPr>
        <w:pStyle w:val="a5"/>
        <w:ind w:firstLine="851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AF3978">
        <w:rPr>
          <w:rFonts w:ascii="Times New Roman" w:eastAsia="Times New Roman" w:hAnsi="Times New Roman"/>
          <w:sz w:val="36"/>
          <w:szCs w:val="36"/>
          <w:lang w:eastAsia="ru-RU"/>
        </w:rPr>
        <w:t xml:space="preserve">Прошу </w:t>
      </w:r>
      <w:proofErr w:type="spellStart"/>
      <w:r w:rsidRPr="00AF3978">
        <w:rPr>
          <w:rFonts w:ascii="Times New Roman" w:eastAsia="Times New Roman" w:hAnsi="Times New Roman"/>
          <w:sz w:val="36"/>
          <w:szCs w:val="36"/>
          <w:lang w:eastAsia="ru-RU"/>
        </w:rPr>
        <w:t>видати</w:t>
      </w:r>
      <w:proofErr w:type="spellEnd"/>
      <w:r w:rsidRPr="00AF3978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proofErr w:type="spellStart"/>
      <w:r w:rsidRPr="00AF3978">
        <w:rPr>
          <w:rFonts w:ascii="Times New Roman" w:eastAsia="Times New Roman" w:hAnsi="Times New Roman"/>
          <w:sz w:val="36"/>
          <w:szCs w:val="36"/>
          <w:lang w:eastAsia="ru-RU"/>
        </w:rPr>
        <w:t>копію</w:t>
      </w:r>
      <w:proofErr w:type="spellEnd"/>
      <w:r w:rsidRPr="00AF3978">
        <w:rPr>
          <w:rFonts w:ascii="Times New Roman" w:eastAsia="Times New Roman" w:hAnsi="Times New Roman"/>
          <w:sz w:val="36"/>
          <w:szCs w:val="36"/>
          <w:lang w:val="uk-UA" w:eastAsia="ru-RU"/>
        </w:rPr>
        <w:t xml:space="preserve"> технічного</w:t>
      </w:r>
      <w:r w:rsidRPr="00AF3978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proofErr w:type="spellStart"/>
      <w:r w:rsidRPr="00AF3978">
        <w:rPr>
          <w:rFonts w:ascii="Times New Roman" w:eastAsia="Times New Roman" w:hAnsi="Times New Roman"/>
          <w:sz w:val="36"/>
          <w:szCs w:val="36"/>
          <w:lang w:eastAsia="ru-RU"/>
        </w:rPr>
        <w:t>запису</w:t>
      </w:r>
      <w:proofErr w:type="spellEnd"/>
      <w:r w:rsidRPr="00AF3978">
        <w:rPr>
          <w:rFonts w:ascii="Times New Roman" w:eastAsia="Times New Roman" w:hAnsi="Times New Roman"/>
          <w:sz w:val="36"/>
          <w:szCs w:val="36"/>
          <w:lang w:eastAsia="ru-RU"/>
        </w:rPr>
        <w:t xml:space="preserve"> судового </w:t>
      </w:r>
      <w:proofErr w:type="spellStart"/>
      <w:r w:rsidRPr="00AF3978">
        <w:rPr>
          <w:rFonts w:ascii="Times New Roman" w:eastAsia="Times New Roman" w:hAnsi="Times New Roman"/>
          <w:sz w:val="36"/>
          <w:szCs w:val="36"/>
          <w:lang w:eastAsia="ru-RU"/>
        </w:rPr>
        <w:t>засідання</w:t>
      </w:r>
      <w:proofErr w:type="spellEnd"/>
      <w:r w:rsidRPr="00AF3978">
        <w:rPr>
          <w:rFonts w:ascii="Times New Roman" w:eastAsia="Times New Roman" w:hAnsi="Times New Roman"/>
          <w:sz w:val="36"/>
          <w:szCs w:val="36"/>
          <w:lang w:val="uk-UA" w:eastAsia="ru-RU"/>
        </w:rPr>
        <w:t xml:space="preserve"> в електронному вигляді</w:t>
      </w:r>
      <w:r w:rsidRPr="00AF3978">
        <w:rPr>
          <w:rFonts w:ascii="Times New Roman" w:eastAsia="Times New Roman" w:hAnsi="Times New Roman"/>
          <w:sz w:val="36"/>
          <w:szCs w:val="36"/>
          <w:lang w:eastAsia="ru-RU"/>
        </w:rPr>
        <w:t xml:space="preserve"> у </w:t>
      </w:r>
      <w:r w:rsidR="00051950">
        <w:rPr>
          <w:rFonts w:ascii="Times New Roman" w:eastAsia="Times New Roman" w:hAnsi="Times New Roman"/>
          <w:sz w:val="36"/>
          <w:szCs w:val="36"/>
          <w:lang w:val="uk-UA" w:eastAsia="ru-RU"/>
        </w:rPr>
        <w:t>кримінальному провадженні</w:t>
      </w:r>
      <w:r w:rsidRPr="00AF3978">
        <w:rPr>
          <w:rFonts w:ascii="Times New Roman" w:eastAsia="Times New Roman" w:hAnsi="Times New Roman"/>
          <w:sz w:val="36"/>
          <w:szCs w:val="36"/>
          <w:lang w:eastAsia="ru-RU"/>
        </w:rPr>
        <w:t xml:space="preserve">  </w:t>
      </w:r>
      <w:r w:rsidRPr="00AF3978">
        <w:rPr>
          <w:rFonts w:ascii="Times New Roman" w:hAnsi="Times New Roman"/>
          <w:sz w:val="36"/>
          <w:szCs w:val="36"/>
          <w:lang w:val="uk-UA"/>
        </w:rPr>
        <w:t xml:space="preserve">за </w:t>
      </w:r>
      <w:r w:rsidR="00051950">
        <w:rPr>
          <w:rFonts w:ascii="Times New Roman" w:hAnsi="Times New Roman"/>
          <w:sz w:val="36"/>
          <w:szCs w:val="36"/>
          <w:lang w:val="uk-UA"/>
        </w:rPr>
        <w:t>обвинуваченням______________</w:t>
      </w:r>
      <w:r w:rsidR="00051950" w:rsidRPr="00AF3978">
        <w:rPr>
          <w:rFonts w:ascii="Times New Roman" w:hAnsi="Times New Roman"/>
          <w:sz w:val="36"/>
          <w:szCs w:val="36"/>
          <w:lang w:val="uk-UA"/>
        </w:rPr>
        <w:t xml:space="preserve"> </w:t>
      </w:r>
      <w:r w:rsidR="00051950">
        <w:rPr>
          <w:rFonts w:ascii="Times New Roman" w:hAnsi="Times New Roman"/>
          <w:sz w:val="36"/>
          <w:szCs w:val="36"/>
          <w:lang w:val="uk-UA"/>
        </w:rPr>
        <w:t>у вчиненні кримінальног</w:t>
      </w:r>
      <w:proofErr w:type="gramStart"/>
      <w:r w:rsidR="00051950">
        <w:rPr>
          <w:rFonts w:ascii="Times New Roman" w:hAnsi="Times New Roman"/>
          <w:sz w:val="36"/>
          <w:szCs w:val="36"/>
          <w:lang w:val="uk-UA"/>
        </w:rPr>
        <w:t>о(</w:t>
      </w:r>
      <w:proofErr w:type="gramEnd"/>
      <w:r w:rsidR="00051950">
        <w:rPr>
          <w:rFonts w:ascii="Times New Roman" w:hAnsi="Times New Roman"/>
          <w:sz w:val="36"/>
          <w:szCs w:val="36"/>
          <w:lang w:val="uk-UA"/>
        </w:rPr>
        <w:t>них)  правопорушення(</w:t>
      </w:r>
      <w:proofErr w:type="spellStart"/>
      <w:r w:rsidR="00051950">
        <w:rPr>
          <w:rFonts w:ascii="Times New Roman" w:hAnsi="Times New Roman"/>
          <w:sz w:val="36"/>
          <w:szCs w:val="36"/>
          <w:lang w:val="uk-UA"/>
        </w:rPr>
        <w:t>нь</w:t>
      </w:r>
      <w:proofErr w:type="spellEnd"/>
      <w:r w:rsidR="00051950">
        <w:rPr>
          <w:rFonts w:ascii="Times New Roman" w:hAnsi="Times New Roman"/>
          <w:sz w:val="36"/>
          <w:szCs w:val="36"/>
          <w:lang w:val="uk-UA"/>
        </w:rPr>
        <w:t>), передбаченого(них) _____</w:t>
      </w:r>
      <w:r w:rsidR="00051950" w:rsidRPr="00AF3978">
        <w:rPr>
          <w:rFonts w:ascii="Times New Roman" w:hAnsi="Times New Roman"/>
          <w:sz w:val="36"/>
          <w:szCs w:val="36"/>
          <w:lang w:val="uk-UA"/>
        </w:rPr>
        <w:t xml:space="preserve"> </w:t>
      </w:r>
      <w:r w:rsidR="00C87570">
        <w:rPr>
          <w:rFonts w:ascii="Times New Roman" w:hAnsi="Times New Roman"/>
          <w:sz w:val="36"/>
          <w:szCs w:val="36"/>
          <w:lang w:val="uk-UA"/>
        </w:rPr>
        <w:t>статтею(</w:t>
      </w:r>
      <w:r w:rsidR="00051950">
        <w:rPr>
          <w:rFonts w:ascii="Times New Roman" w:hAnsi="Times New Roman"/>
          <w:sz w:val="36"/>
          <w:szCs w:val="36"/>
          <w:lang w:val="uk-UA"/>
        </w:rPr>
        <w:t>ями</w:t>
      </w:r>
      <w:r w:rsidR="00C87570">
        <w:rPr>
          <w:rFonts w:ascii="Times New Roman" w:hAnsi="Times New Roman"/>
          <w:sz w:val="36"/>
          <w:szCs w:val="36"/>
          <w:lang w:val="uk-UA"/>
        </w:rPr>
        <w:t>) ________</w:t>
      </w:r>
      <w:r w:rsidR="00051950">
        <w:rPr>
          <w:rFonts w:ascii="Times New Roman" w:hAnsi="Times New Roman"/>
          <w:sz w:val="36"/>
          <w:szCs w:val="36"/>
          <w:lang w:val="uk-UA"/>
        </w:rPr>
        <w:t xml:space="preserve"> Кримінального кодексу України, </w:t>
      </w:r>
      <w:r w:rsidR="00051950" w:rsidRPr="00AF3978">
        <w:rPr>
          <w:rFonts w:ascii="Times New Roman" w:hAnsi="Times New Roman"/>
          <w:sz w:val="36"/>
          <w:szCs w:val="36"/>
          <w:lang w:val="uk-UA"/>
        </w:rPr>
        <w:t xml:space="preserve"> </w:t>
      </w:r>
      <w:r w:rsidRPr="00AF3978">
        <w:rPr>
          <w:rFonts w:ascii="Times New Roman" w:eastAsia="Times New Roman" w:hAnsi="Times New Roman"/>
          <w:sz w:val="36"/>
          <w:szCs w:val="36"/>
          <w:lang w:eastAsia="ru-RU"/>
        </w:rPr>
        <w:t xml:space="preserve">яке </w:t>
      </w:r>
      <w:proofErr w:type="spellStart"/>
      <w:r w:rsidRPr="00AF3978">
        <w:rPr>
          <w:rFonts w:ascii="Times New Roman" w:eastAsia="Times New Roman" w:hAnsi="Times New Roman"/>
          <w:sz w:val="36"/>
          <w:szCs w:val="36"/>
          <w:lang w:eastAsia="ru-RU"/>
        </w:rPr>
        <w:t>відбулос</w:t>
      </w:r>
      <w:proofErr w:type="spellEnd"/>
      <w:r w:rsidR="00786DC6" w:rsidRPr="00AF3978">
        <w:rPr>
          <w:rFonts w:ascii="Times New Roman" w:eastAsia="Times New Roman" w:hAnsi="Times New Roman"/>
          <w:sz w:val="36"/>
          <w:szCs w:val="36"/>
          <w:lang w:val="uk-UA" w:eastAsia="ru-RU"/>
        </w:rPr>
        <w:t>я</w:t>
      </w:r>
      <w:r w:rsidRPr="00AF3978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051950">
        <w:rPr>
          <w:rFonts w:ascii="Times New Roman" w:eastAsia="Times New Roman" w:hAnsi="Times New Roman"/>
          <w:sz w:val="36"/>
          <w:szCs w:val="36"/>
          <w:lang w:val="uk-UA" w:eastAsia="ru-RU"/>
        </w:rPr>
        <w:t xml:space="preserve">                       </w:t>
      </w:r>
      <w:r w:rsidR="00C87570">
        <w:rPr>
          <w:rFonts w:ascii="Times New Roman" w:eastAsia="Times New Roman" w:hAnsi="Times New Roman"/>
          <w:sz w:val="36"/>
          <w:szCs w:val="36"/>
          <w:lang w:eastAsia="ru-RU"/>
        </w:rPr>
        <w:t>"__"______20___</w:t>
      </w:r>
      <w:r w:rsidRPr="00AF3978">
        <w:rPr>
          <w:rFonts w:ascii="Times New Roman" w:eastAsia="Times New Roman" w:hAnsi="Times New Roman"/>
          <w:sz w:val="36"/>
          <w:szCs w:val="36"/>
          <w:lang w:eastAsia="ru-RU"/>
        </w:rPr>
        <w:t>року</w:t>
      </w:r>
      <w:r w:rsidR="00C87570">
        <w:rPr>
          <w:rFonts w:ascii="Times New Roman" w:hAnsi="Times New Roman"/>
          <w:sz w:val="36"/>
          <w:szCs w:val="36"/>
          <w:lang w:val="uk-UA"/>
        </w:rPr>
        <w:t xml:space="preserve">, </w:t>
      </w:r>
      <w:r w:rsidRPr="00AF3978">
        <w:rPr>
          <w:rFonts w:ascii="Times New Roman" w:hAnsi="Times New Roman"/>
          <w:sz w:val="36"/>
          <w:szCs w:val="36"/>
        </w:rPr>
        <w:t>як</w:t>
      </w:r>
      <w:r w:rsidRPr="00AF3978">
        <w:rPr>
          <w:rFonts w:ascii="Times New Roman" w:hAnsi="Times New Roman"/>
          <w:sz w:val="36"/>
          <w:szCs w:val="36"/>
          <w:lang w:val="uk-UA"/>
        </w:rPr>
        <w:t>____________________________</w:t>
      </w:r>
      <w:r w:rsidR="00C87570">
        <w:rPr>
          <w:rFonts w:ascii="Times New Roman" w:hAnsi="Times New Roman"/>
          <w:sz w:val="36"/>
          <w:szCs w:val="36"/>
          <w:lang w:val="uk-UA"/>
        </w:rPr>
        <w:t>___</w:t>
      </w:r>
      <w:r w:rsidR="00F62F09" w:rsidRPr="00AF3978">
        <w:rPr>
          <w:rFonts w:ascii="Times New Roman" w:hAnsi="Times New Roman"/>
          <w:sz w:val="36"/>
          <w:szCs w:val="36"/>
          <w:lang w:val="uk-UA"/>
        </w:rPr>
        <w:t>.</w:t>
      </w:r>
      <w:r w:rsidRPr="00AF3978">
        <w:rPr>
          <w:rFonts w:ascii="Times New Roman" w:hAnsi="Times New Roman"/>
          <w:sz w:val="36"/>
          <w:szCs w:val="36"/>
          <w:lang w:val="uk-UA"/>
        </w:rPr>
        <w:t xml:space="preserve">  </w:t>
      </w:r>
      <w:r w:rsidR="00786DC6" w:rsidRPr="00AF3978">
        <w:rPr>
          <w:rFonts w:ascii="Times New Roman" w:hAnsi="Times New Roman"/>
          <w:sz w:val="36"/>
          <w:szCs w:val="36"/>
          <w:lang w:val="uk-UA"/>
        </w:rPr>
        <w:t xml:space="preserve">                                                         </w:t>
      </w:r>
      <w:r w:rsidR="00F62F09" w:rsidRPr="00AF3978">
        <w:rPr>
          <w:rFonts w:ascii="Times New Roman" w:hAnsi="Times New Roman"/>
          <w:sz w:val="36"/>
          <w:szCs w:val="36"/>
          <w:lang w:val="uk-UA"/>
        </w:rPr>
        <w:t xml:space="preserve">                     </w:t>
      </w:r>
      <w:r w:rsidR="00AF3978">
        <w:rPr>
          <w:rFonts w:ascii="Times New Roman" w:hAnsi="Times New Roman"/>
          <w:sz w:val="36"/>
          <w:szCs w:val="36"/>
          <w:lang w:val="uk-UA"/>
        </w:rPr>
        <w:t xml:space="preserve">                   </w:t>
      </w:r>
      <w:r w:rsidR="00C87570">
        <w:rPr>
          <w:rFonts w:ascii="Times New Roman" w:hAnsi="Times New Roman"/>
          <w:sz w:val="36"/>
          <w:szCs w:val="36"/>
          <w:lang w:val="uk-UA"/>
        </w:rPr>
        <w:t xml:space="preserve">                                                                                                             </w:t>
      </w:r>
      <w:r w:rsidRPr="00C87570">
        <w:rPr>
          <w:rFonts w:ascii="Times New Roman" w:hAnsi="Times New Roman"/>
          <w:sz w:val="36"/>
          <w:szCs w:val="36"/>
          <w:vertAlign w:val="subscript"/>
          <w:lang w:val="uk-UA"/>
        </w:rPr>
        <w:t>(</w:t>
      </w:r>
      <w:r w:rsidR="00051950" w:rsidRPr="00C87570">
        <w:rPr>
          <w:rFonts w:ascii="Times New Roman" w:hAnsi="Times New Roman"/>
          <w:sz w:val="36"/>
          <w:szCs w:val="36"/>
          <w:vertAlign w:val="subscript"/>
          <w:lang w:val="uk-UA"/>
        </w:rPr>
        <w:t>вказати процесуальний статус особи, яка подає заяву</w:t>
      </w:r>
      <w:r w:rsidRPr="00C87570">
        <w:rPr>
          <w:rFonts w:ascii="Times New Roman" w:hAnsi="Times New Roman"/>
          <w:sz w:val="36"/>
          <w:szCs w:val="36"/>
          <w:vertAlign w:val="subscript"/>
          <w:lang w:val="uk-UA"/>
        </w:rPr>
        <w:t>)</w:t>
      </w:r>
    </w:p>
    <w:p w:rsidR="006E2349" w:rsidRPr="00AF3978" w:rsidRDefault="006E2349" w:rsidP="006E234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AF3978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ab/>
      </w:r>
    </w:p>
    <w:p w:rsidR="006E2349" w:rsidRPr="00AF3978" w:rsidRDefault="006E2349" w:rsidP="006E234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3978">
        <w:rPr>
          <w:rFonts w:ascii="Times New Roman" w:eastAsia="Times New Roman" w:hAnsi="Times New Roman" w:cs="Times New Roman"/>
          <w:sz w:val="36"/>
          <w:szCs w:val="36"/>
          <w:lang w:eastAsia="ru-RU"/>
        </w:rPr>
        <w:t>Додаток: ___________________________</w:t>
      </w:r>
      <w:r w:rsidR="00F62F09" w:rsidRPr="00AF397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</w:t>
      </w:r>
      <w:r w:rsidRPr="00AF3978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6E2349" w:rsidRPr="00AF3978" w:rsidRDefault="006E2349" w:rsidP="006E234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AF3978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               </w:t>
      </w:r>
      <w:r w:rsidR="000A3C99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                     </w:t>
      </w:r>
      <w:r w:rsidRPr="00AF3978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(зазначити підтвердження сплати судового збору) </w:t>
      </w:r>
    </w:p>
    <w:p w:rsidR="00F62F09" w:rsidRPr="00F62F09" w:rsidRDefault="00F62F09" w:rsidP="006E234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</w:p>
    <w:p w:rsidR="006E2349" w:rsidRPr="00F62F09" w:rsidRDefault="006E2349" w:rsidP="006E23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</w:pPr>
      <w:r w:rsidRPr="00786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78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          </w:t>
      </w:r>
      <w:r w:rsidRPr="0078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___________________________                     </w:t>
      </w:r>
      <w:r w:rsidRPr="0078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2F09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(Дата)                                                 </w:t>
      </w:r>
      <w:r w:rsidR="00F62F09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   </w:t>
      </w:r>
      <w:r w:rsidRPr="00F62F09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(Підпис)                           </w:t>
      </w:r>
      <w:r w:rsidR="00265FBD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                </w:t>
      </w:r>
      <w:r w:rsidRPr="00F62F09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(</w:t>
      </w:r>
      <w:r w:rsidR="00265FBD" w:rsidRPr="00265FBD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Власне ім’я</w:t>
      </w:r>
      <w:r w:rsidRPr="00F62F09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, Прізвище)        </w:t>
      </w:r>
    </w:p>
    <w:p w:rsidR="00A814D7" w:rsidRPr="00F06863" w:rsidRDefault="00A814D7" w:rsidP="00A814D7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F62F09" w:rsidRPr="00AF3978" w:rsidRDefault="004757AC" w:rsidP="00AF3978">
      <w:pPr>
        <w:spacing w:after="0" w:line="240" w:lineRule="auto"/>
        <w:ind w:left="538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 w:rsidR="0010388F" w:rsidRPr="008B49D1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F62F09" w:rsidRDefault="00F62F09" w:rsidP="004757A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  <w:lang w:val="uk-UA"/>
        </w:rPr>
      </w:pPr>
    </w:p>
    <w:p w:rsidR="00051950" w:rsidRPr="00F62F09" w:rsidRDefault="00051950" w:rsidP="004757A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  <w:lang w:val="uk-UA"/>
        </w:rPr>
      </w:pPr>
    </w:p>
    <w:p w:rsidR="00C87570" w:rsidRDefault="00C87570" w:rsidP="00C8757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87570" w:rsidRPr="00F62F09" w:rsidRDefault="00C87570" w:rsidP="00C8757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F397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Зразок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</w:t>
      </w:r>
      <w:r w:rsidRPr="00F62F09">
        <w:rPr>
          <w:rFonts w:ascii="Times New Roman" w:hAnsi="Times New Roman" w:cs="Times New Roman"/>
          <w:b/>
          <w:sz w:val="36"/>
          <w:szCs w:val="36"/>
        </w:rPr>
        <w:t>Хмельницький</w:t>
      </w:r>
    </w:p>
    <w:p w:rsidR="00C87570" w:rsidRPr="00F62F09" w:rsidRDefault="00C87570" w:rsidP="00C87570">
      <w:pPr>
        <w:spacing w:after="0"/>
        <w:ind w:left="5387"/>
        <w:rPr>
          <w:rFonts w:ascii="Times New Roman" w:hAnsi="Times New Roman" w:cs="Times New Roman"/>
          <w:b/>
          <w:sz w:val="36"/>
          <w:szCs w:val="36"/>
        </w:rPr>
      </w:pPr>
      <w:r w:rsidRPr="00F62F09">
        <w:rPr>
          <w:rFonts w:ascii="Times New Roman" w:hAnsi="Times New Roman" w:cs="Times New Roman"/>
          <w:b/>
          <w:sz w:val="36"/>
          <w:szCs w:val="36"/>
        </w:rPr>
        <w:t>апеляційний суд</w:t>
      </w:r>
    </w:p>
    <w:p w:rsidR="00C87570" w:rsidRDefault="00C87570" w:rsidP="00C87570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Pr="00AF3978">
        <w:rPr>
          <w:rFonts w:ascii="Times New Roman" w:hAnsi="Times New Roman"/>
          <w:sz w:val="36"/>
          <w:szCs w:val="36"/>
        </w:rPr>
        <w:t>Суддя-</w:t>
      </w:r>
      <w:r w:rsidRPr="00AF3978">
        <w:rPr>
          <w:rFonts w:ascii="Times New Roman" w:hAnsi="Times New Roman" w:cs="Times New Roman"/>
          <w:sz w:val="36"/>
          <w:szCs w:val="36"/>
        </w:rPr>
        <w:t>доповідач</w:t>
      </w:r>
      <w:r w:rsidRPr="00902DC0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/>
          <w:sz w:val="24"/>
        </w:rPr>
        <w:t>_____</w:t>
      </w:r>
    </w:p>
    <w:p w:rsidR="00C87570" w:rsidRDefault="00C87570" w:rsidP="00C87570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Pr="00AF3978">
        <w:rPr>
          <w:rFonts w:ascii="Times New Roman" w:hAnsi="Times New Roman"/>
          <w:sz w:val="36"/>
          <w:szCs w:val="36"/>
        </w:rPr>
        <w:t>Справа №</w:t>
      </w:r>
      <w:r w:rsidRPr="00F62F0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</w:rPr>
        <w:t>______________________</w:t>
      </w:r>
    </w:p>
    <w:p w:rsidR="00AD494A" w:rsidRDefault="00AD494A" w:rsidP="00AD494A">
      <w:pPr>
        <w:tabs>
          <w:tab w:val="left" w:pos="5496"/>
        </w:tabs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(єдиний унікальний номер справи)</w:t>
      </w:r>
    </w:p>
    <w:p w:rsidR="00C87570" w:rsidRDefault="00C87570" w:rsidP="00C87570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__________________________________</w:t>
      </w:r>
    </w:p>
    <w:p w:rsidR="00C87570" w:rsidRPr="00AF3978" w:rsidRDefault="00C87570" w:rsidP="00C87570">
      <w:pPr>
        <w:spacing w:after="0" w:line="240" w:lineRule="auto"/>
        <w:ind w:left="5387"/>
        <w:jc w:val="both"/>
        <w:rPr>
          <w:rFonts w:ascii="Times New Roman" w:hAnsi="Times New Roman"/>
          <w:sz w:val="36"/>
          <w:szCs w:val="36"/>
          <w:vertAlign w:val="superscript"/>
        </w:rPr>
      </w:pP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>(вказати прізвище, ім’я по батькові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, </w:t>
      </w: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>процесуальний статус особи, яка подає заяву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)</w:t>
      </w:r>
    </w:p>
    <w:p w:rsidR="00C87570" w:rsidRPr="00F62F09" w:rsidRDefault="00C87570" w:rsidP="00C87570">
      <w:pPr>
        <w:tabs>
          <w:tab w:val="left" w:pos="4644"/>
        </w:tabs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адреса:</w:t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C87570" w:rsidRPr="00F62F09" w:rsidRDefault="00C87570" w:rsidP="00C87570">
      <w:pPr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тел.</w:t>
      </w: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:rsidR="00C87570" w:rsidRPr="00F62F09" w:rsidRDefault="00C87570" w:rsidP="00C87570">
      <w:pPr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адреса електронної пошти</w:t>
      </w:r>
      <w:r>
        <w:rPr>
          <w:rFonts w:ascii="Times New Roman" w:hAnsi="Times New Roman" w:cs="Times New Roman"/>
          <w:sz w:val="32"/>
          <w:szCs w:val="32"/>
        </w:rPr>
        <w:t>____________________</w:t>
      </w:r>
    </w:p>
    <w:p w:rsidR="00F62F09" w:rsidRPr="00C87570" w:rsidRDefault="00C87570" w:rsidP="00C87570">
      <w:pPr>
        <w:spacing w:after="0" w:line="240" w:lineRule="auto"/>
        <w:ind w:left="5387"/>
        <w:jc w:val="both"/>
        <w:rPr>
          <w:rStyle w:val="a4"/>
          <w:rFonts w:ascii="Times New Roman" w:hAnsi="Times New Roman"/>
          <w:b w:val="0"/>
          <w:bCs w:val="0"/>
          <w:sz w:val="36"/>
          <w:szCs w:val="36"/>
          <w:vertAlign w:val="superscript"/>
        </w:rPr>
      </w:pP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                    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 xml:space="preserve">   (за наявності)</w:t>
      </w:r>
      <w:r w:rsidRPr="008B49D1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F62F09" w:rsidRPr="00F62F09" w:rsidRDefault="00F62F09" w:rsidP="004757A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  <w:lang w:val="uk-UA"/>
        </w:rPr>
      </w:pPr>
    </w:p>
    <w:p w:rsidR="0010388F" w:rsidRPr="00F62F09" w:rsidRDefault="004757AC" w:rsidP="004757A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  <w:lang w:val="uk-UA"/>
        </w:rPr>
      </w:pPr>
      <w:r w:rsidRPr="00F62F09">
        <w:rPr>
          <w:rStyle w:val="a4"/>
          <w:color w:val="000000"/>
          <w:sz w:val="36"/>
          <w:szCs w:val="36"/>
          <w:lang w:val="uk-UA"/>
        </w:rPr>
        <w:t>КЛОПОТАННЯ</w:t>
      </w:r>
    </w:p>
    <w:p w:rsidR="0010388F" w:rsidRPr="00F62F09" w:rsidRDefault="0010388F" w:rsidP="0010388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898989"/>
          <w:sz w:val="36"/>
          <w:szCs w:val="36"/>
          <w:lang w:val="uk-UA"/>
        </w:rPr>
      </w:pPr>
      <w:r w:rsidRPr="00F62F09">
        <w:rPr>
          <w:b/>
          <w:sz w:val="36"/>
          <w:szCs w:val="36"/>
        </w:rPr>
        <w:t xml:space="preserve">про </w:t>
      </w:r>
      <w:r w:rsidRPr="00F62F09">
        <w:rPr>
          <w:b/>
          <w:sz w:val="36"/>
          <w:szCs w:val="36"/>
          <w:lang w:val="uk-UA"/>
        </w:rPr>
        <w:t xml:space="preserve">відкладення розгляду </w:t>
      </w:r>
      <w:r w:rsidR="00C87570">
        <w:rPr>
          <w:b/>
          <w:sz w:val="36"/>
          <w:szCs w:val="36"/>
          <w:lang w:val="uk-UA"/>
        </w:rPr>
        <w:t>кримінального провадження</w:t>
      </w:r>
    </w:p>
    <w:p w:rsidR="004757AC" w:rsidRPr="00F62F09" w:rsidRDefault="004757AC" w:rsidP="004757AC">
      <w:pPr>
        <w:pStyle w:val="a5"/>
        <w:ind w:firstLine="70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C87570" w:rsidRDefault="0010388F" w:rsidP="00FF7250">
      <w:pPr>
        <w:pStyle w:val="a5"/>
        <w:ind w:firstLine="708"/>
        <w:jc w:val="both"/>
        <w:rPr>
          <w:rFonts w:ascii="Times New Roman" w:hAnsi="Times New Roman"/>
          <w:sz w:val="36"/>
          <w:szCs w:val="36"/>
          <w:lang w:val="uk-UA"/>
        </w:rPr>
      </w:pPr>
      <w:r w:rsidRPr="00F62F09">
        <w:rPr>
          <w:rFonts w:ascii="Times New Roman" w:hAnsi="Times New Roman"/>
          <w:sz w:val="36"/>
          <w:szCs w:val="36"/>
        </w:rPr>
        <w:t xml:space="preserve">Прошу </w:t>
      </w:r>
      <w:r w:rsidR="00C87570">
        <w:rPr>
          <w:rFonts w:ascii="Times New Roman" w:hAnsi="Times New Roman"/>
          <w:sz w:val="36"/>
          <w:szCs w:val="36"/>
          <w:lang w:val="uk-UA"/>
        </w:rPr>
        <w:t xml:space="preserve">апеляційний </w:t>
      </w:r>
      <w:r w:rsidR="003E6530" w:rsidRPr="00F62F09">
        <w:rPr>
          <w:rFonts w:ascii="Times New Roman" w:hAnsi="Times New Roman"/>
          <w:sz w:val="36"/>
          <w:szCs w:val="36"/>
          <w:lang w:val="uk-UA"/>
        </w:rPr>
        <w:t xml:space="preserve">розгляд </w:t>
      </w:r>
      <w:r w:rsidR="00C87570">
        <w:rPr>
          <w:rFonts w:ascii="Times New Roman" w:hAnsi="Times New Roman"/>
          <w:sz w:val="36"/>
          <w:szCs w:val="36"/>
          <w:lang w:val="uk-UA"/>
        </w:rPr>
        <w:t>кримінального провадження</w:t>
      </w:r>
      <w:r w:rsidR="00C87570" w:rsidRPr="00C87570">
        <w:rPr>
          <w:rFonts w:ascii="Times New Roman" w:eastAsia="Times New Roman" w:hAnsi="Times New Roman"/>
          <w:sz w:val="36"/>
          <w:szCs w:val="36"/>
          <w:lang w:val="uk-UA" w:eastAsia="ru-RU"/>
        </w:rPr>
        <w:t xml:space="preserve"> </w:t>
      </w:r>
      <w:r w:rsidR="00C87570">
        <w:rPr>
          <w:rFonts w:ascii="Times New Roman" w:eastAsia="Times New Roman" w:hAnsi="Times New Roman"/>
          <w:sz w:val="36"/>
          <w:szCs w:val="36"/>
          <w:lang w:val="uk-UA" w:eastAsia="ru-RU"/>
        </w:rPr>
        <w:t>провадженні</w:t>
      </w:r>
      <w:r w:rsidR="00C87570" w:rsidRPr="00AF3978">
        <w:rPr>
          <w:rFonts w:ascii="Times New Roman" w:eastAsia="Times New Roman" w:hAnsi="Times New Roman"/>
          <w:sz w:val="36"/>
          <w:szCs w:val="36"/>
          <w:lang w:eastAsia="ru-RU"/>
        </w:rPr>
        <w:t xml:space="preserve">  </w:t>
      </w:r>
      <w:r w:rsidR="00C87570" w:rsidRPr="00AF3978">
        <w:rPr>
          <w:rFonts w:ascii="Times New Roman" w:hAnsi="Times New Roman"/>
          <w:sz w:val="36"/>
          <w:szCs w:val="36"/>
          <w:lang w:val="uk-UA"/>
        </w:rPr>
        <w:t xml:space="preserve">за </w:t>
      </w:r>
      <w:r w:rsidR="00C87570">
        <w:rPr>
          <w:rFonts w:ascii="Times New Roman" w:hAnsi="Times New Roman"/>
          <w:sz w:val="36"/>
          <w:szCs w:val="36"/>
          <w:lang w:val="uk-UA"/>
        </w:rPr>
        <w:t>обвинуваченням______________</w:t>
      </w:r>
      <w:r w:rsidR="00C87570" w:rsidRPr="00AF3978">
        <w:rPr>
          <w:rFonts w:ascii="Times New Roman" w:hAnsi="Times New Roman"/>
          <w:sz w:val="36"/>
          <w:szCs w:val="36"/>
          <w:lang w:val="uk-UA"/>
        </w:rPr>
        <w:t xml:space="preserve"> </w:t>
      </w:r>
      <w:r w:rsidR="00C87570">
        <w:rPr>
          <w:rFonts w:ascii="Times New Roman" w:hAnsi="Times New Roman"/>
          <w:sz w:val="36"/>
          <w:szCs w:val="36"/>
          <w:lang w:val="uk-UA"/>
        </w:rPr>
        <w:t>у вчиненні кримінальног</w:t>
      </w:r>
      <w:proofErr w:type="gramStart"/>
      <w:r w:rsidR="00C87570">
        <w:rPr>
          <w:rFonts w:ascii="Times New Roman" w:hAnsi="Times New Roman"/>
          <w:sz w:val="36"/>
          <w:szCs w:val="36"/>
          <w:lang w:val="uk-UA"/>
        </w:rPr>
        <w:t>о(</w:t>
      </w:r>
      <w:proofErr w:type="gramEnd"/>
      <w:r w:rsidR="00C87570">
        <w:rPr>
          <w:rFonts w:ascii="Times New Roman" w:hAnsi="Times New Roman"/>
          <w:sz w:val="36"/>
          <w:szCs w:val="36"/>
          <w:lang w:val="uk-UA"/>
        </w:rPr>
        <w:t>них)  правопорушення(</w:t>
      </w:r>
      <w:proofErr w:type="spellStart"/>
      <w:r w:rsidR="00C87570">
        <w:rPr>
          <w:rFonts w:ascii="Times New Roman" w:hAnsi="Times New Roman"/>
          <w:sz w:val="36"/>
          <w:szCs w:val="36"/>
          <w:lang w:val="uk-UA"/>
        </w:rPr>
        <w:t>нь</w:t>
      </w:r>
      <w:proofErr w:type="spellEnd"/>
      <w:r w:rsidR="00C87570">
        <w:rPr>
          <w:rFonts w:ascii="Times New Roman" w:hAnsi="Times New Roman"/>
          <w:sz w:val="36"/>
          <w:szCs w:val="36"/>
          <w:lang w:val="uk-UA"/>
        </w:rPr>
        <w:t>), передбаченого(них)_____</w:t>
      </w:r>
      <w:r w:rsidR="00C87570" w:rsidRPr="00AF3978">
        <w:rPr>
          <w:rFonts w:ascii="Times New Roman" w:hAnsi="Times New Roman"/>
          <w:sz w:val="36"/>
          <w:szCs w:val="36"/>
          <w:lang w:val="uk-UA"/>
        </w:rPr>
        <w:t xml:space="preserve"> </w:t>
      </w:r>
      <w:r w:rsidR="00C87570">
        <w:rPr>
          <w:rFonts w:ascii="Times New Roman" w:hAnsi="Times New Roman"/>
          <w:sz w:val="36"/>
          <w:szCs w:val="36"/>
          <w:lang w:val="uk-UA"/>
        </w:rPr>
        <w:t>статтею(ями) ________ Кримінального кодексу України</w:t>
      </w:r>
      <w:r w:rsidRPr="00F62F09">
        <w:rPr>
          <w:rFonts w:ascii="Times New Roman" w:hAnsi="Times New Roman"/>
          <w:sz w:val="36"/>
          <w:szCs w:val="36"/>
        </w:rPr>
        <w:t>,</w:t>
      </w:r>
      <w:r w:rsidRPr="00F62F09">
        <w:rPr>
          <w:rFonts w:ascii="Times New Roman" w:hAnsi="Times New Roman"/>
          <w:sz w:val="36"/>
          <w:szCs w:val="36"/>
          <w:lang w:val="uk-UA"/>
        </w:rPr>
        <w:t xml:space="preserve"> </w:t>
      </w:r>
      <w:r w:rsidRPr="00F62F09">
        <w:rPr>
          <w:rFonts w:ascii="Times New Roman" w:hAnsi="Times New Roman"/>
          <w:sz w:val="36"/>
          <w:szCs w:val="36"/>
        </w:rPr>
        <w:t>як</w:t>
      </w:r>
      <w:proofErr w:type="spellStart"/>
      <w:r w:rsidR="004757AC" w:rsidRPr="00F62F09">
        <w:rPr>
          <w:rFonts w:ascii="Times New Roman" w:hAnsi="Times New Roman"/>
          <w:sz w:val="36"/>
          <w:szCs w:val="36"/>
          <w:lang w:val="uk-UA"/>
        </w:rPr>
        <w:t>ий</w:t>
      </w:r>
      <w:proofErr w:type="spellEnd"/>
      <w:r w:rsidR="00A41BCB" w:rsidRPr="00F62F09">
        <w:rPr>
          <w:rFonts w:ascii="Times New Roman" w:hAnsi="Times New Roman"/>
          <w:sz w:val="36"/>
          <w:szCs w:val="36"/>
          <w:lang w:val="uk-UA"/>
        </w:rPr>
        <w:t xml:space="preserve"> призначен</w:t>
      </w:r>
      <w:r w:rsidR="004757AC" w:rsidRPr="00F62F09">
        <w:rPr>
          <w:rFonts w:ascii="Times New Roman" w:hAnsi="Times New Roman"/>
          <w:sz w:val="36"/>
          <w:szCs w:val="36"/>
          <w:lang w:val="uk-UA"/>
        </w:rPr>
        <w:t>о</w:t>
      </w:r>
      <w:r w:rsidR="00A41BCB" w:rsidRPr="00F62F09">
        <w:rPr>
          <w:rFonts w:ascii="Times New Roman" w:hAnsi="Times New Roman"/>
          <w:sz w:val="36"/>
          <w:szCs w:val="36"/>
          <w:lang w:val="uk-UA"/>
        </w:rPr>
        <w:t xml:space="preserve"> на</w:t>
      </w:r>
      <w:r w:rsidR="004757AC" w:rsidRPr="00F62F09">
        <w:rPr>
          <w:rFonts w:ascii="Times New Roman" w:hAnsi="Times New Roman"/>
          <w:sz w:val="36"/>
          <w:szCs w:val="36"/>
          <w:lang w:val="uk-UA"/>
        </w:rPr>
        <w:t xml:space="preserve"> ____ год.</w:t>
      </w:r>
      <w:r w:rsidR="00FF7250" w:rsidRPr="00F62F09">
        <w:rPr>
          <w:rFonts w:ascii="Times New Roman" w:hAnsi="Times New Roman"/>
          <w:sz w:val="36"/>
          <w:szCs w:val="36"/>
          <w:lang w:val="uk-UA"/>
        </w:rPr>
        <w:t xml:space="preserve"> ___</w:t>
      </w:r>
      <w:r w:rsidR="004757AC" w:rsidRPr="00F62F09">
        <w:rPr>
          <w:rFonts w:ascii="Times New Roman" w:hAnsi="Times New Roman"/>
          <w:sz w:val="36"/>
          <w:szCs w:val="36"/>
          <w:lang w:val="uk-UA"/>
        </w:rPr>
        <w:t>хв.</w:t>
      </w:r>
      <w:r w:rsidR="00A41BCB" w:rsidRPr="00F62F09">
        <w:rPr>
          <w:rFonts w:ascii="Times New Roman" w:hAnsi="Times New Roman"/>
          <w:sz w:val="36"/>
          <w:szCs w:val="36"/>
          <w:lang w:val="uk-UA"/>
        </w:rPr>
        <w:t xml:space="preserve"> </w:t>
      </w:r>
      <w:r w:rsidR="004757AC" w:rsidRPr="00F62F09">
        <w:rPr>
          <w:rFonts w:ascii="Times New Roman" w:hAnsi="Times New Roman"/>
          <w:sz w:val="36"/>
          <w:szCs w:val="36"/>
          <w:lang w:val="uk-UA"/>
        </w:rPr>
        <w:t xml:space="preserve"> </w:t>
      </w:r>
      <w:r w:rsidR="00A41BCB" w:rsidRPr="00F62F09">
        <w:rPr>
          <w:rFonts w:ascii="Times New Roman" w:hAnsi="Times New Roman"/>
          <w:sz w:val="36"/>
          <w:szCs w:val="36"/>
          <w:lang w:val="uk-UA"/>
        </w:rPr>
        <w:t>«_____»</w:t>
      </w:r>
      <w:r w:rsidR="00FF7250" w:rsidRPr="00F62F09">
        <w:rPr>
          <w:rFonts w:ascii="Times New Roman" w:hAnsi="Times New Roman"/>
          <w:sz w:val="36"/>
          <w:szCs w:val="36"/>
          <w:lang w:val="uk-UA"/>
        </w:rPr>
        <w:t xml:space="preserve"> _____</w:t>
      </w:r>
      <w:r w:rsidR="00A41BCB" w:rsidRPr="00F62F09">
        <w:rPr>
          <w:rFonts w:ascii="Times New Roman" w:hAnsi="Times New Roman"/>
          <w:sz w:val="36"/>
          <w:szCs w:val="36"/>
          <w:lang w:val="uk-UA"/>
        </w:rPr>
        <w:t xml:space="preserve"> 20___ року, відкласти </w:t>
      </w:r>
      <w:r w:rsidR="00FF7250" w:rsidRPr="00F62F09">
        <w:rPr>
          <w:rFonts w:ascii="Times New Roman" w:hAnsi="Times New Roman"/>
          <w:sz w:val="36"/>
          <w:szCs w:val="36"/>
          <w:lang w:val="uk-UA"/>
        </w:rPr>
        <w:t>у зв’язку</w:t>
      </w:r>
      <w:r w:rsidR="00C87570">
        <w:rPr>
          <w:rFonts w:ascii="Times New Roman" w:hAnsi="Times New Roman"/>
          <w:sz w:val="36"/>
          <w:szCs w:val="36"/>
          <w:lang w:val="uk-UA"/>
        </w:rPr>
        <w:t xml:space="preserve"> із</w:t>
      </w:r>
      <w:r w:rsidR="00FF7250" w:rsidRPr="00F62F09">
        <w:rPr>
          <w:rFonts w:ascii="Times New Roman" w:hAnsi="Times New Roman"/>
          <w:sz w:val="36"/>
          <w:szCs w:val="36"/>
          <w:lang w:val="uk-UA"/>
        </w:rPr>
        <w:t xml:space="preserve"> ___________</w:t>
      </w:r>
      <w:r w:rsidR="00C87570">
        <w:rPr>
          <w:rFonts w:ascii="Times New Roman" w:hAnsi="Times New Roman"/>
          <w:sz w:val="36"/>
          <w:szCs w:val="36"/>
          <w:lang w:val="uk-UA"/>
        </w:rPr>
        <w:t>__________________________________________.</w:t>
      </w:r>
      <w:r w:rsidR="00A41BCB" w:rsidRPr="00F62F09">
        <w:rPr>
          <w:rFonts w:ascii="Times New Roman" w:hAnsi="Times New Roman"/>
          <w:sz w:val="36"/>
          <w:szCs w:val="36"/>
          <w:lang w:val="uk-UA"/>
        </w:rPr>
        <w:t xml:space="preserve"> </w:t>
      </w:r>
    </w:p>
    <w:p w:rsidR="00A41BCB" w:rsidRPr="00C87570" w:rsidRDefault="00A41BCB" w:rsidP="00FF7250">
      <w:pPr>
        <w:pStyle w:val="a5"/>
        <w:ind w:firstLine="708"/>
        <w:jc w:val="both"/>
        <w:rPr>
          <w:rFonts w:ascii="Times New Roman" w:hAnsi="Times New Roman"/>
          <w:sz w:val="36"/>
          <w:szCs w:val="36"/>
          <w:vertAlign w:val="subscript"/>
          <w:lang w:val="uk-UA"/>
        </w:rPr>
      </w:pPr>
      <w:r w:rsidRPr="00C87570">
        <w:rPr>
          <w:rFonts w:ascii="Times New Roman" w:hAnsi="Times New Roman"/>
          <w:sz w:val="36"/>
          <w:szCs w:val="36"/>
          <w:vertAlign w:val="subscript"/>
          <w:lang w:val="uk-UA"/>
        </w:rPr>
        <w:t>(вказати причину неможливості явки в судове засідання).</w:t>
      </w:r>
    </w:p>
    <w:p w:rsidR="00FF7250" w:rsidRPr="00F62F09" w:rsidRDefault="00FF7250" w:rsidP="00FF72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6"/>
          <w:szCs w:val="36"/>
          <w:lang w:val="uk-UA"/>
        </w:rPr>
      </w:pPr>
    </w:p>
    <w:p w:rsidR="00FF7250" w:rsidRPr="00F62F09" w:rsidRDefault="00A41BCB" w:rsidP="00FF72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6"/>
          <w:szCs w:val="36"/>
          <w:lang w:val="uk-UA"/>
        </w:rPr>
      </w:pPr>
      <w:r w:rsidRPr="00F62F09">
        <w:rPr>
          <w:color w:val="000000" w:themeColor="text1"/>
          <w:sz w:val="36"/>
          <w:szCs w:val="36"/>
          <w:lang w:val="uk-UA"/>
        </w:rPr>
        <w:t>Додаток: (за необхідності)</w:t>
      </w:r>
    </w:p>
    <w:p w:rsidR="00FC24CE" w:rsidRDefault="00FC24CE" w:rsidP="00FF7250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F62F09" w:rsidRDefault="00F62F09" w:rsidP="00FF7250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F62F09" w:rsidRDefault="00F62F09" w:rsidP="00FF7250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F62F09" w:rsidRDefault="00F62F09" w:rsidP="00FF7250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10388F" w:rsidRPr="00F62F09" w:rsidRDefault="00F62F09" w:rsidP="00FF72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6"/>
          <w:szCs w:val="36"/>
          <w:lang w:val="uk-UA"/>
        </w:rPr>
      </w:pPr>
      <w:r>
        <w:rPr>
          <w:lang w:val="uk-UA"/>
        </w:rPr>
        <w:t>______________</w:t>
      </w:r>
      <w:r>
        <w:rPr>
          <w:lang w:val="uk-UA"/>
        </w:rPr>
        <w:tab/>
      </w:r>
      <w:r>
        <w:rPr>
          <w:lang w:val="uk-UA"/>
        </w:rPr>
        <w:tab/>
      </w:r>
      <w:r w:rsidR="004757AC" w:rsidRPr="00FC24CE">
        <w:rPr>
          <w:lang w:val="uk-UA"/>
        </w:rPr>
        <w:t xml:space="preserve">_______________           </w:t>
      </w:r>
      <w:r w:rsidR="004757AC" w:rsidRPr="00FC24CE">
        <w:rPr>
          <w:lang w:val="uk-UA"/>
        </w:rPr>
        <w:tab/>
        <w:t xml:space="preserve">___________________________                     </w:t>
      </w:r>
      <w:r w:rsidR="004757AC" w:rsidRPr="00FC24CE">
        <w:rPr>
          <w:lang w:val="uk-UA"/>
        </w:rPr>
        <w:tab/>
      </w:r>
      <w:r w:rsidR="004757AC" w:rsidRPr="00F62F09">
        <w:rPr>
          <w:sz w:val="36"/>
          <w:szCs w:val="36"/>
          <w:vertAlign w:val="subscript"/>
          <w:lang w:val="uk-UA"/>
        </w:rPr>
        <w:t xml:space="preserve">(Дата)                                      </w:t>
      </w:r>
      <w:r>
        <w:rPr>
          <w:sz w:val="36"/>
          <w:szCs w:val="36"/>
          <w:vertAlign w:val="subscript"/>
          <w:lang w:val="uk-UA"/>
        </w:rPr>
        <w:t xml:space="preserve"> </w:t>
      </w:r>
      <w:r w:rsidR="004757AC" w:rsidRPr="00F62F09">
        <w:rPr>
          <w:sz w:val="36"/>
          <w:szCs w:val="36"/>
          <w:vertAlign w:val="subscript"/>
          <w:lang w:val="uk-UA"/>
        </w:rPr>
        <w:t xml:space="preserve">(Підпис)                            </w:t>
      </w:r>
      <w:r>
        <w:rPr>
          <w:sz w:val="36"/>
          <w:szCs w:val="36"/>
          <w:vertAlign w:val="subscript"/>
          <w:lang w:val="uk-UA"/>
        </w:rPr>
        <w:t xml:space="preserve">       </w:t>
      </w:r>
      <w:r w:rsidR="00265FBD">
        <w:rPr>
          <w:sz w:val="36"/>
          <w:szCs w:val="36"/>
          <w:vertAlign w:val="subscript"/>
          <w:lang w:val="uk-UA"/>
        </w:rPr>
        <w:t xml:space="preserve"> (</w:t>
      </w:r>
      <w:r w:rsidR="00265FBD" w:rsidRPr="00265FBD">
        <w:rPr>
          <w:sz w:val="36"/>
          <w:szCs w:val="36"/>
          <w:vertAlign w:val="subscript"/>
          <w:lang w:val="uk-UA"/>
        </w:rPr>
        <w:t>Власне ім’я</w:t>
      </w:r>
      <w:r w:rsidR="004757AC" w:rsidRPr="00F62F09">
        <w:rPr>
          <w:sz w:val="36"/>
          <w:szCs w:val="36"/>
          <w:vertAlign w:val="subscript"/>
          <w:lang w:val="uk-UA"/>
        </w:rPr>
        <w:t xml:space="preserve">, Прізвище)        </w:t>
      </w:r>
    </w:p>
    <w:p w:rsidR="00FC24CE" w:rsidRPr="00F62F09" w:rsidRDefault="00FC24CE" w:rsidP="00FF7250">
      <w:pPr>
        <w:rPr>
          <w:rFonts w:ascii="Times New Roman" w:hAnsi="Times New Roman" w:cs="Times New Roman"/>
          <w:b/>
          <w:sz w:val="36"/>
          <w:szCs w:val="36"/>
        </w:rPr>
      </w:pPr>
    </w:p>
    <w:p w:rsidR="00F62F09" w:rsidRDefault="00F62F09" w:rsidP="001A246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lang w:val="uk-UA"/>
        </w:rPr>
      </w:pPr>
    </w:p>
    <w:p w:rsidR="00FA1E3E" w:rsidRDefault="00FA1E3E" w:rsidP="00460FF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FA1E3E" w:rsidRDefault="00FA1E3E" w:rsidP="00460FF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FA1E3E" w:rsidRDefault="00FA1E3E" w:rsidP="00FA1E3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FA1E3E" w:rsidRPr="00F62F09" w:rsidRDefault="00460FF9" w:rsidP="00FA1E3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FA1E3E" w:rsidRPr="00AF3978">
        <w:rPr>
          <w:rFonts w:ascii="Times New Roman" w:hAnsi="Times New Roman" w:cs="Times New Roman"/>
          <w:b/>
          <w:sz w:val="36"/>
          <w:szCs w:val="36"/>
        </w:rPr>
        <w:t xml:space="preserve">Зразок  </w:t>
      </w:r>
      <w:r w:rsidR="00FA1E3E">
        <w:rPr>
          <w:rFonts w:ascii="Times New Roman" w:hAnsi="Times New Roman" w:cs="Times New Roman"/>
          <w:b/>
          <w:sz w:val="28"/>
        </w:rPr>
        <w:t xml:space="preserve">                                                         </w:t>
      </w:r>
      <w:r w:rsidR="00FA1E3E" w:rsidRPr="00F62F09">
        <w:rPr>
          <w:rFonts w:ascii="Times New Roman" w:hAnsi="Times New Roman" w:cs="Times New Roman"/>
          <w:b/>
          <w:sz w:val="36"/>
          <w:szCs w:val="36"/>
        </w:rPr>
        <w:t>Хмельницький</w:t>
      </w:r>
    </w:p>
    <w:p w:rsidR="00FA1E3E" w:rsidRPr="00F62F09" w:rsidRDefault="00FA1E3E" w:rsidP="00FA1E3E">
      <w:pPr>
        <w:spacing w:after="0"/>
        <w:ind w:left="5387"/>
        <w:rPr>
          <w:rFonts w:ascii="Times New Roman" w:hAnsi="Times New Roman" w:cs="Times New Roman"/>
          <w:b/>
          <w:sz w:val="36"/>
          <w:szCs w:val="36"/>
        </w:rPr>
      </w:pPr>
      <w:r w:rsidRPr="00F62F09">
        <w:rPr>
          <w:rFonts w:ascii="Times New Roman" w:hAnsi="Times New Roman" w:cs="Times New Roman"/>
          <w:b/>
          <w:sz w:val="36"/>
          <w:szCs w:val="36"/>
        </w:rPr>
        <w:t>апеляційний суд</w:t>
      </w:r>
    </w:p>
    <w:p w:rsidR="00FA1E3E" w:rsidRDefault="00FA1E3E" w:rsidP="00FA1E3E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Pr="00AF3978">
        <w:rPr>
          <w:rFonts w:ascii="Times New Roman" w:hAnsi="Times New Roman"/>
          <w:sz w:val="36"/>
          <w:szCs w:val="36"/>
        </w:rPr>
        <w:t>Суддя-</w:t>
      </w:r>
      <w:r w:rsidRPr="00AF3978">
        <w:rPr>
          <w:rFonts w:ascii="Times New Roman" w:hAnsi="Times New Roman" w:cs="Times New Roman"/>
          <w:sz w:val="36"/>
          <w:szCs w:val="36"/>
        </w:rPr>
        <w:t>доповідач</w:t>
      </w:r>
      <w:r w:rsidRPr="00902DC0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/>
          <w:sz w:val="24"/>
        </w:rPr>
        <w:t>_____</w:t>
      </w:r>
    </w:p>
    <w:p w:rsidR="00FA1E3E" w:rsidRDefault="00FA1E3E" w:rsidP="00FA1E3E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Pr="00AF3978">
        <w:rPr>
          <w:rFonts w:ascii="Times New Roman" w:hAnsi="Times New Roman"/>
          <w:sz w:val="36"/>
          <w:szCs w:val="36"/>
        </w:rPr>
        <w:t>Справа №</w:t>
      </w:r>
      <w:r w:rsidRPr="00F62F0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</w:rPr>
        <w:t>______________________</w:t>
      </w:r>
    </w:p>
    <w:p w:rsidR="00AD494A" w:rsidRDefault="00AD494A" w:rsidP="00AD494A">
      <w:pPr>
        <w:tabs>
          <w:tab w:val="left" w:pos="5520"/>
        </w:tabs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(єдиний унікальний номер справи)</w:t>
      </w:r>
    </w:p>
    <w:p w:rsidR="00FA1E3E" w:rsidRDefault="00FA1E3E" w:rsidP="00FA1E3E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__________________________________</w:t>
      </w:r>
    </w:p>
    <w:p w:rsidR="00FA1E3E" w:rsidRPr="00AF3978" w:rsidRDefault="00FA1E3E" w:rsidP="00FA1E3E">
      <w:pPr>
        <w:spacing w:after="0" w:line="240" w:lineRule="auto"/>
        <w:ind w:left="5387"/>
        <w:jc w:val="both"/>
        <w:rPr>
          <w:rFonts w:ascii="Times New Roman" w:hAnsi="Times New Roman"/>
          <w:sz w:val="36"/>
          <w:szCs w:val="36"/>
          <w:vertAlign w:val="superscript"/>
        </w:rPr>
      </w:pP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>(вказати прізвище, ім’я по батькові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, </w:t>
      </w: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>процесуальний статус особи, яка подає заяву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)</w:t>
      </w:r>
    </w:p>
    <w:p w:rsidR="00FA1E3E" w:rsidRPr="00F62F09" w:rsidRDefault="00FA1E3E" w:rsidP="00FA1E3E">
      <w:pPr>
        <w:tabs>
          <w:tab w:val="left" w:pos="4644"/>
        </w:tabs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адреса:</w:t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FA1E3E" w:rsidRPr="00F62F09" w:rsidRDefault="00FA1E3E" w:rsidP="00FA1E3E">
      <w:pPr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тел.</w:t>
      </w: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:rsidR="00FA1E3E" w:rsidRPr="00F62F09" w:rsidRDefault="00FA1E3E" w:rsidP="00FA1E3E">
      <w:pPr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адреса електронної пошти</w:t>
      </w:r>
      <w:r>
        <w:rPr>
          <w:rFonts w:ascii="Times New Roman" w:hAnsi="Times New Roman" w:cs="Times New Roman"/>
          <w:sz w:val="32"/>
          <w:szCs w:val="32"/>
        </w:rPr>
        <w:t>____________________</w:t>
      </w:r>
    </w:p>
    <w:p w:rsidR="00FA1E3E" w:rsidRPr="00C87570" w:rsidRDefault="00FA1E3E" w:rsidP="00FA1E3E">
      <w:pPr>
        <w:spacing w:after="0" w:line="240" w:lineRule="auto"/>
        <w:ind w:left="5387"/>
        <w:jc w:val="both"/>
        <w:rPr>
          <w:rStyle w:val="a4"/>
          <w:rFonts w:ascii="Times New Roman" w:hAnsi="Times New Roman"/>
          <w:b w:val="0"/>
          <w:bCs w:val="0"/>
          <w:sz w:val="36"/>
          <w:szCs w:val="36"/>
          <w:vertAlign w:val="superscript"/>
        </w:rPr>
      </w:pP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                    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 xml:space="preserve">   (за наявності)</w:t>
      </w:r>
      <w:r w:rsidRPr="008B49D1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FA1E3E" w:rsidRPr="00FA1E3E" w:rsidRDefault="00FA1E3E" w:rsidP="00FA1E3E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FA1E3E" w:rsidRPr="00FA1E3E" w:rsidRDefault="00FA1E3E" w:rsidP="00FA1E3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FA1E3E">
        <w:rPr>
          <w:rFonts w:ascii="Times New Roman" w:hAnsi="Times New Roman"/>
          <w:b/>
          <w:sz w:val="36"/>
          <w:szCs w:val="36"/>
        </w:rPr>
        <w:t>ЗАЯВА</w:t>
      </w:r>
    </w:p>
    <w:p w:rsidR="00FA1E3E" w:rsidRPr="00FA1E3E" w:rsidRDefault="00FA1E3E" w:rsidP="00FA1E3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FA1E3E">
        <w:rPr>
          <w:rFonts w:ascii="Times New Roman" w:hAnsi="Times New Roman"/>
          <w:b/>
          <w:sz w:val="36"/>
          <w:szCs w:val="36"/>
        </w:rPr>
        <w:t>про надання дозволу на побачення з особою,</w:t>
      </w:r>
    </w:p>
    <w:p w:rsidR="00FA1E3E" w:rsidRPr="00FA1E3E" w:rsidRDefault="00FA1E3E" w:rsidP="00FA1E3E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FA1E3E">
        <w:rPr>
          <w:rFonts w:ascii="Times New Roman" w:hAnsi="Times New Roman"/>
          <w:b/>
          <w:sz w:val="36"/>
          <w:szCs w:val="36"/>
        </w:rPr>
        <w:t>яка тримається під вартою</w:t>
      </w:r>
    </w:p>
    <w:p w:rsidR="00FA1E3E" w:rsidRPr="00FA1E3E" w:rsidRDefault="00FA1E3E" w:rsidP="00FA1E3E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</w:p>
    <w:p w:rsidR="00FA1E3E" w:rsidRPr="00FA1E3E" w:rsidRDefault="00FA1E3E" w:rsidP="00FA1E3E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FA1E3E">
        <w:rPr>
          <w:rFonts w:ascii="Times New Roman" w:hAnsi="Times New Roman"/>
          <w:sz w:val="36"/>
          <w:szCs w:val="36"/>
        </w:rPr>
        <w:t xml:space="preserve">Прошу надати дозвіл на побачення з </w:t>
      </w:r>
      <w:r>
        <w:rPr>
          <w:rFonts w:ascii="Times New Roman" w:hAnsi="Times New Roman"/>
          <w:sz w:val="36"/>
          <w:szCs w:val="36"/>
        </w:rPr>
        <w:t>підозрюваним/ обвинуваченим/засудженим</w:t>
      </w:r>
      <w:r w:rsidRPr="00FA1E3E">
        <w:rPr>
          <w:rFonts w:ascii="Times New Roman" w:hAnsi="Times New Roman"/>
          <w:sz w:val="36"/>
          <w:szCs w:val="36"/>
        </w:rPr>
        <w:t xml:space="preserve"> _____________________________________________________</w:t>
      </w:r>
      <w:r>
        <w:rPr>
          <w:rFonts w:ascii="Times New Roman" w:hAnsi="Times New Roman"/>
          <w:sz w:val="36"/>
          <w:szCs w:val="36"/>
        </w:rPr>
        <w:t>,</w:t>
      </w:r>
    </w:p>
    <w:p w:rsidR="00FA1E3E" w:rsidRPr="00FA1E3E" w:rsidRDefault="00FA1E3E" w:rsidP="00FA1E3E">
      <w:pPr>
        <w:spacing w:after="0" w:line="240" w:lineRule="auto"/>
        <w:jc w:val="both"/>
        <w:rPr>
          <w:rFonts w:ascii="Times New Roman" w:hAnsi="Times New Roman"/>
          <w:i/>
          <w:sz w:val="36"/>
          <w:szCs w:val="36"/>
          <w:vertAlign w:val="subscript"/>
        </w:rPr>
      </w:pPr>
      <w:r>
        <w:rPr>
          <w:rFonts w:ascii="Times New Roman" w:hAnsi="Times New Roman"/>
          <w:i/>
          <w:sz w:val="36"/>
          <w:szCs w:val="36"/>
          <w:vertAlign w:val="subscript"/>
        </w:rPr>
        <w:t xml:space="preserve">                  </w:t>
      </w:r>
      <w:r w:rsidRPr="00FA1E3E">
        <w:rPr>
          <w:rFonts w:ascii="Times New Roman" w:hAnsi="Times New Roman"/>
          <w:i/>
          <w:sz w:val="36"/>
          <w:szCs w:val="36"/>
          <w:vertAlign w:val="subscript"/>
        </w:rPr>
        <w:t xml:space="preserve">(прізвище, ім’я, по батькові, дата народження, стаття обвинувачення) </w:t>
      </w:r>
    </w:p>
    <w:p w:rsidR="00FA1E3E" w:rsidRPr="00FA1E3E" w:rsidRDefault="00FA1E3E" w:rsidP="00FA1E3E">
      <w:pPr>
        <w:spacing w:after="0" w:line="240" w:lineRule="auto"/>
        <w:jc w:val="both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який є моїм </w:t>
      </w:r>
      <w:r w:rsidRPr="00FA1E3E">
        <w:rPr>
          <w:rFonts w:ascii="Times New Roman" w:hAnsi="Times New Roman"/>
          <w:sz w:val="36"/>
          <w:szCs w:val="36"/>
        </w:rPr>
        <w:t>__________________________________________</w:t>
      </w:r>
      <w:r>
        <w:rPr>
          <w:rFonts w:ascii="Times New Roman" w:hAnsi="Times New Roman"/>
          <w:sz w:val="36"/>
          <w:szCs w:val="36"/>
        </w:rPr>
        <w:t>.</w:t>
      </w:r>
    </w:p>
    <w:p w:rsidR="00FA1E3E" w:rsidRPr="00FA1E3E" w:rsidRDefault="00FA1E3E" w:rsidP="00FA1E3E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vertAlign w:val="superscript"/>
        </w:rPr>
      </w:pPr>
      <w:r>
        <w:rPr>
          <w:rFonts w:ascii="Times New Roman" w:hAnsi="Times New Roman"/>
          <w:sz w:val="36"/>
          <w:szCs w:val="36"/>
          <w:vertAlign w:val="superscript"/>
        </w:rPr>
        <w:t xml:space="preserve">                                       </w:t>
      </w:r>
      <w:r w:rsidRPr="00FA1E3E">
        <w:rPr>
          <w:rFonts w:ascii="Times New Roman" w:hAnsi="Times New Roman"/>
          <w:sz w:val="36"/>
          <w:szCs w:val="36"/>
          <w:vertAlign w:val="superscript"/>
        </w:rPr>
        <w:t>(вказати ступінь родинного зв’язку)</w:t>
      </w:r>
    </w:p>
    <w:p w:rsidR="00F62F09" w:rsidRPr="00FA1E3E" w:rsidRDefault="00F62F09" w:rsidP="00FA1E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36"/>
          <w:szCs w:val="36"/>
          <w:lang w:val="uk-UA"/>
        </w:rPr>
      </w:pPr>
    </w:p>
    <w:p w:rsidR="00FA1E3E" w:rsidRPr="00F62F09" w:rsidRDefault="00FA1E3E" w:rsidP="00FA1E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6"/>
          <w:szCs w:val="36"/>
          <w:lang w:val="uk-UA"/>
        </w:rPr>
      </w:pPr>
      <w:r w:rsidRPr="00F62F09">
        <w:rPr>
          <w:color w:val="000000" w:themeColor="text1"/>
          <w:sz w:val="36"/>
          <w:szCs w:val="36"/>
          <w:lang w:val="uk-UA"/>
        </w:rPr>
        <w:t>Додаток: (за необхідності)</w:t>
      </w:r>
    </w:p>
    <w:p w:rsidR="00FA1E3E" w:rsidRDefault="00FA1E3E" w:rsidP="00FA1E3E">
      <w:pPr>
        <w:spacing w:after="0" w:line="240" w:lineRule="auto"/>
        <w:ind w:firstLine="709"/>
        <w:jc w:val="both"/>
        <w:rPr>
          <w:sz w:val="36"/>
          <w:szCs w:val="36"/>
        </w:rPr>
      </w:pPr>
    </w:p>
    <w:p w:rsidR="00FA1E3E" w:rsidRDefault="00FA1E3E" w:rsidP="00FA1E3E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FA1E3E" w:rsidRDefault="00FA1E3E" w:rsidP="00FA1E3E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FA1E3E" w:rsidRPr="00F62F09" w:rsidRDefault="00FA1E3E" w:rsidP="00FA1E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6"/>
          <w:szCs w:val="36"/>
          <w:lang w:val="uk-UA"/>
        </w:rPr>
      </w:pPr>
      <w:r>
        <w:rPr>
          <w:lang w:val="uk-UA"/>
        </w:rPr>
        <w:t>______________</w:t>
      </w:r>
      <w:r>
        <w:rPr>
          <w:lang w:val="uk-UA"/>
        </w:rPr>
        <w:tab/>
      </w:r>
      <w:r>
        <w:rPr>
          <w:lang w:val="uk-UA"/>
        </w:rPr>
        <w:tab/>
      </w:r>
      <w:r w:rsidRPr="00FC24CE">
        <w:rPr>
          <w:lang w:val="uk-UA"/>
        </w:rPr>
        <w:t xml:space="preserve">_______________           </w:t>
      </w:r>
      <w:r w:rsidRPr="00FC24CE">
        <w:rPr>
          <w:lang w:val="uk-UA"/>
        </w:rPr>
        <w:tab/>
        <w:t xml:space="preserve">___________________________                     </w:t>
      </w:r>
      <w:r w:rsidRPr="00FC24CE">
        <w:rPr>
          <w:lang w:val="uk-UA"/>
        </w:rPr>
        <w:tab/>
      </w:r>
      <w:r w:rsidRPr="00F62F09">
        <w:rPr>
          <w:sz w:val="36"/>
          <w:szCs w:val="36"/>
          <w:vertAlign w:val="subscript"/>
          <w:lang w:val="uk-UA"/>
        </w:rPr>
        <w:t xml:space="preserve">(Дата)                                      </w:t>
      </w:r>
      <w:r>
        <w:rPr>
          <w:sz w:val="36"/>
          <w:szCs w:val="36"/>
          <w:vertAlign w:val="subscript"/>
          <w:lang w:val="uk-UA"/>
        </w:rPr>
        <w:t xml:space="preserve"> </w:t>
      </w:r>
      <w:r w:rsidRPr="00F62F09">
        <w:rPr>
          <w:sz w:val="36"/>
          <w:szCs w:val="36"/>
          <w:vertAlign w:val="subscript"/>
          <w:lang w:val="uk-UA"/>
        </w:rPr>
        <w:t xml:space="preserve">(Підпис)                            </w:t>
      </w:r>
      <w:r>
        <w:rPr>
          <w:sz w:val="36"/>
          <w:szCs w:val="36"/>
          <w:vertAlign w:val="subscript"/>
          <w:lang w:val="uk-UA"/>
        </w:rPr>
        <w:t xml:space="preserve">       </w:t>
      </w:r>
      <w:r w:rsidRPr="00F62F09">
        <w:rPr>
          <w:sz w:val="36"/>
          <w:szCs w:val="36"/>
          <w:vertAlign w:val="subscript"/>
          <w:lang w:val="uk-UA"/>
        </w:rPr>
        <w:t xml:space="preserve"> (</w:t>
      </w:r>
      <w:r w:rsidR="00265FBD">
        <w:rPr>
          <w:sz w:val="36"/>
          <w:szCs w:val="36"/>
          <w:vertAlign w:val="subscript"/>
          <w:lang w:val="uk-UA"/>
        </w:rPr>
        <w:t>Власне ім’я</w:t>
      </w:r>
      <w:r w:rsidRPr="00F62F09">
        <w:rPr>
          <w:sz w:val="36"/>
          <w:szCs w:val="36"/>
          <w:vertAlign w:val="subscript"/>
          <w:lang w:val="uk-UA"/>
        </w:rPr>
        <w:t xml:space="preserve">, Прізвище)        </w:t>
      </w:r>
    </w:p>
    <w:p w:rsidR="006D0D52" w:rsidRDefault="006D0D52" w:rsidP="00FA1E3E">
      <w:pPr>
        <w:rPr>
          <w:sz w:val="36"/>
          <w:szCs w:val="36"/>
        </w:rPr>
      </w:pPr>
    </w:p>
    <w:p w:rsidR="00AD494A" w:rsidRDefault="00AD494A" w:rsidP="00FA1E3E">
      <w:pPr>
        <w:rPr>
          <w:sz w:val="36"/>
          <w:szCs w:val="36"/>
        </w:rPr>
      </w:pPr>
    </w:p>
    <w:p w:rsidR="00AD494A" w:rsidRDefault="00AD494A" w:rsidP="00FA1E3E">
      <w:pPr>
        <w:rPr>
          <w:sz w:val="36"/>
          <w:szCs w:val="36"/>
        </w:rPr>
      </w:pPr>
    </w:p>
    <w:p w:rsidR="00AD494A" w:rsidRDefault="00AD494A" w:rsidP="00FA1E3E">
      <w:pPr>
        <w:rPr>
          <w:sz w:val="36"/>
          <w:szCs w:val="36"/>
        </w:rPr>
      </w:pPr>
    </w:p>
    <w:p w:rsidR="00AD494A" w:rsidRPr="00F62F09" w:rsidRDefault="00AD494A" w:rsidP="00AD494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F3978">
        <w:rPr>
          <w:rFonts w:ascii="Times New Roman" w:hAnsi="Times New Roman" w:cs="Times New Roman"/>
          <w:b/>
          <w:sz w:val="36"/>
          <w:szCs w:val="36"/>
        </w:rPr>
        <w:t xml:space="preserve">Зразок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</w:t>
      </w:r>
      <w:r w:rsidRPr="00F62F09">
        <w:rPr>
          <w:rFonts w:ascii="Times New Roman" w:hAnsi="Times New Roman" w:cs="Times New Roman"/>
          <w:b/>
          <w:sz w:val="36"/>
          <w:szCs w:val="36"/>
        </w:rPr>
        <w:t>Хмельницький</w:t>
      </w:r>
    </w:p>
    <w:p w:rsidR="00AD494A" w:rsidRPr="00F62F09" w:rsidRDefault="00AD494A" w:rsidP="00AD494A">
      <w:pPr>
        <w:spacing w:after="0"/>
        <w:ind w:left="5387"/>
        <w:rPr>
          <w:rFonts w:ascii="Times New Roman" w:hAnsi="Times New Roman" w:cs="Times New Roman"/>
          <w:b/>
          <w:sz w:val="36"/>
          <w:szCs w:val="36"/>
        </w:rPr>
      </w:pPr>
      <w:r w:rsidRPr="00F62F09">
        <w:rPr>
          <w:rFonts w:ascii="Times New Roman" w:hAnsi="Times New Roman" w:cs="Times New Roman"/>
          <w:b/>
          <w:sz w:val="36"/>
          <w:szCs w:val="36"/>
        </w:rPr>
        <w:t>апеляційний суд</w:t>
      </w:r>
    </w:p>
    <w:p w:rsidR="00AD494A" w:rsidRDefault="00AD494A" w:rsidP="00AD494A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Pr="00AF3978">
        <w:rPr>
          <w:rFonts w:ascii="Times New Roman" w:hAnsi="Times New Roman"/>
          <w:sz w:val="36"/>
          <w:szCs w:val="36"/>
        </w:rPr>
        <w:t>Суддя-</w:t>
      </w:r>
      <w:r w:rsidRPr="00AF3978">
        <w:rPr>
          <w:rFonts w:ascii="Times New Roman" w:hAnsi="Times New Roman" w:cs="Times New Roman"/>
          <w:sz w:val="36"/>
          <w:szCs w:val="36"/>
        </w:rPr>
        <w:t>доповідач</w:t>
      </w:r>
      <w:r w:rsidRPr="00902DC0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/>
          <w:sz w:val="24"/>
        </w:rPr>
        <w:t>_____</w:t>
      </w:r>
    </w:p>
    <w:p w:rsidR="00AD494A" w:rsidRDefault="00AD494A" w:rsidP="00AD494A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Pr="00AF3978">
        <w:rPr>
          <w:rFonts w:ascii="Times New Roman" w:hAnsi="Times New Roman"/>
          <w:sz w:val="36"/>
          <w:szCs w:val="36"/>
        </w:rPr>
        <w:t>Справа №</w:t>
      </w:r>
      <w:r w:rsidRPr="00F62F0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</w:rPr>
        <w:t>______________________</w:t>
      </w:r>
    </w:p>
    <w:p w:rsidR="00AD494A" w:rsidRDefault="00AD494A" w:rsidP="00AD494A">
      <w:pPr>
        <w:tabs>
          <w:tab w:val="left" w:pos="5472"/>
        </w:tabs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(єдиний унікальний номер справи)</w:t>
      </w:r>
    </w:p>
    <w:p w:rsidR="00AD494A" w:rsidRDefault="00AD494A" w:rsidP="00AD494A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__________________________________</w:t>
      </w:r>
    </w:p>
    <w:p w:rsidR="00AD494A" w:rsidRPr="00AF3978" w:rsidRDefault="00AD494A" w:rsidP="00AD494A">
      <w:pPr>
        <w:spacing w:after="0" w:line="240" w:lineRule="auto"/>
        <w:ind w:left="5387"/>
        <w:jc w:val="both"/>
        <w:rPr>
          <w:rFonts w:ascii="Times New Roman" w:hAnsi="Times New Roman"/>
          <w:sz w:val="36"/>
          <w:szCs w:val="36"/>
          <w:vertAlign w:val="superscript"/>
        </w:rPr>
      </w:pP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>(вказати прізвище, ім’я по батькові для фізичних осіб, процесуальний статус особи, яка подає заяву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)</w:t>
      </w:r>
    </w:p>
    <w:p w:rsidR="00AD494A" w:rsidRPr="00F62F09" w:rsidRDefault="00AD494A" w:rsidP="00AD494A">
      <w:pPr>
        <w:tabs>
          <w:tab w:val="left" w:pos="4644"/>
        </w:tabs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адреса:</w:t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AD494A" w:rsidRPr="00F62F09" w:rsidRDefault="00AD494A" w:rsidP="00AD494A">
      <w:pPr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тел.</w:t>
      </w: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:rsidR="00AD494A" w:rsidRPr="00F62F09" w:rsidRDefault="00AD494A" w:rsidP="00AD494A">
      <w:pPr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адреса електронної пошти</w:t>
      </w:r>
      <w:r>
        <w:rPr>
          <w:rFonts w:ascii="Times New Roman" w:hAnsi="Times New Roman" w:cs="Times New Roman"/>
          <w:sz w:val="32"/>
          <w:szCs w:val="32"/>
        </w:rPr>
        <w:t>____________________</w:t>
      </w:r>
    </w:p>
    <w:p w:rsidR="00AD494A" w:rsidRPr="00AF3978" w:rsidRDefault="00AD494A" w:rsidP="00AD494A">
      <w:pPr>
        <w:spacing w:after="0" w:line="240" w:lineRule="auto"/>
        <w:ind w:left="5387"/>
        <w:jc w:val="both"/>
        <w:rPr>
          <w:rFonts w:ascii="Times New Roman" w:hAnsi="Times New Roman"/>
          <w:sz w:val="36"/>
          <w:szCs w:val="36"/>
          <w:vertAlign w:val="superscript"/>
        </w:rPr>
      </w:pP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                    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 xml:space="preserve">   (за наявності)</w:t>
      </w:r>
      <w:r w:rsidRPr="008B49D1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AD494A" w:rsidRDefault="00AD494A" w:rsidP="00AD49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  <w:lang w:val="uk-UA"/>
        </w:rPr>
      </w:pPr>
    </w:p>
    <w:p w:rsidR="00AD494A" w:rsidRPr="00AD494A" w:rsidRDefault="00AD494A" w:rsidP="00AD49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  <w:lang w:val="uk-UA"/>
        </w:rPr>
      </w:pPr>
      <w:r>
        <w:rPr>
          <w:rStyle w:val="a4"/>
          <w:color w:val="000000"/>
          <w:sz w:val="36"/>
          <w:szCs w:val="36"/>
          <w:lang w:val="uk-UA"/>
        </w:rPr>
        <w:t>КЛОПОТАННЯ</w:t>
      </w:r>
    </w:p>
    <w:p w:rsidR="00AD494A" w:rsidRDefault="00AD494A" w:rsidP="00AD49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  <w:lang w:val="uk-UA"/>
        </w:rPr>
      </w:pPr>
      <w:r w:rsidRPr="00AF3978">
        <w:rPr>
          <w:b/>
          <w:sz w:val="36"/>
          <w:szCs w:val="36"/>
        </w:rPr>
        <w:t xml:space="preserve">про </w:t>
      </w:r>
      <w:r>
        <w:rPr>
          <w:b/>
          <w:sz w:val="36"/>
          <w:szCs w:val="36"/>
          <w:lang w:val="uk-UA"/>
        </w:rPr>
        <w:t xml:space="preserve">здійснення дистанційного судового провадження </w:t>
      </w:r>
    </w:p>
    <w:p w:rsidR="00AD494A" w:rsidRPr="000275CE" w:rsidRDefault="00AD494A" w:rsidP="00AD494A">
      <w:pPr>
        <w:pStyle w:val="a3"/>
        <w:shd w:val="clear" w:color="auto" w:fill="FFFFFF"/>
        <w:spacing w:before="0" w:beforeAutospacing="0" w:after="0" w:afterAutospacing="0"/>
        <w:jc w:val="center"/>
        <w:rPr>
          <w:color w:val="898989"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у кримінальному провадженні </w:t>
      </w:r>
    </w:p>
    <w:p w:rsidR="00AD494A" w:rsidRPr="00AF3978" w:rsidRDefault="00AD494A" w:rsidP="00AD494A">
      <w:pPr>
        <w:pStyle w:val="a5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AD494A" w:rsidRDefault="00AD494A" w:rsidP="00AD494A">
      <w:pPr>
        <w:pStyle w:val="a5"/>
        <w:ind w:firstLine="708"/>
        <w:jc w:val="both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Керуючись статтею 336 Кримінального процесуального кодексу України, прошу судове засідання у</w:t>
      </w:r>
      <w:r w:rsidRPr="00AF3978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  <w:lang w:val="uk-UA"/>
        </w:rPr>
        <w:t xml:space="preserve">кримінальному провадженні </w:t>
      </w:r>
      <w:r w:rsidRPr="00AF3978">
        <w:rPr>
          <w:rFonts w:ascii="Times New Roman" w:hAnsi="Times New Roman"/>
          <w:sz w:val="36"/>
          <w:szCs w:val="36"/>
          <w:lang w:val="uk-UA"/>
        </w:rPr>
        <w:t xml:space="preserve">за </w:t>
      </w:r>
      <w:r>
        <w:rPr>
          <w:rFonts w:ascii="Times New Roman" w:hAnsi="Times New Roman"/>
          <w:sz w:val="36"/>
          <w:szCs w:val="36"/>
          <w:lang w:val="uk-UA"/>
        </w:rPr>
        <w:t>обвинуваченням</w:t>
      </w:r>
      <w:r w:rsidRPr="00AF3978">
        <w:rPr>
          <w:rFonts w:ascii="Times New Roman" w:hAnsi="Times New Roman"/>
          <w:sz w:val="36"/>
          <w:szCs w:val="36"/>
          <w:lang w:val="uk-UA"/>
        </w:rPr>
        <w:t xml:space="preserve"> _______________________ </w:t>
      </w:r>
      <w:r>
        <w:rPr>
          <w:rFonts w:ascii="Times New Roman" w:hAnsi="Times New Roman"/>
          <w:sz w:val="36"/>
          <w:szCs w:val="36"/>
          <w:lang w:val="uk-UA"/>
        </w:rPr>
        <w:t>у вчиненні кримінального правопорушення, передбаченого (них) _____</w:t>
      </w:r>
      <w:r w:rsidRPr="00AF3978">
        <w:rPr>
          <w:rFonts w:ascii="Times New Roman" w:hAnsi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sz w:val="36"/>
          <w:szCs w:val="36"/>
          <w:lang w:val="uk-UA"/>
        </w:rPr>
        <w:t xml:space="preserve">статтею/статтями _________ Кримінального кодексу України, </w:t>
      </w:r>
      <w:r w:rsidRPr="00AF3978">
        <w:rPr>
          <w:rFonts w:ascii="Times New Roman" w:hAnsi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sz w:val="36"/>
          <w:szCs w:val="36"/>
          <w:lang w:val="uk-UA"/>
        </w:rPr>
        <w:t xml:space="preserve">проводити за моєю участю в режимі </w:t>
      </w:r>
      <w:proofErr w:type="spellStart"/>
      <w:r>
        <w:rPr>
          <w:rFonts w:ascii="Times New Roman" w:hAnsi="Times New Roman"/>
          <w:sz w:val="36"/>
          <w:szCs w:val="36"/>
          <w:lang w:val="uk-UA"/>
        </w:rPr>
        <w:t>відеоконференції</w:t>
      </w:r>
      <w:proofErr w:type="spellEnd"/>
      <w:r>
        <w:rPr>
          <w:rFonts w:ascii="Times New Roman" w:hAnsi="Times New Roman"/>
          <w:sz w:val="36"/>
          <w:szCs w:val="36"/>
          <w:lang w:val="uk-UA"/>
        </w:rPr>
        <w:t xml:space="preserve"> з приміщення суду/установи виконання покарань ____________________________________________,</w:t>
      </w:r>
    </w:p>
    <w:p w:rsidR="00AD494A" w:rsidRPr="006833FA" w:rsidRDefault="00AD494A" w:rsidP="00AD494A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                      </w:t>
      </w:r>
      <w:r w:rsidRPr="006833FA">
        <w:rPr>
          <w:rFonts w:ascii="Times New Roman" w:hAnsi="Times New Roman"/>
          <w:sz w:val="28"/>
          <w:szCs w:val="28"/>
          <w:lang w:val="uk-UA"/>
        </w:rPr>
        <w:t>(зазначити назву суду/установи)</w:t>
      </w:r>
    </w:p>
    <w:p w:rsidR="00AD494A" w:rsidRPr="00AD494A" w:rsidRDefault="00AD494A" w:rsidP="00AD494A">
      <w:pPr>
        <w:pStyle w:val="a5"/>
        <w:jc w:val="both"/>
        <w:rPr>
          <w:rFonts w:ascii="Times New Roman" w:hAnsi="Times New Roman"/>
          <w:color w:val="898989"/>
          <w:sz w:val="36"/>
          <w:szCs w:val="36"/>
          <w:vertAlign w:val="subscript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 до якого я прибуду у визначений у повідомленні про призначення до апеляційного розгляду час.</w:t>
      </w:r>
    </w:p>
    <w:p w:rsidR="00AD494A" w:rsidRPr="00AD494A" w:rsidRDefault="00AD494A" w:rsidP="00AD494A">
      <w:pPr>
        <w:spacing w:after="0" w:line="240" w:lineRule="auto"/>
        <w:rPr>
          <w:rFonts w:ascii="Times New Roman" w:hAnsi="Times New Roman"/>
          <w:color w:val="898989"/>
          <w:sz w:val="36"/>
          <w:szCs w:val="36"/>
        </w:rPr>
      </w:pPr>
      <w:r w:rsidRPr="00AF3978">
        <w:rPr>
          <w:rFonts w:ascii="Times New Roman" w:hAnsi="Times New Roman"/>
          <w:color w:val="898989"/>
          <w:sz w:val="36"/>
          <w:szCs w:val="36"/>
        </w:rPr>
        <w:t> </w:t>
      </w:r>
    </w:p>
    <w:p w:rsidR="00AD494A" w:rsidRDefault="00AD494A" w:rsidP="00AD494A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AD494A" w:rsidRPr="00F62F09" w:rsidRDefault="00AD494A" w:rsidP="00AD49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6"/>
          <w:szCs w:val="36"/>
          <w:lang w:val="uk-UA"/>
        </w:rPr>
      </w:pPr>
      <w:r>
        <w:rPr>
          <w:lang w:val="uk-UA"/>
        </w:rPr>
        <w:t>______________</w:t>
      </w:r>
      <w:r>
        <w:rPr>
          <w:lang w:val="uk-UA"/>
        </w:rPr>
        <w:tab/>
      </w:r>
      <w:r>
        <w:rPr>
          <w:lang w:val="uk-UA"/>
        </w:rPr>
        <w:tab/>
      </w:r>
      <w:r w:rsidRPr="00FC24CE">
        <w:rPr>
          <w:lang w:val="uk-UA"/>
        </w:rPr>
        <w:t xml:space="preserve">_______________           </w:t>
      </w:r>
      <w:r w:rsidRPr="00FC24CE">
        <w:rPr>
          <w:lang w:val="uk-UA"/>
        </w:rPr>
        <w:tab/>
        <w:t xml:space="preserve">___________________________                     </w:t>
      </w:r>
      <w:r w:rsidRPr="00FC24CE">
        <w:rPr>
          <w:lang w:val="uk-UA"/>
        </w:rPr>
        <w:tab/>
      </w:r>
      <w:r w:rsidRPr="00F62F09">
        <w:rPr>
          <w:sz w:val="36"/>
          <w:szCs w:val="36"/>
          <w:vertAlign w:val="subscript"/>
          <w:lang w:val="uk-UA"/>
        </w:rPr>
        <w:t xml:space="preserve">(Дата)                                      </w:t>
      </w:r>
      <w:r>
        <w:rPr>
          <w:sz w:val="36"/>
          <w:szCs w:val="36"/>
          <w:vertAlign w:val="subscript"/>
          <w:lang w:val="uk-UA"/>
        </w:rPr>
        <w:t xml:space="preserve"> </w:t>
      </w:r>
      <w:r w:rsidRPr="00F62F09">
        <w:rPr>
          <w:sz w:val="36"/>
          <w:szCs w:val="36"/>
          <w:vertAlign w:val="subscript"/>
          <w:lang w:val="uk-UA"/>
        </w:rPr>
        <w:t xml:space="preserve">(Підпис)                            </w:t>
      </w:r>
      <w:r>
        <w:rPr>
          <w:sz w:val="36"/>
          <w:szCs w:val="36"/>
          <w:vertAlign w:val="subscript"/>
          <w:lang w:val="uk-UA"/>
        </w:rPr>
        <w:t xml:space="preserve">       </w:t>
      </w:r>
      <w:r w:rsidRPr="00F62F09">
        <w:rPr>
          <w:sz w:val="36"/>
          <w:szCs w:val="36"/>
          <w:vertAlign w:val="subscript"/>
          <w:lang w:val="uk-UA"/>
        </w:rPr>
        <w:t xml:space="preserve"> (</w:t>
      </w:r>
      <w:r>
        <w:rPr>
          <w:sz w:val="36"/>
          <w:szCs w:val="36"/>
          <w:vertAlign w:val="subscript"/>
          <w:lang w:val="uk-UA"/>
        </w:rPr>
        <w:t>Власне ім’я</w:t>
      </w:r>
      <w:r w:rsidRPr="00F62F09">
        <w:rPr>
          <w:sz w:val="36"/>
          <w:szCs w:val="36"/>
          <w:vertAlign w:val="subscript"/>
          <w:lang w:val="uk-UA"/>
        </w:rPr>
        <w:t xml:space="preserve">, Прізвище)        </w:t>
      </w:r>
    </w:p>
    <w:p w:rsidR="00AD494A" w:rsidRDefault="00AD494A" w:rsidP="00AD494A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AD494A" w:rsidRPr="00FA1E3E" w:rsidRDefault="00AD494A" w:rsidP="00FA1E3E">
      <w:pPr>
        <w:rPr>
          <w:sz w:val="36"/>
          <w:szCs w:val="36"/>
        </w:rPr>
      </w:pPr>
    </w:p>
    <w:sectPr w:rsidR="00AD494A" w:rsidRPr="00FA1E3E" w:rsidSect="006E234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44264"/>
    <w:rsid w:val="000275CE"/>
    <w:rsid w:val="00044264"/>
    <w:rsid w:val="00051950"/>
    <w:rsid w:val="00075698"/>
    <w:rsid w:val="000A3C99"/>
    <w:rsid w:val="0010388F"/>
    <w:rsid w:val="00104F52"/>
    <w:rsid w:val="00153D09"/>
    <w:rsid w:val="001567CC"/>
    <w:rsid w:val="001A246C"/>
    <w:rsid w:val="001E7E24"/>
    <w:rsid w:val="00265FBD"/>
    <w:rsid w:val="002F1623"/>
    <w:rsid w:val="003E6530"/>
    <w:rsid w:val="003F3894"/>
    <w:rsid w:val="00460FF9"/>
    <w:rsid w:val="004757AC"/>
    <w:rsid w:val="005025E0"/>
    <w:rsid w:val="00525022"/>
    <w:rsid w:val="005B423C"/>
    <w:rsid w:val="005C6B45"/>
    <w:rsid w:val="005E06B6"/>
    <w:rsid w:val="006833FA"/>
    <w:rsid w:val="006D035D"/>
    <w:rsid w:val="006D0D52"/>
    <w:rsid w:val="006E2349"/>
    <w:rsid w:val="00746F33"/>
    <w:rsid w:val="00786DC6"/>
    <w:rsid w:val="007A295B"/>
    <w:rsid w:val="007C3BFE"/>
    <w:rsid w:val="008F4720"/>
    <w:rsid w:val="009262B2"/>
    <w:rsid w:val="009924C0"/>
    <w:rsid w:val="00A41BCB"/>
    <w:rsid w:val="00A814D7"/>
    <w:rsid w:val="00AA51FE"/>
    <w:rsid w:val="00AD494A"/>
    <w:rsid w:val="00AF3978"/>
    <w:rsid w:val="00B82219"/>
    <w:rsid w:val="00C87570"/>
    <w:rsid w:val="00CF064B"/>
    <w:rsid w:val="00DC077C"/>
    <w:rsid w:val="00E16638"/>
    <w:rsid w:val="00E2632D"/>
    <w:rsid w:val="00E76C7B"/>
    <w:rsid w:val="00E82FA4"/>
    <w:rsid w:val="00F069BD"/>
    <w:rsid w:val="00F62F09"/>
    <w:rsid w:val="00F67DD2"/>
    <w:rsid w:val="00FA1E3E"/>
    <w:rsid w:val="00FC24CE"/>
    <w:rsid w:val="00FF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uiPriority w:val="22"/>
    <w:qFormat/>
    <w:rsid w:val="00044264"/>
    <w:rPr>
      <w:b/>
      <w:bCs/>
    </w:rPr>
  </w:style>
  <w:style w:type="paragraph" w:styleId="a5">
    <w:name w:val="No Spacing"/>
    <w:uiPriority w:val="1"/>
    <w:qFormat/>
    <w:rsid w:val="00044264"/>
    <w:pPr>
      <w:spacing w:after="0" w:line="240" w:lineRule="auto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5435</Words>
  <Characters>3098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Кучерук СМ</dc:creator>
  <cp:keywords/>
  <dc:description/>
  <cp:lastModifiedBy>Гуменюк НО</cp:lastModifiedBy>
  <cp:revision>22</cp:revision>
  <cp:lastPrinted>2021-04-29T06:14:00Z</cp:lastPrinted>
  <dcterms:created xsi:type="dcterms:W3CDTF">2021-04-16T10:45:00Z</dcterms:created>
  <dcterms:modified xsi:type="dcterms:W3CDTF">2022-02-22T08:49:00Z</dcterms:modified>
</cp:coreProperties>
</file>