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98" w:rsidRDefault="005B7FF7" w:rsidP="009D04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9D0498">
        <w:rPr>
          <w:rFonts w:ascii="Times New Roman" w:hAnsi="Times New Roman" w:cs="Times New Roman"/>
          <w:b/>
          <w:sz w:val="30"/>
          <w:szCs w:val="30"/>
        </w:rPr>
        <w:t>Звіт</w:t>
      </w:r>
    </w:p>
    <w:p w:rsidR="005B7FF7" w:rsidRPr="009D0498" w:rsidRDefault="005B7FF7" w:rsidP="009D049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D0498">
        <w:rPr>
          <w:rFonts w:ascii="Times New Roman" w:hAnsi="Times New Roman" w:cs="Times New Roman"/>
          <w:b/>
          <w:sz w:val="28"/>
          <w:szCs w:val="28"/>
        </w:rPr>
        <w:t>(на виконання вимог п.10 ст. 15 ЗУ «Про доступ до публічної інформації»)</w:t>
      </w:r>
    </w:p>
    <w:p w:rsidR="009D0498" w:rsidRPr="009D0498" w:rsidRDefault="005B7FF7" w:rsidP="009D0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98">
        <w:rPr>
          <w:rFonts w:ascii="Times New Roman" w:hAnsi="Times New Roman" w:cs="Times New Roman"/>
          <w:b/>
          <w:sz w:val="28"/>
          <w:szCs w:val="28"/>
        </w:rPr>
        <w:t>ПРО ВИКОНА</w:t>
      </w:r>
      <w:r w:rsidR="003B0498" w:rsidRPr="009D0498">
        <w:rPr>
          <w:rFonts w:ascii="Times New Roman" w:hAnsi="Times New Roman" w:cs="Times New Roman"/>
          <w:b/>
          <w:sz w:val="28"/>
          <w:szCs w:val="28"/>
        </w:rPr>
        <w:t xml:space="preserve">ННЯ АПЕЛЯЦІЙНИМ СУДОМ ХМЕЛЬНИЦЬКОЇ </w:t>
      </w:r>
      <w:r w:rsidRPr="009D0498">
        <w:rPr>
          <w:rFonts w:ascii="Times New Roman" w:hAnsi="Times New Roman" w:cs="Times New Roman"/>
          <w:b/>
          <w:sz w:val="28"/>
          <w:szCs w:val="28"/>
        </w:rPr>
        <w:t>ОБЛАСТІ ЗАКОНУ УКРАЇНИ «ПРО ДОСТУП ДО ПУБЛІЧНОЇ ІНФОРМАЦІЇ»</w:t>
      </w:r>
    </w:p>
    <w:p w:rsidR="005B7FF7" w:rsidRDefault="005B7FF7" w:rsidP="009D0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9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226D3">
        <w:rPr>
          <w:rFonts w:ascii="Times New Roman" w:hAnsi="Times New Roman" w:cs="Times New Roman"/>
          <w:b/>
          <w:sz w:val="28"/>
          <w:szCs w:val="28"/>
        </w:rPr>
        <w:t>БЕРЕЗЕНЬ</w:t>
      </w:r>
      <w:r w:rsidRPr="009D0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5BF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Pr="009D049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 w:rsidRPr="009D049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D0498" w:rsidRPr="009D0498" w:rsidRDefault="009D0498" w:rsidP="009D0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FF7" w:rsidRPr="009D0498" w:rsidRDefault="006967B6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C85B88">
        <w:rPr>
          <w:rFonts w:ascii="Times New Roman" w:hAnsi="Times New Roman" w:cs="Times New Roman"/>
          <w:b/>
          <w:sz w:val="28"/>
          <w:szCs w:val="28"/>
        </w:rPr>
        <w:t>0</w:t>
      </w:r>
      <w:r w:rsidR="00C239D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226D3">
        <w:rPr>
          <w:rFonts w:ascii="Times New Roman" w:hAnsi="Times New Roman" w:cs="Times New Roman"/>
          <w:b/>
          <w:sz w:val="28"/>
          <w:szCs w:val="28"/>
        </w:rPr>
        <w:t>30</w:t>
      </w:r>
      <w:r w:rsidR="00A226D3">
        <w:rPr>
          <w:rFonts w:ascii="Times New Roman" w:hAnsi="Times New Roman" w:cs="Times New Roman"/>
          <w:sz w:val="28"/>
          <w:szCs w:val="28"/>
        </w:rPr>
        <w:t xml:space="preserve"> березня</w:t>
      </w:r>
      <w:r w:rsidR="005B7FF7" w:rsidRPr="009D0498">
        <w:rPr>
          <w:rFonts w:ascii="Times New Roman" w:hAnsi="Times New Roman" w:cs="Times New Roman"/>
          <w:sz w:val="28"/>
          <w:szCs w:val="28"/>
        </w:rPr>
        <w:t xml:space="preserve"> </w:t>
      </w:r>
      <w:r w:rsidR="005B7FF7" w:rsidRPr="00C85B88">
        <w:rPr>
          <w:rFonts w:ascii="Times New Roman" w:hAnsi="Times New Roman" w:cs="Times New Roman"/>
          <w:b/>
          <w:sz w:val="28"/>
          <w:szCs w:val="28"/>
        </w:rPr>
        <w:t>201</w:t>
      </w:r>
      <w:r w:rsidR="000835BF">
        <w:rPr>
          <w:rFonts w:ascii="Times New Roman" w:hAnsi="Times New Roman" w:cs="Times New Roman"/>
          <w:b/>
          <w:sz w:val="28"/>
          <w:szCs w:val="28"/>
        </w:rPr>
        <w:t>8</w:t>
      </w:r>
      <w:r w:rsidR="005B7FF7" w:rsidRPr="009D0498">
        <w:rPr>
          <w:rFonts w:ascii="Times New Roman" w:hAnsi="Times New Roman" w:cs="Times New Roman"/>
          <w:sz w:val="28"/>
          <w:szCs w:val="28"/>
        </w:rPr>
        <w:t xml:space="preserve"> року на адр</w:t>
      </w:r>
      <w:r w:rsidR="003B0498" w:rsidRPr="009D0498">
        <w:rPr>
          <w:rFonts w:ascii="Times New Roman" w:hAnsi="Times New Roman" w:cs="Times New Roman"/>
          <w:sz w:val="28"/>
          <w:szCs w:val="28"/>
        </w:rPr>
        <w:t>есу Апеляційного суду  Хмельницької</w:t>
      </w:r>
      <w:r w:rsidR="005B7FF7" w:rsidRPr="009D0498">
        <w:rPr>
          <w:rFonts w:ascii="Times New Roman" w:hAnsi="Times New Roman" w:cs="Times New Roman"/>
          <w:sz w:val="28"/>
          <w:szCs w:val="28"/>
        </w:rPr>
        <w:t xml:space="preserve"> області  надійшло </w:t>
      </w:r>
      <w:r w:rsidR="00726C8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C3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A0C">
        <w:rPr>
          <w:rFonts w:ascii="Times New Roman" w:hAnsi="Times New Roman" w:cs="Times New Roman"/>
          <w:sz w:val="28"/>
          <w:szCs w:val="28"/>
        </w:rPr>
        <w:t>запит</w:t>
      </w:r>
      <w:r w:rsidR="00726C80">
        <w:rPr>
          <w:rFonts w:ascii="Times New Roman" w:hAnsi="Times New Roman" w:cs="Times New Roman"/>
          <w:sz w:val="28"/>
          <w:szCs w:val="28"/>
        </w:rPr>
        <w:t>ів</w:t>
      </w:r>
      <w:r w:rsidR="005B7FF7" w:rsidRPr="009D0498">
        <w:rPr>
          <w:rFonts w:ascii="Times New Roman" w:hAnsi="Times New Roman" w:cs="Times New Roman"/>
          <w:sz w:val="28"/>
          <w:szCs w:val="28"/>
        </w:rPr>
        <w:t xml:space="preserve"> на публічну інформацію, зокрема  з них : </w:t>
      </w:r>
    </w:p>
    <w:p w:rsidR="005B7FF7" w:rsidRPr="009D0498" w:rsidRDefault="005B7FF7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FF7" w:rsidRDefault="005B7FF7" w:rsidP="009D04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04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 каналом зв’язку надходження: </w:t>
      </w:r>
    </w:p>
    <w:p w:rsidR="00202B3F" w:rsidRPr="009D0498" w:rsidRDefault="00202B3F" w:rsidP="009D04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A1356" w:rsidRPr="009D0498" w:rsidRDefault="00A226D3" w:rsidP="008A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440BF" w:rsidRPr="00844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356" w:rsidRPr="009D0498">
        <w:rPr>
          <w:rFonts w:ascii="Times New Roman" w:hAnsi="Times New Roman" w:cs="Times New Roman"/>
          <w:sz w:val="28"/>
          <w:szCs w:val="28"/>
        </w:rPr>
        <w:t>-</w:t>
      </w:r>
      <w:r w:rsidR="008440BF">
        <w:rPr>
          <w:rFonts w:ascii="Times New Roman" w:hAnsi="Times New Roman" w:cs="Times New Roman"/>
          <w:sz w:val="28"/>
          <w:szCs w:val="28"/>
        </w:rPr>
        <w:t xml:space="preserve"> </w:t>
      </w:r>
      <w:r w:rsidR="008A1356" w:rsidRPr="009D0498">
        <w:rPr>
          <w:rFonts w:ascii="Times New Roman" w:hAnsi="Times New Roman" w:cs="Times New Roman"/>
          <w:sz w:val="28"/>
          <w:szCs w:val="28"/>
        </w:rPr>
        <w:t xml:space="preserve">електронною поштою; </w:t>
      </w:r>
      <w:r w:rsidR="00726C8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A1356">
        <w:rPr>
          <w:rFonts w:ascii="Times New Roman" w:hAnsi="Times New Roman" w:cs="Times New Roman"/>
          <w:sz w:val="28"/>
          <w:szCs w:val="28"/>
        </w:rPr>
        <w:t xml:space="preserve"> – поштовим зв’язком та </w:t>
      </w:r>
      <w:r w:rsidR="008E06A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="008A1356">
        <w:rPr>
          <w:rFonts w:ascii="Times New Roman" w:hAnsi="Times New Roman" w:cs="Times New Roman"/>
          <w:sz w:val="28"/>
          <w:szCs w:val="28"/>
        </w:rPr>
        <w:t xml:space="preserve"> </w:t>
      </w:r>
      <w:r w:rsidR="008A1356" w:rsidRPr="009D0498">
        <w:rPr>
          <w:rFonts w:ascii="Times New Roman" w:hAnsi="Times New Roman" w:cs="Times New Roman"/>
          <w:sz w:val="28"/>
          <w:szCs w:val="28"/>
        </w:rPr>
        <w:t>з них через органи державної влади.</w:t>
      </w:r>
    </w:p>
    <w:p w:rsidR="005B7FF7" w:rsidRPr="009D0498" w:rsidRDefault="005B7FF7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FF7" w:rsidRDefault="005B7FF7" w:rsidP="009D04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0498">
        <w:rPr>
          <w:rFonts w:ascii="Times New Roman" w:hAnsi="Times New Roman" w:cs="Times New Roman"/>
          <w:b/>
          <w:i/>
          <w:sz w:val="28"/>
          <w:szCs w:val="28"/>
          <w:u w:val="single"/>
        </w:rPr>
        <w:t>За суб’єктами і кореспондентами :</w:t>
      </w:r>
    </w:p>
    <w:p w:rsidR="00202B3F" w:rsidRPr="009D0498" w:rsidRDefault="00202B3F" w:rsidP="009D04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B7FF7" w:rsidRPr="009D0498" w:rsidRDefault="00726C80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440BF" w:rsidRPr="00844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FF7" w:rsidRPr="009D0498">
        <w:rPr>
          <w:rFonts w:ascii="Times New Roman" w:hAnsi="Times New Roman" w:cs="Times New Roman"/>
          <w:b/>
          <w:sz w:val="28"/>
          <w:szCs w:val="28"/>
        </w:rPr>
        <w:t>-</w:t>
      </w:r>
      <w:r w:rsidR="00844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FF7" w:rsidRPr="009D0498">
        <w:rPr>
          <w:rFonts w:ascii="Times New Roman" w:hAnsi="Times New Roman" w:cs="Times New Roman"/>
          <w:sz w:val="28"/>
          <w:szCs w:val="28"/>
        </w:rPr>
        <w:t>від  фізичних осіб.</w:t>
      </w:r>
    </w:p>
    <w:p w:rsidR="005B7FF7" w:rsidRPr="009D0498" w:rsidRDefault="005B7FF7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FF7" w:rsidRDefault="008A1356" w:rsidP="009D0498">
      <w:pPr>
        <w:pStyle w:val="a4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Протягом </w:t>
      </w:r>
      <w:r w:rsidR="00A226D3" w:rsidRPr="00A226D3">
        <w:rPr>
          <w:rFonts w:ascii="Times New Roman" w:eastAsia="Times New Roman" w:hAnsi="Times New Roman" w:cs="Times New Roman"/>
          <w:b w:val="0"/>
          <w:sz w:val="28"/>
          <w:szCs w:val="28"/>
        </w:rPr>
        <w:t>березня</w:t>
      </w:r>
      <w:r w:rsidR="001D134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2018</w:t>
      </w:r>
      <w:r w:rsidR="005B7FF7" w:rsidRPr="009D049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рок</w:t>
      </w:r>
      <w:r w:rsidR="003B0498" w:rsidRPr="009D0498">
        <w:rPr>
          <w:rFonts w:ascii="Times New Roman" w:eastAsia="Times New Roman" w:hAnsi="Times New Roman" w:cs="Times New Roman"/>
          <w:b w:val="0"/>
          <w:sz w:val="28"/>
          <w:szCs w:val="28"/>
        </w:rPr>
        <w:t>у до Апеляційного суду Хмельницької</w:t>
      </w:r>
      <w:r w:rsidR="005B7FF7" w:rsidRPr="009D049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області  надійшло </w:t>
      </w:r>
      <w:r w:rsidR="00726C80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="003A4A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запит</w:t>
      </w:r>
      <w:r w:rsidR="00726C80">
        <w:rPr>
          <w:rFonts w:ascii="Times New Roman" w:eastAsia="Times New Roman" w:hAnsi="Times New Roman" w:cs="Times New Roman"/>
          <w:b w:val="0"/>
          <w:sz w:val="28"/>
          <w:szCs w:val="28"/>
        </w:rPr>
        <w:t>ів</w:t>
      </w:r>
      <w:r w:rsidR="005B7FF7" w:rsidRPr="009D049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 довільній письмовій</w:t>
      </w:r>
      <w:r w:rsidR="0006191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формі</w:t>
      </w:r>
      <w:r w:rsidR="0027564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з посиланням на </w:t>
      </w:r>
      <w:r w:rsidR="001E59CF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5B7FF7" w:rsidRPr="009D0498">
        <w:rPr>
          <w:rFonts w:ascii="Times New Roman" w:hAnsi="Times New Roman" w:cs="Times New Roman"/>
          <w:b w:val="0"/>
          <w:sz w:val="28"/>
          <w:szCs w:val="28"/>
        </w:rPr>
        <w:t xml:space="preserve"> України «Про доступ до публічної  інформації».</w:t>
      </w:r>
    </w:p>
    <w:p w:rsidR="00202B3F" w:rsidRDefault="00202B3F" w:rsidP="009D0498">
      <w:pPr>
        <w:pStyle w:val="a4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7FF7" w:rsidRPr="00846C83" w:rsidRDefault="00726C80" w:rsidP="007B3F16">
      <w:pPr>
        <w:pStyle w:val="a4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6C8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46C83" w:rsidRPr="00846C83">
        <w:rPr>
          <w:rFonts w:ascii="Times New Roman" w:hAnsi="Times New Roman" w:cs="Times New Roman"/>
          <w:b w:val="0"/>
          <w:sz w:val="28"/>
          <w:szCs w:val="28"/>
        </w:rPr>
        <w:t xml:space="preserve"> письмові запити на публічну інформацію опрацьовані та розглянуті у встановлений законом строк</w:t>
      </w:r>
      <w:r w:rsidR="00275645" w:rsidRPr="00846C8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6C8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запит перебуває на виконанні в Апеляційному суді Хмельницької області, строк розгляду якого не порушується.</w:t>
      </w:r>
    </w:p>
    <w:p w:rsidR="00202B3F" w:rsidRPr="007B3F16" w:rsidRDefault="00202B3F" w:rsidP="007B3F16">
      <w:pPr>
        <w:pStyle w:val="a4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7FF7" w:rsidRDefault="005B7FF7" w:rsidP="009D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498">
        <w:rPr>
          <w:rFonts w:ascii="Times New Roman" w:eastAsia="Times New Roman" w:hAnsi="Times New Roman" w:cs="Times New Roman"/>
          <w:sz w:val="28"/>
          <w:szCs w:val="28"/>
        </w:rPr>
        <w:tab/>
      </w:r>
      <w:r w:rsidRPr="007B3F16">
        <w:rPr>
          <w:rFonts w:ascii="Times New Roman" w:eastAsia="Times New Roman" w:hAnsi="Times New Roman" w:cs="Times New Roman"/>
          <w:sz w:val="28"/>
          <w:szCs w:val="28"/>
        </w:rPr>
        <w:t>У межах компетенції керівниц</w:t>
      </w:r>
      <w:r w:rsidR="003B0498" w:rsidRPr="007B3F16">
        <w:rPr>
          <w:rFonts w:ascii="Times New Roman" w:eastAsia="Times New Roman" w:hAnsi="Times New Roman" w:cs="Times New Roman"/>
          <w:sz w:val="28"/>
          <w:szCs w:val="28"/>
        </w:rPr>
        <w:t>твом Апеляційного суду Хмельницької</w:t>
      </w:r>
      <w:r w:rsidRPr="007B3F16">
        <w:rPr>
          <w:rFonts w:ascii="Times New Roman" w:eastAsia="Times New Roman" w:hAnsi="Times New Roman" w:cs="Times New Roman"/>
          <w:sz w:val="28"/>
          <w:szCs w:val="28"/>
        </w:rPr>
        <w:t xml:space="preserve"> області надано письмову інформацію </w:t>
      </w:r>
      <w:r w:rsidR="00846C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AC3913" w:rsidRPr="007B3F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5645">
        <w:rPr>
          <w:rFonts w:ascii="Times New Roman" w:eastAsia="Times New Roman" w:hAnsi="Times New Roman" w:cs="Times New Roman"/>
          <w:sz w:val="28"/>
          <w:szCs w:val="28"/>
        </w:rPr>
        <w:t>запитувачам</w:t>
      </w:r>
      <w:r w:rsidR="006F4C83" w:rsidRPr="007B3F1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3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2B3F" w:rsidRPr="007B3F16" w:rsidRDefault="00202B3F" w:rsidP="009D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FF7" w:rsidRPr="007B3F16" w:rsidRDefault="00514811" w:rsidP="009D0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F16">
        <w:rPr>
          <w:rFonts w:ascii="Times New Roman" w:eastAsia="Times New Roman" w:hAnsi="Times New Roman" w:cs="Times New Roman"/>
          <w:sz w:val="28"/>
          <w:szCs w:val="28"/>
        </w:rPr>
        <w:t>На в</w:t>
      </w:r>
      <w:r w:rsidR="005B7FF7" w:rsidRPr="007B3F16">
        <w:rPr>
          <w:rFonts w:ascii="Times New Roman" w:eastAsia="Times New Roman" w:hAnsi="Times New Roman" w:cs="Times New Roman"/>
          <w:sz w:val="28"/>
          <w:szCs w:val="28"/>
        </w:rPr>
        <w:t>сі</w:t>
      </w:r>
      <w:r w:rsidRPr="007B3F16">
        <w:rPr>
          <w:rFonts w:ascii="Times New Roman" w:eastAsia="Times New Roman" w:hAnsi="Times New Roman" w:cs="Times New Roman"/>
          <w:sz w:val="28"/>
          <w:szCs w:val="28"/>
        </w:rPr>
        <w:t xml:space="preserve"> розглянуті запити надано інформацію </w:t>
      </w:r>
      <w:r w:rsidR="005B7FF7" w:rsidRPr="007B3F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7FF7" w:rsidRPr="00E176C3" w:rsidRDefault="005B7FF7" w:rsidP="009D0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E7600" w:rsidRDefault="008852D9" w:rsidP="00E77FB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F16">
        <w:rPr>
          <w:rFonts w:ascii="Times New Roman" w:hAnsi="Times New Roman" w:cs="Times New Roman"/>
          <w:i/>
          <w:sz w:val="28"/>
          <w:szCs w:val="28"/>
        </w:rPr>
        <w:t>- в</w:t>
      </w:r>
      <w:r w:rsidR="00EC5BEB" w:rsidRPr="007B3F16">
        <w:rPr>
          <w:rFonts w:ascii="Times New Roman" w:hAnsi="Times New Roman" w:cs="Times New Roman"/>
          <w:i/>
          <w:sz w:val="28"/>
          <w:szCs w:val="28"/>
        </w:rPr>
        <w:t xml:space="preserve">ідділом </w:t>
      </w:r>
      <w:r w:rsidR="00844BE7" w:rsidRPr="007B3F16">
        <w:rPr>
          <w:rFonts w:ascii="Times New Roman" w:hAnsi="Times New Roman" w:cs="Times New Roman"/>
          <w:i/>
          <w:sz w:val="28"/>
          <w:szCs w:val="28"/>
        </w:rPr>
        <w:t>служби управління персоналом</w:t>
      </w:r>
      <w:r w:rsidRPr="007B3F16">
        <w:rPr>
          <w:rFonts w:ascii="Times New Roman" w:hAnsi="Times New Roman" w:cs="Times New Roman"/>
          <w:i/>
          <w:sz w:val="28"/>
          <w:szCs w:val="28"/>
        </w:rPr>
        <w:t xml:space="preserve"> апеляційного суду </w:t>
      </w:r>
      <w:r w:rsidR="0027564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846C83">
        <w:rPr>
          <w:rFonts w:ascii="Times New Roman" w:hAnsi="Times New Roman" w:cs="Times New Roman"/>
          <w:i/>
          <w:sz w:val="28"/>
          <w:szCs w:val="28"/>
        </w:rPr>
        <w:t>3</w:t>
      </w:r>
      <w:r w:rsidR="00EC5BEB" w:rsidRPr="007B3F16">
        <w:rPr>
          <w:rFonts w:ascii="Times New Roman" w:hAnsi="Times New Roman" w:cs="Times New Roman"/>
          <w:i/>
          <w:sz w:val="28"/>
          <w:szCs w:val="28"/>
        </w:rPr>
        <w:t xml:space="preserve"> запит</w:t>
      </w:r>
      <w:r w:rsidR="00846C83">
        <w:rPr>
          <w:rFonts w:ascii="Times New Roman" w:hAnsi="Times New Roman" w:cs="Times New Roman"/>
          <w:i/>
          <w:sz w:val="28"/>
          <w:szCs w:val="28"/>
        </w:rPr>
        <w:t>и</w:t>
      </w:r>
      <w:r w:rsidR="000E7600">
        <w:rPr>
          <w:rFonts w:ascii="Times New Roman" w:hAnsi="Times New Roman" w:cs="Times New Roman"/>
          <w:i/>
          <w:sz w:val="28"/>
          <w:szCs w:val="28"/>
        </w:rPr>
        <w:t>;</w:t>
      </w:r>
    </w:p>
    <w:p w:rsidR="000E7600" w:rsidRPr="000E7600" w:rsidRDefault="000E7600" w:rsidP="000E7600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5BEB" w:rsidRPr="005D1808" w:rsidRDefault="007B3F16" w:rsidP="005D1808">
      <w:pPr>
        <w:pStyle w:val="a4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846C83">
        <w:rPr>
          <w:rFonts w:ascii="Times New Roman" w:hAnsi="Times New Roman" w:cs="Times New Roman"/>
          <w:i/>
          <w:sz w:val="28"/>
          <w:szCs w:val="28"/>
        </w:rPr>
        <w:t xml:space="preserve"> відділом аналітич</w:t>
      </w:r>
      <w:r w:rsidR="005D1808">
        <w:rPr>
          <w:rFonts w:ascii="Times New Roman" w:hAnsi="Times New Roman" w:cs="Times New Roman"/>
          <w:i/>
          <w:sz w:val="28"/>
          <w:szCs w:val="28"/>
        </w:rPr>
        <w:t xml:space="preserve">но-статистичної роботи та </w:t>
      </w:r>
      <w:r w:rsidR="00275645" w:rsidRPr="005D1808">
        <w:rPr>
          <w:rFonts w:ascii="Times New Roman" w:hAnsi="Times New Roman" w:cs="Times New Roman"/>
          <w:i/>
          <w:sz w:val="28"/>
          <w:szCs w:val="28"/>
        </w:rPr>
        <w:t>відділ</w:t>
      </w:r>
      <w:r w:rsidR="005D1808">
        <w:rPr>
          <w:rFonts w:ascii="Times New Roman" w:hAnsi="Times New Roman" w:cs="Times New Roman"/>
          <w:i/>
          <w:sz w:val="28"/>
          <w:szCs w:val="28"/>
        </w:rPr>
        <w:t>ом</w:t>
      </w:r>
      <w:r w:rsidR="00275645" w:rsidRPr="005D1808">
        <w:rPr>
          <w:rFonts w:ascii="Times New Roman" w:hAnsi="Times New Roman" w:cs="Times New Roman"/>
          <w:i/>
          <w:sz w:val="28"/>
          <w:szCs w:val="28"/>
        </w:rPr>
        <w:t xml:space="preserve"> організаційного забезпечення розгляду кримінальних справ </w:t>
      </w:r>
      <w:r w:rsidR="008440BF" w:rsidRPr="005D1808">
        <w:rPr>
          <w:rFonts w:ascii="Times New Roman" w:hAnsi="Times New Roman" w:cs="Times New Roman"/>
          <w:i/>
          <w:sz w:val="28"/>
          <w:szCs w:val="28"/>
        </w:rPr>
        <w:t>– 1</w:t>
      </w:r>
      <w:r w:rsidR="00760BAB" w:rsidRPr="005D1808">
        <w:rPr>
          <w:rFonts w:ascii="Times New Roman" w:hAnsi="Times New Roman" w:cs="Times New Roman"/>
          <w:i/>
          <w:sz w:val="28"/>
          <w:szCs w:val="28"/>
        </w:rPr>
        <w:t xml:space="preserve"> запит.</w:t>
      </w:r>
    </w:p>
    <w:p w:rsidR="00760BAB" w:rsidRPr="007B3F16" w:rsidRDefault="00760BAB" w:rsidP="009D049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1356" w:rsidRPr="007B3F16" w:rsidRDefault="00E77FBF" w:rsidP="00E77FBF">
      <w:pPr>
        <w:pStyle w:val="a3"/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77FB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 w:rsidR="005B7FF7" w:rsidRPr="007B3F16">
        <w:rPr>
          <w:b/>
          <w:sz w:val="28"/>
          <w:szCs w:val="28"/>
          <w:u w:val="single"/>
        </w:rPr>
        <w:t>Запитувана інформація</w:t>
      </w:r>
      <w:r w:rsidR="005B7FF7" w:rsidRPr="007B3F16">
        <w:rPr>
          <w:rFonts w:ascii="Arial" w:hAnsi="Arial" w:cs="Arial"/>
        </w:rPr>
        <w:t>:</w:t>
      </w:r>
    </w:p>
    <w:p w:rsidR="00450A97" w:rsidRPr="00450A97" w:rsidRDefault="00450A97" w:rsidP="008A13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75645" w:rsidRPr="00875806" w:rsidRDefault="005D1808" w:rsidP="00F93B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64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щодо </w:t>
      </w:r>
      <w:r w:rsidR="00846C83">
        <w:rPr>
          <w:sz w:val="28"/>
          <w:szCs w:val="28"/>
        </w:rPr>
        <w:t>н</w:t>
      </w:r>
      <w:r w:rsidR="00275645">
        <w:rPr>
          <w:sz w:val="28"/>
          <w:szCs w:val="28"/>
        </w:rPr>
        <w:t>адання</w:t>
      </w:r>
      <w:r w:rsidR="00846C83">
        <w:rPr>
          <w:sz w:val="28"/>
          <w:szCs w:val="28"/>
        </w:rPr>
        <w:t xml:space="preserve"> списку суддів, заступника та голови Апеляційного суду Хмельницької області</w:t>
      </w:r>
      <w:r w:rsidR="00275645">
        <w:rPr>
          <w:sz w:val="28"/>
          <w:szCs w:val="28"/>
        </w:rPr>
        <w:t>;</w:t>
      </w:r>
    </w:p>
    <w:p w:rsidR="00875806" w:rsidRPr="00875806" w:rsidRDefault="00875806" w:rsidP="00F93B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64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 суддівську кар’єру конкретного судді Апеляційного суду Хмельницької області;</w:t>
      </w:r>
    </w:p>
    <w:p w:rsidR="00875806" w:rsidRPr="00875806" w:rsidRDefault="005D1808" w:rsidP="00F93B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64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про </w:t>
      </w:r>
      <w:r w:rsidR="00875806">
        <w:rPr>
          <w:sz w:val="28"/>
          <w:szCs w:val="28"/>
        </w:rPr>
        <w:t>складення присяги суддями із зазначенням дати прийняття суддівської присяги, надання копій присяг;</w:t>
      </w:r>
    </w:p>
    <w:p w:rsidR="00875806" w:rsidRPr="00875806" w:rsidRDefault="00875806" w:rsidP="00F93B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643"/>
        <w:jc w:val="both"/>
        <w:rPr>
          <w:sz w:val="28"/>
          <w:szCs w:val="28"/>
        </w:rPr>
      </w:pPr>
      <w:r w:rsidRPr="00875806">
        <w:rPr>
          <w:sz w:val="28"/>
          <w:szCs w:val="28"/>
        </w:rPr>
        <w:t xml:space="preserve">щодо перегляду судових рішень Апеляційного суду Хмельницької області, як суду першої інстанції, за </w:t>
      </w:r>
      <w:r>
        <w:rPr>
          <w:sz w:val="28"/>
          <w:szCs w:val="28"/>
        </w:rPr>
        <w:t>ново</w:t>
      </w:r>
      <w:r w:rsidRPr="00875806">
        <w:rPr>
          <w:sz w:val="28"/>
          <w:szCs w:val="28"/>
        </w:rPr>
        <w:t>виявленими обставинами.</w:t>
      </w:r>
    </w:p>
    <w:p w:rsidR="00342870" w:rsidRDefault="00342870" w:rsidP="003428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B7FF7" w:rsidRDefault="005B7FF7" w:rsidP="00450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2C0F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Інформацію на вказані запити запитувачам</w:t>
      </w:r>
      <w:r w:rsidR="00EF6464" w:rsidRPr="00EF6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6464" w:rsidRPr="00BB2C0F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надано</w:t>
      </w:r>
      <w:r w:rsidR="00EF6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письмовій формі </w:t>
      </w:r>
      <w:r w:rsidR="00061914">
        <w:rPr>
          <w:rFonts w:ascii="Times New Roman" w:hAnsi="Times New Roman" w:cs="Times New Roman"/>
          <w:sz w:val="28"/>
          <w:szCs w:val="28"/>
          <w:shd w:val="clear" w:color="auto" w:fill="FFFFFF"/>
        </w:rPr>
        <w:t>на паперових носіях і</w:t>
      </w:r>
      <w:r w:rsidRPr="00BB2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направлено </w:t>
      </w:r>
      <w:r w:rsidR="00EF6464">
        <w:rPr>
          <w:rFonts w:ascii="Times New Roman" w:hAnsi="Times New Roman" w:cs="Times New Roman"/>
          <w:sz w:val="28"/>
          <w:szCs w:val="28"/>
          <w:shd w:val="clear" w:color="auto" w:fill="FFFFFF"/>
        </w:rPr>
        <w:t>поштовим та електронним зв’язком згідно вимог відповідних запитів</w:t>
      </w:r>
      <w:r w:rsidRPr="00BB2C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7FBF" w:rsidRDefault="00E77FBF" w:rsidP="00450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0A97" w:rsidRPr="00450A97" w:rsidRDefault="00450A97" w:rsidP="00450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FF7" w:rsidRPr="00BB2C0F" w:rsidRDefault="00110A59" w:rsidP="009D0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В.о. </w:t>
      </w:r>
      <w:r w:rsidR="003B0498" w:rsidRPr="00BB2C0F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5B7FF7" w:rsidRPr="00BB2C0F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3B0498" w:rsidRPr="00BB2C0F">
        <w:rPr>
          <w:rFonts w:ascii="Times New Roman" w:hAnsi="Times New Roman" w:cs="Times New Roman"/>
          <w:b/>
          <w:sz w:val="28"/>
          <w:szCs w:val="28"/>
        </w:rPr>
        <w:t>а</w:t>
      </w:r>
      <w:r w:rsidR="005B7FF7" w:rsidRPr="00BB2C0F">
        <w:rPr>
          <w:rFonts w:ascii="Times New Roman" w:hAnsi="Times New Roman" w:cs="Times New Roman"/>
          <w:b/>
          <w:sz w:val="28"/>
          <w:szCs w:val="28"/>
        </w:rPr>
        <w:t xml:space="preserve"> відділу діловодства </w:t>
      </w:r>
    </w:p>
    <w:p w:rsidR="005B7FF7" w:rsidRPr="00450A97" w:rsidRDefault="005B7FF7" w:rsidP="009D0498">
      <w:pPr>
        <w:tabs>
          <w:tab w:val="left" w:pos="5274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0F">
        <w:rPr>
          <w:rFonts w:ascii="Times New Roman" w:hAnsi="Times New Roman" w:cs="Times New Roman"/>
          <w:b/>
          <w:sz w:val="28"/>
          <w:szCs w:val="28"/>
        </w:rPr>
        <w:t>та обліку звернень громадян</w:t>
      </w:r>
      <w:r w:rsidR="009D0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C0F">
        <w:rPr>
          <w:rFonts w:ascii="Times New Roman" w:hAnsi="Times New Roman" w:cs="Times New Roman"/>
          <w:b/>
          <w:sz w:val="28"/>
          <w:szCs w:val="28"/>
        </w:rPr>
        <w:t xml:space="preserve">(канцелярія)        </w:t>
      </w:r>
      <w:r w:rsidR="009D049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B0498" w:rsidRPr="00BB2C0F">
        <w:rPr>
          <w:rFonts w:ascii="Times New Roman" w:hAnsi="Times New Roman" w:cs="Times New Roman"/>
          <w:b/>
          <w:sz w:val="28"/>
          <w:szCs w:val="28"/>
        </w:rPr>
        <w:t xml:space="preserve">            Ю.В. Федоренко</w:t>
      </w:r>
    </w:p>
    <w:sectPr w:rsidR="005B7FF7" w:rsidRPr="00450A97" w:rsidSect="005D1808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5CE" w:rsidRDefault="000975CE" w:rsidP="00B06F91">
      <w:pPr>
        <w:spacing w:after="0" w:line="240" w:lineRule="auto"/>
      </w:pPr>
      <w:r>
        <w:separator/>
      </w:r>
    </w:p>
  </w:endnote>
  <w:endnote w:type="continuationSeparator" w:id="1">
    <w:p w:rsidR="000975CE" w:rsidRDefault="000975CE" w:rsidP="00B0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5CE" w:rsidRDefault="000975CE" w:rsidP="00B06F91">
      <w:pPr>
        <w:spacing w:after="0" w:line="240" w:lineRule="auto"/>
      </w:pPr>
      <w:r>
        <w:separator/>
      </w:r>
    </w:p>
  </w:footnote>
  <w:footnote w:type="continuationSeparator" w:id="1">
    <w:p w:rsidR="000975CE" w:rsidRDefault="000975CE" w:rsidP="00B06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1B9"/>
    <w:multiLevelType w:val="hybridMultilevel"/>
    <w:tmpl w:val="9B22F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46C3"/>
    <w:multiLevelType w:val="hybridMultilevel"/>
    <w:tmpl w:val="C9E03E20"/>
    <w:lvl w:ilvl="0" w:tplc="D6089DB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CF11D6"/>
    <w:multiLevelType w:val="hybridMultilevel"/>
    <w:tmpl w:val="29560D9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7FF7"/>
    <w:rsid w:val="000108F8"/>
    <w:rsid w:val="00024C71"/>
    <w:rsid w:val="000303C1"/>
    <w:rsid w:val="00061914"/>
    <w:rsid w:val="00077A13"/>
    <w:rsid w:val="000835BF"/>
    <w:rsid w:val="000975CE"/>
    <w:rsid w:val="000A6E51"/>
    <w:rsid w:val="000E7600"/>
    <w:rsid w:val="000F2AB2"/>
    <w:rsid w:val="00100E6A"/>
    <w:rsid w:val="00110A59"/>
    <w:rsid w:val="00122CB1"/>
    <w:rsid w:val="00133E9D"/>
    <w:rsid w:val="001440AF"/>
    <w:rsid w:val="00184D2D"/>
    <w:rsid w:val="001859BB"/>
    <w:rsid w:val="001D134C"/>
    <w:rsid w:val="001E59CF"/>
    <w:rsid w:val="00202B3F"/>
    <w:rsid w:val="00204E00"/>
    <w:rsid w:val="00217537"/>
    <w:rsid w:val="00250D03"/>
    <w:rsid w:val="00267F9A"/>
    <w:rsid w:val="00275645"/>
    <w:rsid w:val="0028349C"/>
    <w:rsid w:val="002D015C"/>
    <w:rsid w:val="00336875"/>
    <w:rsid w:val="00337A92"/>
    <w:rsid w:val="00342870"/>
    <w:rsid w:val="00346D27"/>
    <w:rsid w:val="00355C11"/>
    <w:rsid w:val="003A327E"/>
    <w:rsid w:val="003A4A0C"/>
    <w:rsid w:val="003B0498"/>
    <w:rsid w:val="003C27DF"/>
    <w:rsid w:val="00450A97"/>
    <w:rsid w:val="00463818"/>
    <w:rsid w:val="004B708D"/>
    <w:rsid w:val="004C198E"/>
    <w:rsid w:val="005032C5"/>
    <w:rsid w:val="00514811"/>
    <w:rsid w:val="00520167"/>
    <w:rsid w:val="00575616"/>
    <w:rsid w:val="00583361"/>
    <w:rsid w:val="00590246"/>
    <w:rsid w:val="00596359"/>
    <w:rsid w:val="005B7753"/>
    <w:rsid w:val="005B7FF7"/>
    <w:rsid w:val="005C0513"/>
    <w:rsid w:val="005C45DC"/>
    <w:rsid w:val="005D1808"/>
    <w:rsid w:val="0063349C"/>
    <w:rsid w:val="006350FF"/>
    <w:rsid w:val="006967B6"/>
    <w:rsid w:val="006F4C83"/>
    <w:rsid w:val="00710DAB"/>
    <w:rsid w:val="00721CF7"/>
    <w:rsid w:val="00726C80"/>
    <w:rsid w:val="0072711A"/>
    <w:rsid w:val="00760BAB"/>
    <w:rsid w:val="00765CBF"/>
    <w:rsid w:val="007B3F16"/>
    <w:rsid w:val="007B6719"/>
    <w:rsid w:val="007C311B"/>
    <w:rsid w:val="007C4CE2"/>
    <w:rsid w:val="0081563D"/>
    <w:rsid w:val="00833CC2"/>
    <w:rsid w:val="0084390D"/>
    <w:rsid w:val="008440BF"/>
    <w:rsid w:val="00844BE7"/>
    <w:rsid w:val="00846C83"/>
    <w:rsid w:val="0085455F"/>
    <w:rsid w:val="00870604"/>
    <w:rsid w:val="00875806"/>
    <w:rsid w:val="008852D9"/>
    <w:rsid w:val="008854F8"/>
    <w:rsid w:val="008856C1"/>
    <w:rsid w:val="008969E4"/>
    <w:rsid w:val="008A1356"/>
    <w:rsid w:val="008B1745"/>
    <w:rsid w:val="008C6EF6"/>
    <w:rsid w:val="008E06AF"/>
    <w:rsid w:val="00904FF1"/>
    <w:rsid w:val="009426E3"/>
    <w:rsid w:val="009601E4"/>
    <w:rsid w:val="00980626"/>
    <w:rsid w:val="00992C0E"/>
    <w:rsid w:val="009D0498"/>
    <w:rsid w:val="009D50B3"/>
    <w:rsid w:val="009D5626"/>
    <w:rsid w:val="009D5BD0"/>
    <w:rsid w:val="009E19BB"/>
    <w:rsid w:val="00A226D3"/>
    <w:rsid w:val="00A44957"/>
    <w:rsid w:val="00AA648E"/>
    <w:rsid w:val="00AC3913"/>
    <w:rsid w:val="00AD1AD5"/>
    <w:rsid w:val="00AD4887"/>
    <w:rsid w:val="00B06F91"/>
    <w:rsid w:val="00B27696"/>
    <w:rsid w:val="00B409A9"/>
    <w:rsid w:val="00B935FE"/>
    <w:rsid w:val="00BB2C0F"/>
    <w:rsid w:val="00BD1E95"/>
    <w:rsid w:val="00C239DE"/>
    <w:rsid w:val="00C833A7"/>
    <w:rsid w:val="00C85B88"/>
    <w:rsid w:val="00CD5682"/>
    <w:rsid w:val="00D2668A"/>
    <w:rsid w:val="00D33459"/>
    <w:rsid w:val="00D44AFC"/>
    <w:rsid w:val="00D53A5D"/>
    <w:rsid w:val="00D908E1"/>
    <w:rsid w:val="00D96CCE"/>
    <w:rsid w:val="00D979D1"/>
    <w:rsid w:val="00DA10B9"/>
    <w:rsid w:val="00E176C3"/>
    <w:rsid w:val="00E33085"/>
    <w:rsid w:val="00E357DE"/>
    <w:rsid w:val="00E37B6C"/>
    <w:rsid w:val="00E77FBF"/>
    <w:rsid w:val="00E8208C"/>
    <w:rsid w:val="00E85389"/>
    <w:rsid w:val="00EC445B"/>
    <w:rsid w:val="00EC5BEB"/>
    <w:rsid w:val="00ED2ED0"/>
    <w:rsid w:val="00EE2FD8"/>
    <w:rsid w:val="00EF6464"/>
    <w:rsid w:val="00F57576"/>
    <w:rsid w:val="00F92AD5"/>
    <w:rsid w:val="00F93B30"/>
    <w:rsid w:val="00F963A5"/>
    <w:rsid w:val="00FC65A4"/>
    <w:rsid w:val="00FE2689"/>
    <w:rsid w:val="00FF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B7FF7"/>
    <w:pPr>
      <w:spacing w:after="0" w:line="240" w:lineRule="auto"/>
    </w:pPr>
    <w:rPr>
      <w:rFonts w:ascii="Arial" w:eastAsia="Calibri" w:hAnsi="Arial" w:cs="Arial"/>
      <w:b/>
      <w:bCs/>
      <w:sz w:val="18"/>
      <w:szCs w:val="18"/>
      <w:lang w:eastAsia="en-US"/>
    </w:rPr>
  </w:style>
  <w:style w:type="character" w:styleId="a5">
    <w:name w:val="Strong"/>
    <w:basedOn w:val="a0"/>
    <w:uiPriority w:val="22"/>
    <w:qFormat/>
    <w:rsid w:val="005B7FF7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B06F9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6F9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06F91"/>
    <w:rPr>
      <w:vertAlign w:val="superscript"/>
    </w:rPr>
  </w:style>
  <w:style w:type="paragraph" w:styleId="a9">
    <w:name w:val="List Paragraph"/>
    <w:basedOn w:val="a"/>
    <w:uiPriority w:val="34"/>
    <w:qFormat/>
    <w:rsid w:val="000E7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B7FF7"/>
    <w:pPr>
      <w:spacing w:after="0" w:line="240" w:lineRule="auto"/>
    </w:pPr>
    <w:rPr>
      <w:rFonts w:ascii="Arial" w:eastAsia="Calibri" w:hAnsi="Arial" w:cs="Arial"/>
      <w:b/>
      <w:bCs/>
      <w:sz w:val="18"/>
      <w:szCs w:val="18"/>
      <w:lang w:eastAsia="en-US"/>
    </w:rPr>
  </w:style>
  <w:style w:type="character" w:styleId="a5">
    <w:name w:val="Strong"/>
    <w:basedOn w:val="a0"/>
    <w:uiPriority w:val="22"/>
    <w:qFormat/>
    <w:rsid w:val="005B7F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45A70-3C3F-49C1-B4D2-139CC236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samilenko</dc:creator>
  <cp:lastModifiedBy>Федоренко ЮВ</cp:lastModifiedBy>
  <cp:revision>8</cp:revision>
  <cp:lastPrinted>2018-03-30T11:53:00Z</cp:lastPrinted>
  <dcterms:created xsi:type="dcterms:W3CDTF">2018-03-30T08:54:00Z</dcterms:created>
  <dcterms:modified xsi:type="dcterms:W3CDTF">2018-03-30T11:53:00Z</dcterms:modified>
</cp:coreProperties>
</file>